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7966" w14:textId="2667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2009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2008 жылғы 25 желтоқсандағы N 129/11 шешімі. Павлодар облысы Екібастұз қаласының Әділет басқармасында 2008 жылғы 26 желтоқсанда N 209 тіркелген. Күші жойылды - қолдану мерзімінің өтуіне байланысты (Павлодар облысы Екібастұз қалалық мәслихатының 2010 жылғы 5 мамырдағы N 54/1-07 хаты)</w:t>
      </w:r>
    </w:p>
    <w:p>
      <w:pPr>
        <w:spacing w:after="0"/>
        <w:ind w:left="0"/>
        <w:jc w:val="both"/>
      </w:pPr>
      <w:r>
        <w:rPr>
          <w:rFonts w:ascii="Times New Roman"/>
          <w:b w:val="false"/>
          <w:i/>
          <w:color w:val="800000"/>
          <w:sz w:val="28"/>
        </w:rPr>
        <w:t>      Ескерту. Қолдану мерзімінің өтуіне байланысты күші жойылды (Павлодар облысы Екібастұз қалалық мәслихатының 2010.05.05 N 54/1-07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 1-тармақшасына, Қазақстан Республикасы Бюджеттік </w:t>
      </w:r>
      <w:r>
        <w:rPr>
          <w:rFonts w:ascii="Times New Roman"/>
          <w:b w:val="false"/>
          <w:i w:val="false"/>
          <w:color w:val="000000"/>
          <w:sz w:val="28"/>
        </w:rPr>
        <w:t>Кодексінің</w:t>
      </w:r>
      <w:r>
        <w:rPr>
          <w:rFonts w:ascii="Times New Roman"/>
          <w:b w:val="false"/>
          <w:i w:val="false"/>
          <w:color w:val="000000"/>
          <w:sz w:val="28"/>
        </w:rPr>
        <w:t xml:space="preserve"> 75-бабы 2-тармағы, Павлодар облыстық мәслихатының 2008 жылғы 18 желтоқсандағы (IV шақырылған кезекті ХІ сессия) "2009 жылға арналған облыстық бюджет туралы" </w:t>
      </w:r>
      <w:r>
        <w:rPr>
          <w:rFonts w:ascii="Times New Roman"/>
          <w:b w:val="false"/>
          <w:i w:val="false"/>
          <w:color w:val="000000"/>
          <w:sz w:val="28"/>
        </w:rPr>
        <w:t xml:space="preserve">N 146/11 </w:t>
      </w:r>
      <w:r>
        <w:rPr>
          <w:rFonts w:ascii="Times New Roman"/>
          <w:b w:val="false"/>
          <w:i w:val="false"/>
          <w:color w:val="000000"/>
          <w:sz w:val="28"/>
        </w:rPr>
        <w:t>шешімі</w:t>
      </w:r>
      <w:r>
        <w:rPr>
          <w:rFonts w:ascii="Times New Roman"/>
          <w:b w:val="false"/>
          <w:i w:val="false"/>
          <w:color w:val="000000"/>
          <w:sz w:val="28"/>
        </w:rPr>
        <w:t xml:space="preserve"> негізінде және қаланың орталы</w:t>
      </w:r>
      <w:r>
        <w:rPr>
          <w:rFonts w:ascii="Times New Roman"/>
          <w:b w:val="false"/>
          <w:i w:val="false"/>
          <w:color w:val="000000"/>
          <w:sz w:val="28"/>
        </w:rPr>
        <w:t xml:space="preserve">қтандырылған ақшалай қорын, оның қаржыландыру көздерін белгілеу және шығындарын анықтау мақсатында, Екібастұз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Екібастұз қаласының 2009 жылға арналған бюджеті (1- қосымша) келесі көлемде бекітілсін:</w:t>
      </w:r>
      <w:r>
        <w:br/>
      </w:r>
      <w:r>
        <w:rPr>
          <w:rFonts w:ascii="Times New Roman"/>
          <w:b w:val="false"/>
          <w:i w:val="false"/>
          <w:color w:val="000000"/>
          <w:sz w:val="28"/>
        </w:rPr>
        <w:t>
      1) кірістер 7 429 236 мың теңге, соның ішінде:</w:t>
      </w:r>
      <w:r>
        <w:br/>
      </w:r>
      <w:r>
        <w:rPr>
          <w:rFonts w:ascii="Times New Roman"/>
          <w:b w:val="false"/>
          <w:i w:val="false"/>
          <w:color w:val="000000"/>
          <w:sz w:val="28"/>
        </w:rPr>
        <w:t>
      салықтық түсімдер 5 466 087 мың теңге;</w:t>
      </w:r>
      <w:r>
        <w:br/>
      </w:r>
      <w:r>
        <w:rPr>
          <w:rFonts w:ascii="Times New Roman"/>
          <w:b w:val="false"/>
          <w:i w:val="false"/>
          <w:color w:val="000000"/>
          <w:sz w:val="28"/>
        </w:rPr>
        <w:t>
      салықтық емес түсімдер 18 786  мың теңге;</w:t>
      </w:r>
      <w:r>
        <w:br/>
      </w:r>
      <w:r>
        <w:rPr>
          <w:rFonts w:ascii="Times New Roman"/>
          <w:b w:val="false"/>
          <w:i w:val="false"/>
          <w:color w:val="000000"/>
          <w:sz w:val="28"/>
        </w:rPr>
        <w:t>
      негізгі капиталды сатудан түсетін түсімдер 51 747 мың теңге;</w:t>
      </w:r>
      <w:r>
        <w:br/>
      </w:r>
      <w:r>
        <w:rPr>
          <w:rFonts w:ascii="Times New Roman"/>
          <w:b w:val="false"/>
          <w:i w:val="false"/>
          <w:color w:val="000000"/>
          <w:sz w:val="28"/>
        </w:rPr>
        <w:t>
      трансферттер түсімі 1 892 616 мың теңге;</w:t>
      </w:r>
      <w:r>
        <w:br/>
      </w:r>
      <w:r>
        <w:rPr>
          <w:rFonts w:ascii="Times New Roman"/>
          <w:b w:val="false"/>
          <w:i w:val="false"/>
          <w:color w:val="000000"/>
          <w:sz w:val="28"/>
        </w:rPr>
        <w:t>
      2) шығындар 8 018 801 мың теңге;</w:t>
      </w:r>
      <w:r>
        <w:br/>
      </w:r>
      <w:r>
        <w:rPr>
          <w:rFonts w:ascii="Times New Roman"/>
          <w:b w:val="false"/>
          <w:i w:val="false"/>
          <w:color w:val="000000"/>
          <w:sz w:val="28"/>
        </w:rPr>
        <w:t>
      3) таза бюджеттік кредиттеу 0, соның ішінде:</w:t>
      </w:r>
      <w:r>
        <w:br/>
      </w:r>
      <w:r>
        <w:rPr>
          <w:rFonts w:ascii="Times New Roman"/>
          <w:b w:val="false"/>
          <w:i w:val="false"/>
          <w:color w:val="000000"/>
          <w:sz w:val="28"/>
        </w:rPr>
        <w:t>
      бюджеттік кредиттер 0;</w:t>
      </w:r>
      <w:r>
        <w:br/>
      </w:r>
      <w:r>
        <w:rPr>
          <w:rFonts w:ascii="Times New Roman"/>
          <w:b w:val="false"/>
          <w:i w:val="false"/>
          <w:color w:val="000000"/>
          <w:sz w:val="28"/>
        </w:rPr>
        <w:t>
      бюджеттік кредиттерді өтеу 0;</w:t>
      </w:r>
      <w:r>
        <w:br/>
      </w:r>
      <w:r>
        <w:rPr>
          <w:rFonts w:ascii="Times New Roman"/>
          <w:b w:val="false"/>
          <w:i w:val="false"/>
          <w:color w:val="000000"/>
          <w:sz w:val="28"/>
        </w:rPr>
        <w:t>
      4) қаржы активтерімен операциялар бойынша сальдо 525 200 мың теңге, соның ішінде:</w:t>
      </w:r>
      <w:r>
        <w:br/>
      </w:r>
      <w:r>
        <w:rPr>
          <w:rFonts w:ascii="Times New Roman"/>
          <w:b w:val="false"/>
          <w:i w:val="false"/>
          <w:color w:val="000000"/>
          <w:sz w:val="28"/>
        </w:rPr>
        <w:t>
      қаржы активтерін сатып алу 529 980 мың теңге;</w:t>
      </w:r>
      <w:r>
        <w:br/>
      </w:r>
      <w:r>
        <w:rPr>
          <w:rFonts w:ascii="Times New Roman"/>
          <w:b w:val="false"/>
          <w:i w:val="false"/>
          <w:color w:val="000000"/>
          <w:sz w:val="28"/>
        </w:rPr>
        <w:t>
      мемлекеттің қаржы активтерін сатудан түсетін түсімдер 4 780 мың теңге;</w:t>
      </w:r>
      <w:r>
        <w:br/>
      </w:r>
      <w:r>
        <w:rPr>
          <w:rFonts w:ascii="Times New Roman"/>
          <w:b w:val="false"/>
          <w:i w:val="false"/>
          <w:color w:val="000000"/>
          <w:sz w:val="28"/>
        </w:rPr>
        <w:t>
      5) бюджет тапшылығы (профициті) -1 114 765 мың теңге;</w:t>
      </w:r>
      <w:r>
        <w:br/>
      </w:r>
      <w:r>
        <w:rPr>
          <w:rFonts w:ascii="Times New Roman"/>
          <w:b w:val="false"/>
          <w:i w:val="false"/>
          <w:color w:val="000000"/>
          <w:sz w:val="28"/>
        </w:rPr>
        <w:t>
      6) бюджет тапшылығын қаржыландыру (профицитін пайдалану) 1 114 765 мың теңге:</w:t>
      </w:r>
      <w:r>
        <w:br/>
      </w:r>
      <w:r>
        <w:rPr>
          <w:rFonts w:ascii="Times New Roman"/>
          <w:b w:val="false"/>
          <w:i w:val="false"/>
          <w:color w:val="000000"/>
          <w:sz w:val="28"/>
        </w:rPr>
        <w:t>
      қарыздар түсімі 0;</w:t>
      </w:r>
      <w:r>
        <w:br/>
      </w:r>
      <w:r>
        <w:rPr>
          <w:rFonts w:ascii="Times New Roman"/>
          <w:b w:val="false"/>
          <w:i w:val="false"/>
          <w:color w:val="000000"/>
          <w:sz w:val="28"/>
        </w:rPr>
        <w:t>
      қарыздарды өтеу 0;</w:t>
      </w:r>
      <w:r>
        <w:br/>
      </w:r>
      <w:r>
        <w:rPr>
          <w:rFonts w:ascii="Times New Roman"/>
          <w:b w:val="false"/>
          <w:i w:val="false"/>
          <w:color w:val="000000"/>
          <w:sz w:val="28"/>
        </w:rPr>
        <w:t>
      бюджет қаражатының пайдаланылатын қалдықтары 1 114 765 мың теңге.</w:t>
      </w:r>
      <w:r>
        <w:br/>
      </w:r>
      <w:r>
        <w:rPr>
          <w:rFonts w:ascii="Times New Roman"/>
          <w:b w:val="false"/>
          <w:i w:val="false"/>
          <w:color w:val="000000"/>
          <w:sz w:val="28"/>
        </w:rPr>
        <w:t>
      </w:t>
      </w:r>
      <w:r>
        <w:rPr>
          <w:rFonts w:ascii="Times New Roman"/>
          <w:b w:val="false"/>
          <w:i/>
          <w:color w:val="800000"/>
          <w:sz w:val="28"/>
        </w:rPr>
        <w:t xml:space="preserve">Ескерту. 1 тармақ жаңа редакцияда - Павлодар облысы Екібастұз қалалық мәслихатының 2009.11.25 </w:t>
      </w:r>
      <w:r>
        <w:rPr>
          <w:rFonts w:ascii="Times New Roman"/>
          <w:b w:val="false"/>
          <w:i w:val="false"/>
          <w:color w:val="000000"/>
          <w:sz w:val="28"/>
        </w:rPr>
        <w:t>N 219/18</w:t>
      </w:r>
      <w:r>
        <w:rPr>
          <w:rFonts w:ascii="Times New Roman"/>
          <w:b w:val="false"/>
          <w:i/>
          <w:color w:val="800000"/>
          <w:sz w:val="28"/>
        </w:rPr>
        <w:t xml:space="preserve"> (2009.01.01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Қала бюджетінен облыстық бюджетке берілетін бюджеттік алудың мөлшері 116 697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Ауылдық жерде жұмыс істейтін және мемлекеттік қызметші емес денсаулық сақтау, әлеуметтік қамтамасыз ету, білім, мәдениет және спорт саласындағы мамандардың кесімді қызметақылары мен тарифтік көрсеткіштерін қалалық жағдайдағы қызметтің осы түрлерімен айналысатын мамандардың еңбекақы мөлшерімен салыстырғанда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4. Қаланың жергілікті атқарушы органдар резерві сомасы 12000 мың теңгеде сомасында бекітілсін.</w:t>
      </w:r>
      <w:r>
        <w:br/>
      </w:r>
      <w:r>
        <w:rPr>
          <w:rFonts w:ascii="Times New Roman"/>
          <w:b w:val="false"/>
          <w:i w:val="false"/>
          <w:color w:val="000000"/>
          <w:sz w:val="28"/>
        </w:rPr>
        <w:t>
</w:t>
      </w:r>
      <w:r>
        <w:rPr>
          <w:rFonts w:ascii="Times New Roman"/>
          <w:b w:val="false"/>
          <w:i w:val="false"/>
          <w:color w:val="000000"/>
          <w:sz w:val="28"/>
        </w:rPr>
        <w:t>
      5. 2009 жылға арналған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бөлінген қала бюджетінің бюджеттік даму бағдарламаларының тізбесі бекітілсін (2 қосымша).</w:t>
      </w:r>
      <w:r>
        <w:br/>
      </w:r>
      <w:r>
        <w:rPr>
          <w:rFonts w:ascii="Times New Roman"/>
          <w:b w:val="false"/>
          <w:i w:val="false"/>
          <w:color w:val="000000"/>
          <w:sz w:val="28"/>
        </w:rPr>
        <w:t>
</w:t>
      </w:r>
      <w:r>
        <w:rPr>
          <w:rFonts w:ascii="Times New Roman"/>
          <w:b w:val="false"/>
          <w:i w:val="false"/>
          <w:color w:val="000000"/>
          <w:sz w:val="28"/>
        </w:rPr>
        <w:t>
      6. 2009 жылға арналған қала бюджетін орындау барысында секвестрлеуге жатпайтын жергілікті бюджеттік бағдарламалардың тізбесі бекітілсін (3 қосымша).</w:t>
      </w:r>
      <w:r>
        <w:br/>
      </w:r>
      <w:r>
        <w:rPr>
          <w:rFonts w:ascii="Times New Roman"/>
          <w:b w:val="false"/>
          <w:i w:val="false"/>
          <w:color w:val="000000"/>
          <w:sz w:val="28"/>
        </w:rPr>
        <w:t>
</w:t>
      </w:r>
      <w:r>
        <w:rPr>
          <w:rFonts w:ascii="Times New Roman"/>
          <w:b w:val="false"/>
          <w:i w:val="false"/>
          <w:color w:val="000000"/>
          <w:sz w:val="28"/>
        </w:rPr>
        <w:t>
      7. 2009 жылға арналған кент, ауыл, ауылдық округтердің бюджеттік бағдарламаларының тізбесі бекітілсін (4 қосымша).</w:t>
      </w:r>
      <w:r>
        <w:br/>
      </w:r>
      <w:r>
        <w:rPr>
          <w:rFonts w:ascii="Times New Roman"/>
          <w:b w:val="false"/>
          <w:i w:val="false"/>
          <w:color w:val="000000"/>
          <w:sz w:val="28"/>
        </w:rPr>
        <w:t>
</w:t>
      </w:r>
      <w:r>
        <w:rPr>
          <w:rFonts w:ascii="Times New Roman"/>
          <w:b w:val="false"/>
          <w:i w:val="false"/>
          <w:color w:val="000000"/>
          <w:sz w:val="28"/>
        </w:rPr>
        <w:t>
      8. 2009 жылға арналған бюджеттік бағдарлама әкімшілері бойынша жоғарғы бюджеттен бөлінген мақсатты трансферттер белгіленсін (5 қосымша).</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10. Осы шешім 2009 жылдың 1 қаңтарынан бастап қолданысқа енгізіледі.</w:t>
      </w:r>
    </w:p>
    <w:p>
      <w:pPr>
        <w:spacing w:after="0"/>
        <w:ind w:left="0"/>
        <w:jc w:val="both"/>
      </w:pPr>
      <w:r>
        <w:rPr>
          <w:rFonts w:ascii="Times New Roman"/>
          <w:b w:val="false"/>
          <w:i/>
          <w:color w:val="000000"/>
          <w:sz w:val="28"/>
        </w:rPr>
        <w:t>      Сессия төрағасы                            Е. Шайыхов</w:t>
      </w:r>
    </w:p>
    <w:p>
      <w:pPr>
        <w:spacing w:after="0"/>
        <w:ind w:left="0"/>
        <w:jc w:val="both"/>
      </w:pPr>
      <w:r>
        <w:rPr>
          <w:rFonts w:ascii="Times New Roman"/>
          <w:b w:val="false"/>
          <w:i/>
          <w:color w:val="000000"/>
          <w:sz w:val="28"/>
        </w:rPr>
        <w:t>      Қалалық мәслихат хатшысы                   Г. Балтабекова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Екібастұз қалалық мәслихатының</w:t>
      </w:r>
      <w:r>
        <w:br/>
      </w:r>
      <w:r>
        <w:rPr>
          <w:rFonts w:ascii="Times New Roman"/>
          <w:b w:val="false"/>
          <w:i w:val="false"/>
          <w:color w:val="000000"/>
          <w:sz w:val="28"/>
        </w:rPr>
        <w:t>
</w:t>
      </w:r>
      <w:r>
        <w:rPr>
          <w:rFonts w:ascii="Times New Roman"/>
          <w:b w:val="false"/>
          <w:i w:val="false"/>
          <w:color w:val="000000"/>
          <w:sz w:val="28"/>
        </w:rPr>
        <w:t xml:space="preserve">2008 жылғы </w:t>
      </w:r>
      <w:r>
        <w:rPr>
          <w:rFonts w:ascii="Times New Roman"/>
          <w:b w:val="false"/>
          <w:i w:val="false"/>
          <w:color w:val="000000"/>
          <w:sz w:val="28"/>
        </w:rPr>
        <w:t xml:space="preserve">25 желтоқсандағы  </w:t>
      </w:r>
      <w:r>
        <w:br/>
      </w:r>
      <w:r>
        <w:rPr>
          <w:rFonts w:ascii="Times New Roman"/>
          <w:b w:val="false"/>
          <w:i w:val="false"/>
          <w:color w:val="000000"/>
          <w:sz w:val="28"/>
        </w:rPr>
        <w:t>
</w:t>
      </w:r>
      <w:r>
        <w:rPr>
          <w:rFonts w:ascii="Times New Roman"/>
          <w:b w:val="false"/>
          <w:i w:val="false"/>
          <w:color w:val="000000"/>
          <w:sz w:val="28"/>
        </w:rPr>
        <w:t>(IV шақырылған, кезекті ХI сессия)</w:t>
      </w:r>
      <w:r>
        <w:br/>
      </w:r>
      <w:r>
        <w:rPr>
          <w:rFonts w:ascii="Times New Roman"/>
          <w:b w:val="false"/>
          <w:i w:val="false"/>
          <w:color w:val="000000"/>
          <w:sz w:val="28"/>
        </w:rPr>
        <w:t>
</w:t>
      </w:r>
      <w:r>
        <w:rPr>
          <w:rFonts w:ascii="Times New Roman"/>
          <w:b w:val="false"/>
          <w:i w:val="false"/>
          <w:color w:val="000000"/>
          <w:sz w:val="28"/>
        </w:rPr>
        <w:t xml:space="preserve">N 129/11 шешіміне     </w:t>
      </w:r>
      <w:r>
        <w:br/>
      </w:r>
      <w:r>
        <w:rPr>
          <w:rFonts w:ascii="Times New Roman"/>
          <w:b w:val="false"/>
          <w:i w:val="false"/>
          <w:color w:val="000000"/>
          <w:sz w:val="28"/>
        </w:rPr>
        <w:t>
</w:t>
      </w:r>
      <w:r>
        <w:rPr>
          <w:rFonts w:ascii="Times New Roman"/>
          <w:b w:val="false"/>
          <w:i w:val="false"/>
          <w:color w:val="000000"/>
          <w:sz w:val="28"/>
        </w:rPr>
        <w:t xml:space="preserve">1 қосымша          </w:t>
      </w:r>
    </w:p>
    <w:p>
      <w:pPr>
        <w:spacing w:after="0"/>
        <w:ind w:left="0"/>
        <w:jc w:val="both"/>
      </w:pPr>
      <w:r>
        <w:rPr>
          <w:rFonts w:ascii="Times New Roman"/>
          <w:b/>
          <w:i w:val="false"/>
          <w:color w:val="000080"/>
          <w:sz w:val="28"/>
        </w:rPr>
        <w:t>2009 жылға арналған Екібастұз қаласының бюджеті</w:t>
      </w:r>
    </w:p>
    <w:p>
      <w:pPr>
        <w:spacing w:after="0"/>
        <w:ind w:left="0"/>
        <w:jc w:val="both"/>
      </w:pPr>
      <w:r>
        <w:rPr>
          <w:rFonts w:ascii="Times New Roman"/>
          <w:b w:val="false"/>
          <w:i/>
          <w:color w:val="800000"/>
          <w:sz w:val="28"/>
        </w:rPr>
        <w:t xml:space="preserve">      Ескерту. 1 қосымша жаңа редакцияда - Павлодар облысы Екібастұз қалалық мәслихатының 2009.11.25 </w:t>
      </w:r>
      <w:r>
        <w:rPr>
          <w:rFonts w:ascii="Times New Roman"/>
          <w:b w:val="false"/>
          <w:i w:val="false"/>
          <w:color w:val="000000"/>
          <w:sz w:val="28"/>
        </w:rPr>
        <w:t>N 219/18</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27"/>
        <w:gridCol w:w="568"/>
        <w:gridCol w:w="588"/>
        <w:gridCol w:w="7269"/>
        <w:gridCol w:w="262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262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 мың тенге)</w:t>
            </w:r>
          </w:p>
        </w:tc>
      </w:tr>
      <w:tr>
        <w:trPr>
          <w:trHeight w:val="22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 Кірістер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7429236</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5466087</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371999</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371999</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4172218</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2855446</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1166830</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149107</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835</w:t>
            </w:r>
          </w:p>
        </w:tc>
      </w:tr>
      <w:tr>
        <w:trPr>
          <w:trHeight w:val="31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860479</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15772</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805415</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35292</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мәндеттi төлемдер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61391</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баж</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61391</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18786</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меншiгiнен түсетiн түсімдер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8922</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меншiгiндегi мүлiктi жалға беруден түсетән кiрiстер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8711</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меншiктен түсетiн  басқа  да кірістер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211</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9864</w:t>
            </w:r>
          </w:p>
        </w:tc>
      </w:tr>
      <w:tr>
        <w:trPr>
          <w:trHeight w:val="255"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9864</w:t>
            </w:r>
          </w:p>
        </w:tc>
      </w:tr>
      <w:tr>
        <w:trPr>
          <w:trHeight w:val="30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51747</w:t>
            </w:r>
          </w:p>
        </w:tc>
      </w:tr>
      <w:tr>
        <w:trPr>
          <w:trHeight w:val="27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3047</w:t>
            </w:r>
          </w:p>
        </w:tc>
      </w:tr>
      <w:tr>
        <w:trPr>
          <w:trHeight w:val="27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3047</w:t>
            </w:r>
          </w:p>
        </w:tc>
      </w:tr>
      <w:tr>
        <w:trPr>
          <w:trHeight w:val="27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48700</w:t>
            </w:r>
          </w:p>
        </w:tc>
      </w:tr>
      <w:tr>
        <w:trPr>
          <w:trHeight w:val="27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сату</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43700</w:t>
            </w:r>
          </w:p>
        </w:tc>
      </w:tr>
      <w:tr>
        <w:trPr>
          <w:trHeight w:val="27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активтердi сату</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1892616</w:t>
            </w:r>
          </w:p>
        </w:tc>
      </w:tr>
      <w:tr>
        <w:trPr>
          <w:trHeight w:val="27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1892616</w:t>
            </w:r>
          </w:p>
        </w:tc>
      </w:tr>
      <w:tr>
        <w:trPr>
          <w:trHeight w:val="270" w:hRule="atLeast"/>
        </w:trPr>
        <w:tc>
          <w:tcPr>
            <w:tcW w:w="3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6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1892616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63"/>
        <w:gridCol w:w="807"/>
        <w:gridCol w:w="808"/>
        <w:gridCol w:w="6697"/>
        <w:gridCol w:w="26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6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Сомасы(мың теңге)</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8018801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208449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150594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12468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12468</w:t>
            </w:r>
          </w:p>
        </w:tc>
      </w:tr>
      <w:tr>
        <w:trPr>
          <w:trHeight w:val="3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69283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әкiмiнiң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69283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68843</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68843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39821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39821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бөлiмiнiң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23288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876</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6927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8566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18034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18034</w:t>
            </w:r>
          </w:p>
        </w:tc>
      </w:tr>
      <w:tr>
        <w:trPr>
          <w:trHeight w:val="27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бюджеттiк жоспарлау бөлiмінiң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18034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15328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тәртiп, қауiпсiздiк, құқық, сот, қылмыстық-атқару қызметi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10505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10505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10505</w:t>
            </w:r>
          </w:p>
        </w:tc>
      </w:tr>
      <w:tr>
        <w:trPr>
          <w:trHeight w:val="37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10505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3322416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719908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35463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ұйымдарын қолдау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35463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684445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684445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2192825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4452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4452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2188373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1985108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100837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102428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14581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14581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14581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395102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13374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13374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260508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14874</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41867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203506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563520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531755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4171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527584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214854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32013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47900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159465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4079</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17697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25262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9442</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16872</w:t>
            </w:r>
          </w:p>
        </w:tc>
      </w:tr>
      <w:tr>
        <w:trPr>
          <w:trHeight w:val="3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31765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31765</w:t>
            </w:r>
          </w:p>
        </w:tc>
      </w:tr>
      <w:tr>
        <w:trPr>
          <w:trHeight w:val="3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30832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1693781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302003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117053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115585</w:t>
            </w:r>
          </w:p>
        </w:tc>
      </w:tr>
      <w:tr>
        <w:trPr>
          <w:trHeight w:val="33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1468</w:t>
            </w:r>
          </w:p>
        </w:tc>
      </w:tr>
      <w:tr>
        <w:trPr>
          <w:trHeight w:val="33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184000</w:t>
            </w:r>
          </w:p>
        </w:tc>
      </w:tr>
      <w:tr>
        <w:trPr>
          <w:trHeight w:val="33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1193322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14792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14792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1136897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172752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8981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030</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955164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41633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2086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39547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198566</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31131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24167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5571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1393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167435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мекендердегi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53242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12828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5827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95538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281705</w:t>
            </w:r>
          </w:p>
        </w:tc>
      </w:tr>
      <w:tr>
        <w:trPr>
          <w:trHeight w:val="3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131774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11935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11935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119839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119839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62385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30885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28244</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2641</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31500</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60199</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38125</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35675</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22074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22074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27347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6693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15143</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8274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6869</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5511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бөлiмiнiң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5511</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891489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14688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099</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2584</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12104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7881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4223</w:t>
            </w:r>
          </w:p>
        </w:tc>
      </w:tr>
      <w:tr>
        <w:trPr>
          <w:trHeight w:val="2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853401</w:t>
            </w:r>
          </w:p>
        </w:tc>
      </w:tr>
      <w:tr>
        <w:trPr>
          <w:trHeight w:val="2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853401</w:t>
            </w:r>
          </w:p>
        </w:tc>
      </w:tr>
      <w:tr>
        <w:trPr>
          <w:trHeight w:val="3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853401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14394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14394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6244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6244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853870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379454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4075</w:t>
            </w:r>
          </w:p>
        </w:tc>
      </w:tr>
      <w:tr>
        <w:trPr>
          <w:trHeight w:val="7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4075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375371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375371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474424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474424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474424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46511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11423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11423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7706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3717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35088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30388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30388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116723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116723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116723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116697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III. Таза бюджеттік кредиттеу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525200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активтерiн сатып алу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7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4780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4780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4780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-1114765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1114765</w:t>
            </w:r>
          </w:p>
        </w:tc>
      </w:tr>
      <w:tr>
        <w:trPr>
          <w:trHeight w:val="1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1114765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1114765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1114765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Екібастұз қалалық мәслихатының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(IV шақырылған, кезекті ХI сессия)</w:t>
      </w:r>
      <w:r>
        <w:br/>
      </w:r>
      <w:r>
        <w:rPr>
          <w:rFonts w:ascii="Times New Roman"/>
          <w:b w:val="false"/>
          <w:i w:val="false"/>
          <w:color w:val="000000"/>
          <w:sz w:val="28"/>
        </w:rPr>
        <w:t xml:space="preserve">
N 129/11 шешіміне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2009 жылға арналған бюджеттік инвестициялық жобаларды</w:t>
      </w:r>
      <w:r>
        <w:br/>
      </w:r>
      <w:r>
        <w:rPr>
          <w:rFonts w:ascii="Times New Roman"/>
          <w:b w:val="false"/>
          <w:i w:val="false"/>
          <w:color w:val="000000"/>
          <w:sz w:val="28"/>
        </w:rPr>
        <w:t>
</w:t>
      </w:r>
      <w:r>
        <w:rPr>
          <w:rFonts w:ascii="Times New Roman"/>
          <w:b/>
          <w:i w:val="false"/>
          <w:color w:val="000080"/>
          <w:sz w:val="28"/>
        </w:rPr>
        <w:t>(бағдарламаларды) іске асыруға және заңды тұлғалардың</w:t>
      </w:r>
      <w:r>
        <w:br/>
      </w:r>
      <w:r>
        <w:rPr>
          <w:rFonts w:ascii="Times New Roman"/>
          <w:b w:val="false"/>
          <w:i w:val="false"/>
          <w:color w:val="000000"/>
          <w:sz w:val="28"/>
        </w:rPr>
        <w:t>
</w:t>
      </w:r>
      <w:r>
        <w:rPr>
          <w:rFonts w:ascii="Times New Roman"/>
          <w:b/>
          <w:i w:val="false"/>
          <w:color w:val="000080"/>
          <w:sz w:val="28"/>
        </w:rPr>
        <w:t>жарғылық капиталын қалыптастыруға немесе ұлғайтуға</w:t>
      </w:r>
      <w:r>
        <w:br/>
      </w:r>
      <w:r>
        <w:rPr>
          <w:rFonts w:ascii="Times New Roman"/>
          <w:b w:val="false"/>
          <w:i w:val="false"/>
          <w:color w:val="000000"/>
          <w:sz w:val="28"/>
        </w:rPr>
        <w:t>
</w:t>
      </w:r>
      <w:r>
        <w:rPr>
          <w:rFonts w:ascii="Times New Roman"/>
          <w:b/>
          <w:i w:val="false"/>
          <w:color w:val="000080"/>
          <w:sz w:val="28"/>
        </w:rPr>
        <w:t>бағытталған бюджеттік бағдарламаларға бөліне отырып,</w:t>
      </w:r>
      <w:r>
        <w:br/>
      </w:r>
      <w:r>
        <w:rPr>
          <w:rFonts w:ascii="Times New Roman"/>
          <w:b w:val="false"/>
          <w:i w:val="false"/>
          <w:color w:val="000000"/>
          <w:sz w:val="28"/>
        </w:rPr>
        <w:t>
</w:t>
      </w:r>
      <w:r>
        <w:rPr>
          <w:rFonts w:ascii="Times New Roman"/>
          <w:b/>
          <w:i w:val="false"/>
          <w:color w:val="000080"/>
          <w:sz w:val="28"/>
        </w:rPr>
        <w:t>қала бюджетінің бюджеттік даму бағдарламаларының тізбесі</w:t>
      </w:r>
    </w:p>
    <w:p>
      <w:pPr>
        <w:spacing w:after="0"/>
        <w:ind w:left="0"/>
        <w:jc w:val="both"/>
      </w:pPr>
      <w:r>
        <w:rPr>
          <w:rFonts w:ascii="Times New Roman"/>
          <w:b w:val="false"/>
          <w:i/>
          <w:color w:val="800000"/>
          <w:sz w:val="28"/>
        </w:rPr>
        <w:t xml:space="preserve">      Ескерту. 2-қосымша жаңа редакцияда - Павлодар облысы Екібастұз қалалық мәслихатының 2009.11.25 </w:t>
      </w:r>
      <w:r>
        <w:rPr>
          <w:rFonts w:ascii="Times New Roman"/>
          <w:b w:val="false"/>
          <w:i w:val="false"/>
          <w:color w:val="000000"/>
          <w:sz w:val="28"/>
        </w:rPr>
        <w:t>N 219/18</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99"/>
        <w:gridCol w:w="780"/>
        <w:gridCol w:w="821"/>
        <w:gridCol w:w="6581"/>
        <w:gridCol w:w="260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60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037</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121220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225633</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41633</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41633</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2086</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39547</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31500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853401</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шаруашылығы</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853401</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853401</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жүйесiн дамыту</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853401</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529980</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6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1761734</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Екібастұз қалалық мәслихатының</w:t>
      </w:r>
      <w:r>
        <w:br/>
      </w:r>
      <w:r>
        <w:rPr>
          <w:rFonts w:ascii="Times New Roman"/>
          <w:b w:val="false"/>
          <w:i w:val="false"/>
          <w:color w:val="000000"/>
          <w:sz w:val="28"/>
        </w:rPr>
        <w:t>
</w:t>
      </w:r>
      <w:r>
        <w:rPr>
          <w:rFonts w:ascii="Times New Roman"/>
          <w:b w:val="false"/>
          <w:i w:val="false"/>
          <w:color w:val="000000"/>
          <w:sz w:val="28"/>
        </w:rPr>
        <w:t xml:space="preserve">2008 жылғы </w:t>
      </w:r>
      <w:r>
        <w:rPr>
          <w:rFonts w:ascii="Times New Roman"/>
          <w:b w:val="false"/>
          <w:i w:val="false"/>
          <w:color w:val="000000"/>
          <w:sz w:val="28"/>
        </w:rPr>
        <w:t>25 желтоқсандағы</w:t>
      </w:r>
      <w:r>
        <w:br/>
      </w:r>
      <w:r>
        <w:rPr>
          <w:rFonts w:ascii="Times New Roman"/>
          <w:b w:val="false"/>
          <w:i w:val="false"/>
          <w:color w:val="000000"/>
          <w:sz w:val="28"/>
        </w:rPr>
        <w:t>
</w:t>
      </w:r>
      <w:r>
        <w:rPr>
          <w:rFonts w:ascii="Times New Roman"/>
          <w:b w:val="false"/>
          <w:i w:val="false"/>
          <w:color w:val="000000"/>
          <w:sz w:val="28"/>
        </w:rPr>
        <w:t>(IV шақырылған, кезекті ХI сессия</w:t>
      </w:r>
      <w:r>
        <w:br/>
      </w:r>
      <w:r>
        <w:rPr>
          <w:rFonts w:ascii="Times New Roman"/>
          <w:b w:val="false"/>
          <w:i w:val="false"/>
          <w:color w:val="000000"/>
          <w:sz w:val="28"/>
        </w:rPr>
        <w:t>
</w:t>
      </w:r>
      <w:r>
        <w:rPr>
          <w:rFonts w:ascii="Times New Roman"/>
          <w:b w:val="false"/>
          <w:i w:val="false"/>
          <w:color w:val="000000"/>
          <w:sz w:val="28"/>
        </w:rPr>
        <w:t xml:space="preserve">N 129/11 шешіміне      </w:t>
      </w:r>
      <w:r>
        <w:br/>
      </w:r>
      <w:r>
        <w:rPr>
          <w:rFonts w:ascii="Times New Roman"/>
          <w:b w:val="false"/>
          <w:i w:val="false"/>
          <w:color w:val="000000"/>
          <w:sz w:val="28"/>
        </w:rPr>
        <w:t>
</w:t>
      </w:r>
      <w:r>
        <w:rPr>
          <w:rFonts w:ascii="Times New Roman"/>
          <w:b w:val="false"/>
          <w:i w:val="false"/>
          <w:color w:val="000000"/>
          <w:sz w:val="28"/>
        </w:rPr>
        <w:t xml:space="preserve">3 қосымша           </w:t>
      </w:r>
    </w:p>
    <w:p>
      <w:pPr>
        <w:spacing w:after="0"/>
        <w:ind w:left="0"/>
        <w:jc w:val="both"/>
      </w:pPr>
      <w:r>
        <w:rPr>
          <w:rFonts w:ascii="Times New Roman"/>
          <w:b/>
          <w:i w:val="false"/>
          <w:color w:val="000080"/>
          <w:sz w:val="28"/>
        </w:rPr>
        <w:t>2009 жылғы бюджетті орындау барысында секвестірлендіруге</w:t>
      </w:r>
      <w:r>
        <w:br/>
      </w:r>
      <w:r>
        <w:rPr>
          <w:rFonts w:ascii="Times New Roman"/>
          <w:b w:val="false"/>
          <w:i w:val="false"/>
          <w:color w:val="000000"/>
          <w:sz w:val="28"/>
        </w:rPr>
        <w:t>
</w:t>
      </w:r>
      <w:r>
        <w:rPr>
          <w:rFonts w:ascii="Times New Roman"/>
          <w:b/>
          <w:i w:val="false"/>
          <w:color w:val="000080"/>
          <w:sz w:val="28"/>
        </w:rPr>
        <w:t>жатпайтын жергілікті бюджеттік бағдарламалардың тізбесі</w:t>
      </w:r>
    </w:p>
    <w:p>
      <w:pPr>
        <w:spacing w:after="0"/>
        <w:ind w:left="0"/>
        <w:jc w:val="both"/>
      </w:pPr>
      <w:r>
        <w:rPr>
          <w:rFonts w:ascii="Times New Roman"/>
          <w:b w:val="false"/>
          <w:i/>
          <w:color w:val="800000"/>
          <w:sz w:val="28"/>
        </w:rPr>
        <w:t xml:space="preserve">      Ескерту. 3 қосымша жаңа редакцияда - Павлодар облысы Екібастұз қалалық мәслихатының 2009 01.20 </w:t>
      </w:r>
      <w:r>
        <w:rPr>
          <w:rFonts w:ascii="Times New Roman"/>
          <w:b w:val="false"/>
          <w:i w:val="false"/>
          <w:color w:val="000000"/>
          <w:sz w:val="28"/>
        </w:rPr>
        <w:t>N 131/12</w:t>
      </w:r>
      <w:r>
        <w:rPr>
          <w:rFonts w:ascii="Times New Roman"/>
          <w:b w:val="false"/>
          <w:i/>
          <w:color w:val="80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717"/>
        <w:gridCol w:w="697"/>
        <w:gridCol w:w="717"/>
        <w:gridCol w:w="833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Кiшi функция         Атауы</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Бюджеттiк бағдарламалардың әкiмшiсi</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Бағдарлама</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бөлiмi</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бiлiм беру</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5</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3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Екібастұз қалалық мәслихатының</w:t>
      </w:r>
      <w:r>
        <w:br/>
      </w:r>
      <w:r>
        <w:rPr>
          <w:rFonts w:ascii="Times New Roman"/>
          <w:b w:val="false"/>
          <w:i w:val="false"/>
          <w:color w:val="000000"/>
          <w:sz w:val="28"/>
        </w:rPr>
        <w:t>
</w:t>
      </w:r>
      <w:r>
        <w:rPr>
          <w:rFonts w:ascii="Times New Roman"/>
          <w:b w:val="false"/>
          <w:i w:val="false"/>
          <w:color w:val="000000"/>
          <w:sz w:val="28"/>
        </w:rPr>
        <w:t xml:space="preserve">2008 жылғы </w:t>
      </w:r>
      <w:r>
        <w:rPr>
          <w:rFonts w:ascii="Times New Roman"/>
          <w:b w:val="false"/>
          <w:i w:val="false"/>
          <w:color w:val="000000"/>
          <w:sz w:val="28"/>
        </w:rPr>
        <w:t>25 желтоқсандағы</w:t>
      </w:r>
      <w:r>
        <w:br/>
      </w:r>
      <w:r>
        <w:rPr>
          <w:rFonts w:ascii="Times New Roman"/>
          <w:b w:val="false"/>
          <w:i w:val="false"/>
          <w:color w:val="000000"/>
          <w:sz w:val="28"/>
        </w:rPr>
        <w:t>
</w:t>
      </w:r>
      <w:r>
        <w:rPr>
          <w:rFonts w:ascii="Times New Roman"/>
          <w:b w:val="false"/>
          <w:i w:val="false"/>
          <w:color w:val="000000"/>
          <w:sz w:val="28"/>
        </w:rPr>
        <w:t>(IV шақырылған, кезекті ХI сессия)</w:t>
      </w:r>
      <w:r>
        <w:br/>
      </w:r>
      <w:r>
        <w:rPr>
          <w:rFonts w:ascii="Times New Roman"/>
          <w:b w:val="false"/>
          <w:i w:val="false"/>
          <w:color w:val="000000"/>
          <w:sz w:val="28"/>
        </w:rPr>
        <w:t>
</w:t>
      </w:r>
      <w:r>
        <w:rPr>
          <w:rFonts w:ascii="Times New Roman"/>
          <w:b w:val="false"/>
          <w:i w:val="false"/>
          <w:color w:val="000000"/>
          <w:sz w:val="28"/>
        </w:rPr>
        <w:t xml:space="preserve">N 129/11 шешіміне       </w:t>
      </w:r>
      <w:r>
        <w:br/>
      </w:r>
      <w:r>
        <w:rPr>
          <w:rFonts w:ascii="Times New Roman"/>
          <w:b w:val="false"/>
          <w:i w:val="false"/>
          <w:color w:val="000000"/>
          <w:sz w:val="28"/>
        </w:rPr>
        <w:t>
</w:t>
      </w:r>
      <w:r>
        <w:rPr>
          <w:rFonts w:ascii="Times New Roman"/>
          <w:b w:val="false"/>
          <w:i w:val="false"/>
          <w:color w:val="000000"/>
          <w:sz w:val="28"/>
        </w:rPr>
        <w:t xml:space="preserve">4 қосымша          </w:t>
      </w:r>
    </w:p>
    <w:p>
      <w:pPr>
        <w:spacing w:after="0"/>
        <w:ind w:left="0"/>
        <w:jc w:val="both"/>
      </w:pPr>
      <w:r>
        <w:rPr>
          <w:rFonts w:ascii="Times New Roman"/>
          <w:b/>
          <w:i w:val="false"/>
          <w:color w:val="000080"/>
          <w:sz w:val="28"/>
        </w:rPr>
        <w:t>2009 жылға арналған кент, ауыл (село), ауылдық</w:t>
      </w:r>
      <w:r>
        <w:br/>
      </w:r>
      <w:r>
        <w:rPr>
          <w:rFonts w:ascii="Times New Roman"/>
          <w:b w:val="false"/>
          <w:i w:val="false"/>
          <w:color w:val="000000"/>
          <w:sz w:val="28"/>
        </w:rPr>
        <w:t>
</w:t>
      </w:r>
      <w:r>
        <w:rPr>
          <w:rFonts w:ascii="Times New Roman"/>
          <w:b/>
          <w:i w:val="false"/>
          <w:color w:val="000080"/>
          <w:sz w:val="28"/>
        </w:rPr>
        <w:t>(селолық)округтердің бюджеттік бағдарламаларының тізбесі</w:t>
      </w:r>
    </w:p>
    <w:p>
      <w:pPr>
        <w:spacing w:after="0"/>
        <w:ind w:left="0"/>
        <w:jc w:val="both"/>
      </w:pPr>
      <w:r>
        <w:rPr>
          <w:rFonts w:ascii="Times New Roman"/>
          <w:b w:val="false"/>
          <w:i/>
          <w:color w:val="800000"/>
          <w:sz w:val="28"/>
        </w:rPr>
        <w:t xml:space="preserve">      Ескерту. 4 қосымша жаңа редакцияда - Павлодар облысы Екібастұз қалалық мәслихатының 2009.11.25 </w:t>
      </w:r>
      <w:r>
        <w:rPr>
          <w:rFonts w:ascii="Times New Roman"/>
          <w:b w:val="false"/>
          <w:i w:val="false"/>
          <w:color w:val="000000"/>
          <w:sz w:val="28"/>
        </w:rPr>
        <w:t>N 219/18</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563"/>
        <w:gridCol w:w="787"/>
        <w:gridCol w:w="828"/>
        <w:gridCol w:w="6737"/>
        <w:gridCol w:w="26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26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Ақкөл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7462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4028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органа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4028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4028</w:t>
            </w:r>
          </w:p>
        </w:tc>
      </w:tr>
      <w:tr>
        <w:trPr>
          <w:trHeight w:val="54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4028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1837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1447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1447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1447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Бәйет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7202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5621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5621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Темiржол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Қарасу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6444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4505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4505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4505</w:t>
            </w:r>
          </w:p>
        </w:tc>
      </w:tr>
      <w:tr>
        <w:trPr>
          <w:trHeight w:val="54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4505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w:t>
            </w:r>
          </w:p>
        </w:tc>
      </w:tr>
      <w:tr>
        <w:trPr>
          <w:trHeight w:val="54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576</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Академик Әлкей Марғұлан атындағы ауыл</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13417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4598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4598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4598</w:t>
            </w:r>
          </w:p>
        </w:tc>
      </w:tr>
      <w:tr>
        <w:trPr>
          <w:trHeight w:val="49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4598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332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8085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Комсомол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5983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4736</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4736</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4736</w:t>
            </w:r>
          </w:p>
        </w:tc>
      </w:tr>
      <w:tr>
        <w:trPr>
          <w:trHeight w:val="54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486</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Қоянды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7398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4028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4028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4028</w:t>
            </w:r>
          </w:p>
        </w:tc>
      </w:tr>
      <w:tr>
        <w:trPr>
          <w:trHeight w:val="5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4028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3070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3070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3070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w:t>
            </w:r>
          </w:p>
        </w:tc>
      </w:tr>
      <w:tr>
        <w:trPr>
          <w:trHeight w:val="19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1970</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Құдайкөл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5849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3941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3941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3941</w:t>
            </w:r>
          </w:p>
        </w:tc>
      </w:tr>
      <w:tr>
        <w:trPr>
          <w:trHeight w:val="5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3941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1541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Өленті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7217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5023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5023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5023</w:t>
            </w:r>
          </w:p>
        </w:tc>
      </w:tr>
      <w:tr>
        <w:trPr>
          <w:trHeight w:val="5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5023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518</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Сарықамыс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7492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3592</w:t>
            </w:r>
          </w:p>
        </w:tc>
      </w:tr>
      <w:tr>
        <w:trPr>
          <w:trHeight w:val="6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3592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2659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1765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Солнечный кенті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57205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7459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7459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7459</w:t>
            </w:r>
          </w:p>
        </w:tc>
      </w:tr>
      <w:tr>
        <w:trPr>
          <w:trHeight w:val="57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7459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21342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21342</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21342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ұйымдарын қолдау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21342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1284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1284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19104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18154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18154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17097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мен көгалдандыру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947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7216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7216</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7216</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7216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Төртқұдық ауылы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7442</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5379</w:t>
            </w:r>
          </w:p>
        </w:tc>
      </w:tr>
      <w:tr>
        <w:trPr>
          <w:trHeight w:val="57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5379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586</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586</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586</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586</w:t>
            </w:r>
          </w:p>
        </w:tc>
      </w:tr>
      <w:tr>
        <w:trPr>
          <w:trHeight w:val="33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w:t>
            </w:r>
          </w:p>
        </w:tc>
      </w:tr>
      <w:tr>
        <w:trPr>
          <w:trHeight w:val="31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1190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743</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743</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Шідерті кенті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42661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6974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6974</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6974</w:t>
            </w:r>
          </w:p>
        </w:tc>
      </w:tr>
      <w:tr>
        <w:trPr>
          <w:trHeight w:val="57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6974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28350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14121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14121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ұйымдарын қолдау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14121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855</w:t>
            </w:r>
          </w:p>
        </w:tc>
      </w:tr>
      <w:tr>
        <w:trPr>
          <w:trHeight w:val="2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13374</w:t>
            </w:r>
          </w:p>
        </w:tc>
      </w:tr>
      <w:tr>
        <w:trPr>
          <w:trHeight w:val="22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13374</w:t>
            </w:r>
          </w:p>
        </w:tc>
      </w:tr>
      <w:tr>
        <w:trPr>
          <w:trHeight w:val="28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13374</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1021</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1021</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1570</w:t>
            </w:r>
          </w:p>
        </w:tc>
      </w:tr>
      <w:tr>
        <w:trPr>
          <w:trHeight w:val="33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4719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4719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Екібастұз ауылдық округі</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8258</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5159</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5159</w:t>
            </w:r>
          </w:p>
        </w:tc>
      </w:tr>
      <w:tr>
        <w:trPr>
          <w:trHeight w:val="57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кенттiң, ауылдың (селоның), ауылдық (селолық) округтiң әкiмi аппаратының қызметiн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5159</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225</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1977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сумен жабдықтауды ұйымдастыру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Елдi-мекендердi көркейту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1177</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1177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477</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қаматамасыз ету</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189186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Екібастұз қалалық мәслихатының</w:t>
      </w:r>
      <w:r>
        <w:br/>
      </w:r>
      <w:r>
        <w:rPr>
          <w:rFonts w:ascii="Times New Roman"/>
          <w:b w:val="false"/>
          <w:i w:val="false"/>
          <w:color w:val="000000"/>
          <w:sz w:val="28"/>
        </w:rPr>
        <w:t>
</w:t>
      </w:r>
      <w:r>
        <w:rPr>
          <w:rFonts w:ascii="Times New Roman"/>
          <w:b w:val="false"/>
          <w:i w:val="false"/>
          <w:color w:val="000000"/>
          <w:sz w:val="28"/>
        </w:rPr>
        <w:t xml:space="preserve">2008 жылғы </w:t>
      </w:r>
      <w:r>
        <w:rPr>
          <w:rFonts w:ascii="Times New Roman"/>
          <w:b w:val="false"/>
          <w:i w:val="false"/>
          <w:color w:val="000000"/>
          <w:sz w:val="28"/>
        </w:rPr>
        <w:t>25 желтоқсандағы</w:t>
      </w:r>
      <w:r>
        <w:br/>
      </w:r>
      <w:r>
        <w:rPr>
          <w:rFonts w:ascii="Times New Roman"/>
          <w:b w:val="false"/>
          <w:i w:val="false"/>
          <w:color w:val="000000"/>
          <w:sz w:val="28"/>
        </w:rPr>
        <w:t>
</w:t>
      </w:r>
      <w:r>
        <w:rPr>
          <w:rFonts w:ascii="Times New Roman"/>
          <w:b w:val="false"/>
          <w:i w:val="false"/>
          <w:color w:val="000000"/>
          <w:sz w:val="28"/>
        </w:rPr>
        <w:t>(IV шақырылған, кезектi ХI сессия )</w:t>
      </w:r>
      <w:r>
        <w:br/>
      </w:r>
      <w:r>
        <w:rPr>
          <w:rFonts w:ascii="Times New Roman"/>
          <w:b w:val="false"/>
          <w:i w:val="false"/>
          <w:color w:val="000000"/>
          <w:sz w:val="28"/>
        </w:rPr>
        <w:t>
</w:t>
      </w:r>
      <w:r>
        <w:rPr>
          <w:rFonts w:ascii="Times New Roman"/>
          <w:b w:val="false"/>
          <w:i w:val="false"/>
          <w:color w:val="000000"/>
          <w:sz w:val="28"/>
        </w:rPr>
        <w:t>N 129/11 шешіміне</w:t>
      </w:r>
      <w:r>
        <w:br/>
      </w:r>
      <w:r>
        <w:rPr>
          <w:rFonts w:ascii="Times New Roman"/>
          <w:b w:val="false"/>
          <w:i w:val="false"/>
          <w:color w:val="000000"/>
          <w:sz w:val="28"/>
        </w:rPr>
        <w:t>
</w:t>
      </w:r>
      <w:r>
        <w:rPr>
          <w:rFonts w:ascii="Times New Roman"/>
          <w:b w:val="false"/>
          <w:i w:val="false"/>
          <w:color w:val="000000"/>
          <w:sz w:val="28"/>
        </w:rPr>
        <w:t>5 қосымша</w:t>
      </w:r>
    </w:p>
    <w:p>
      <w:pPr>
        <w:spacing w:after="0"/>
        <w:ind w:left="0"/>
        <w:jc w:val="both"/>
      </w:pPr>
      <w:r>
        <w:rPr>
          <w:rFonts w:ascii="Times New Roman"/>
          <w:b/>
          <w:i w:val="false"/>
          <w:color w:val="000080"/>
          <w:sz w:val="28"/>
        </w:rPr>
        <w:t>2009 жылға арналған нысаналы трансферттердің сомасын</w:t>
      </w:r>
      <w:r>
        <w:br/>
      </w:r>
      <w:r>
        <w:rPr>
          <w:rFonts w:ascii="Times New Roman"/>
          <w:b w:val="false"/>
          <w:i w:val="false"/>
          <w:color w:val="000000"/>
          <w:sz w:val="28"/>
        </w:rPr>
        <w:t>
</w:t>
      </w:r>
      <w:r>
        <w:rPr>
          <w:rFonts w:ascii="Times New Roman"/>
          <w:b/>
          <w:i w:val="false"/>
          <w:color w:val="000080"/>
          <w:sz w:val="28"/>
        </w:rPr>
        <w:t>бағдарламалар әкімшілеріне бөлу</w:t>
      </w:r>
    </w:p>
    <w:p>
      <w:pPr>
        <w:spacing w:after="0"/>
        <w:ind w:left="0"/>
        <w:jc w:val="both"/>
      </w:pPr>
      <w:r>
        <w:rPr>
          <w:rFonts w:ascii="Times New Roman"/>
          <w:b w:val="false"/>
          <w:i/>
          <w:color w:val="800000"/>
          <w:sz w:val="28"/>
        </w:rPr>
        <w:t xml:space="preserve">      Ескерту. 5 қосымша жаңа редакцияда - Павлодар облысы Екібастұз қалалық мәслихатының 2009.11.25 </w:t>
      </w:r>
      <w:r>
        <w:rPr>
          <w:rFonts w:ascii="Times New Roman"/>
          <w:b w:val="false"/>
          <w:i w:val="false"/>
          <w:color w:val="000000"/>
          <w:sz w:val="28"/>
        </w:rPr>
        <w:t>N 219/18</w:t>
      </w:r>
      <w:r>
        <w:rPr>
          <w:rFonts w:ascii="Times New Roman"/>
          <w:b w:val="false"/>
          <w:i/>
          <w:color w:val="800000"/>
          <w:sz w:val="28"/>
        </w:rPr>
        <w:t xml:space="preserve"> (2009.01.01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8671"/>
        <w:gridCol w:w="2571"/>
      </w:tblGrid>
      <w:tr>
        <w:trPr>
          <w:trHeight w:val="12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N қ/н</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 әкімшілерінің атауы/ нысаналы трансферттердің мақсаты</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1892616</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бөлімі</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325624</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iске қосылатын бiлiм беру объектiлерiн ұстауға</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8701</w:t>
            </w:r>
          </w:p>
        </w:tc>
      </w:tr>
      <w:tr>
        <w:trPr>
          <w:trHeight w:val="5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мемлекеттік жүйесіне оқытудың жаңа технологияларын енгізу (интерактивтi оқыту жүйесiн енгiзуге)</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102428</w:t>
            </w:r>
          </w:p>
        </w:tc>
      </w:tr>
      <w:tr>
        <w:trPr>
          <w:trHeight w:val="5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 лингафондық және мультимедиалық кабинеттер құруға</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15792</w:t>
            </w:r>
          </w:p>
        </w:tc>
      </w:tr>
      <w:tr>
        <w:trPr>
          <w:trHeight w:val="5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мекемелердегi физика, химия, биология кабинеттерiн оқу жабдығымен жарақтандыруға</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8100</w:t>
            </w:r>
          </w:p>
        </w:tc>
      </w:tr>
      <w:tr>
        <w:trPr>
          <w:trHeight w:val="5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190603</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96059</w:t>
            </w:r>
          </w:p>
        </w:tc>
      </w:tr>
      <w:tr>
        <w:trPr>
          <w:trHeight w:val="5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төменгi күнкөрiс мөлшерiнiң өсуiне байланысты атаулы әлеуметтiк мемлекеттiк көмектi төлеуге</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12460</w:t>
            </w:r>
          </w:p>
        </w:tc>
      </w:tr>
      <w:tr>
        <w:trPr>
          <w:trHeight w:val="5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төменгi күнкөрiс мөлшерiнiң өсуiне байланысты табысы аз отбасылардағы 18 жасқа дейiнгi балаларға мемлекеттiк жәрдемақыларды төлеуге</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4228</w:t>
            </w:r>
          </w:p>
        </w:tc>
      </w:tr>
      <w:tr>
        <w:trPr>
          <w:trHeight w:val="24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жоғары оқу орындарында оқитын, табысы аз отбасынан шыққан студенттерді оқытуға</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1484</w:t>
            </w:r>
          </w:p>
        </w:tc>
      </w:tr>
      <w:tr>
        <w:trPr>
          <w:trHeight w:val="510"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жоғары оқу орындарында оқитын, табысы аз отбасынан шыққан студенттерге ай сайынғы көмек төлеуге</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медициналық-әлеуметтік мекемелердегі тамақтану нормасын ұлғайтуға</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1129</w:t>
            </w:r>
          </w:p>
        </w:tc>
      </w:tr>
      <w:tr>
        <w:trPr>
          <w:trHeight w:val="31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 және жастар тәжірибесі бағдарламасын кеңейту</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76300</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Құрылыс бөлімі</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934395</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жүйесiн дамыту үшiн</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750395</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мемлекеттiк коммуналдық тұрғын үй қорының тұрғын үй құрылысы және (немесе) сатып алу</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184000</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шаруашылығы, жолаушылар көлiгi және автомобиль жолдары бөлiмi</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522865</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361494</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161371</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және тілдерді дамыту бөлімі</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 жоспарлау бөлiмi</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2584</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2584</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Шідерті поселкесі әкімінің аппараты</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4589</w:t>
            </w:r>
          </w:p>
        </w:tc>
      </w:tr>
      <w:tr>
        <w:trPr>
          <w:trHeight w:val="255" w:hRule="atLeast"/>
        </w:trPr>
        <w:tc>
          <w:tcPr>
            <w:tcW w:w="7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6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