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5c9a6" w14:textId="e45c9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аудандық бюджет туралы (IV шақырылған, IX сессия)</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Ақтоғай аудандық мәслихатының 2008 жылғы 25 желтоқсандағы N 56/9 шешімі. Павлодар облысы Ақтоғай ауданының Әділет басқармасында 2008 жылғы 29 желтоқсанда N 53 тіркелген. Күші жойылды - қолдану мерзімінің өтуіне байланысты (Павлодар облысы Ақтоғай аудандық мәслихатының 2010 жылғы 14 сәуірдегі N 131/21 шешімі)</w:t>
      </w:r>
    </w:p>
    <w:p>
      <w:pPr>
        <w:spacing w:after="0"/>
        <w:ind w:left="0"/>
        <w:jc w:val="both"/>
      </w:pPr>
      <w:r>
        <w:rPr>
          <w:rFonts w:ascii="Times New Roman"/>
          <w:b w:val="false"/>
          <w:i w:val="false"/>
          <w:color w:val="ff0000"/>
          <w:sz w:val="28"/>
        </w:rPr>
        <w:t>      Ескерту. Қолдану мерзімінің өтуіне байланысты күші жойылды (Павлодар облысы Ақтоғай аудандық мәслихатының 2010.04.14 N 131/21 шешімі).</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6 бабының 1 тармағының 1) тармақшасына, Қазақстан Республикасының 2008 жылғы 4 желтоқсандағы Бюджеттік </w:t>
      </w:r>
      <w:r>
        <w:rPr>
          <w:rFonts w:ascii="Times New Roman"/>
          <w:b w:val="false"/>
          <w:i w:val="false"/>
          <w:color w:val="000000"/>
          <w:sz w:val="28"/>
        </w:rPr>
        <w:t>кодексінің</w:t>
      </w:r>
      <w:r>
        <w:rPr>
          <w:rFonts w:ascii="Times New Roman"/>
          <w:b w:val="false"/>
          <w:i w:val="false"/>
          <w:color w:val="000000"/>
          <w:sz w:val="28"/>
        </w:rPr>
        <w:t xml:space="preserve"> 75-бабының 2 тармағына және Павлодар облыстық Мәслихаттың (XІ сессия IV шақырылым ) 2008 жылғы 18 желтоқсандағы "2009 жылға арналған облыс бюджеті туралы" N 146/11 </w:t>
      </w:r>
      <w:r>
        <w:rPr>
          <w:rFonts w:ascii="Times New Roman"/>
          <w:b w:val="false"/>
          <w:i w:val="false"/>
          <w:color w:val="000000"/>
          <w:sz w:val="28"/>
        </w:rPr>
        <w:t>шешіміне</w:t>
      </w:r>
      <w:r>
        <w:rPr>
          <w:rFonts w:ascii="Times New Roman"/>
          <w:b w:val="false"/>
          <w:i w:val="false"/>
          <w:color w:val="000000"/>
          <w:sz w:val="28"/>
        </w:rPr>
        <w:t xml:space="preserve"> (әділет департаментінде МТН 3128 нөмірімен 24.12. 2008 тіркелген) сәйкес,аудандық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2009 жылға арналған аудандық бюджет 1 қосымшаға сәйкес төмендегі көлемде бекітілсін:</w:t>
      </w:r>
      <w:r>
        <w:br/>
      </w:r>
      <w:r>
        <w:rPr>
          <w:rFonts w:ascii="Times New Roman"/>
          <w:b w:val="false"/>
          <w:i w:val="false"/>
          <w:color w:val="000000"/>
          <w:sz w:val="28"/>
        </w:rPr>
        <w:t>
      1) кірістер – 1454251 мың теңге, оның ішінде:</w:t>
      </w:r>
      <w:r>
        <w:br/>
      </w:r>
      <w:r>
        <w:rPr>
          <w:rFonts w:ascii="Times New Roman"/>
          <w:b w:val="false"/>
          <w:i w:val="false"/>
          <w:color w:val="000000"/>
          <w:sz w:val="28"/>
        </w:rPr>
        <w:t>
      салық түсімдері бойынша – 135665 мың теңге;</w:t>
      </w:r>
      <w:r>
        <w:br/>
      </w:r>
      <w:r>
        <w:rPr>
          <w:rFonts w:ascii="Times New Roman"/>
          <w:b w:val="false"/>
          <w:i w:val="false"/>
          <w:color w:val="000000"/>
          <w:sz w:val="28"/>
        </w:rPr>
        <w:t>
      салық емес түсімдер – 2998 мың теңге;</w:t>
      </w:r>
      <w:r>
        <w:br/>
      </w:r>
      <w:r>
        <w:rPr>
          <w:rFonts w:ascii="Times New Roman"/>
          <w:b w:val="false"/>
          <w:i w:val="false"/>
          <w:color w:val="000000"/>
          <w:sz w:val="28"/>
        </w:rPr>
        <w:t>
      негізгі капиталды сатудан түсетін түсімдер – 172 мың теңге;</w:t>
      </w:r>
      <w:r>
        <w:br/>
      </w:r>
      <w:r>
        <w:rPr>
          <w:rFonts w:ascii="Times New Roman"/>
          <w:b w:val="false"/>
          <w:i w:val="false"/>
          <w:color w:val="000000"/>
          <w:sz w:val="28"/>
        </w:rPr>
        <w:t>
      трансферттер түсімдері бойынша – 1315416 мың теңге;</w:t>
      </w:r>
      <w:r>
        <w:br/>
      </w:r>
      <w:r>
        <w:rPr>
          <w:rFonts w:ascii="Times New Roman"/>
          <w:b w:val="false"/>
          <w:i w:val="false"/>
          <w:color w:val="000000"/>
          <w:sz w:val="28"/>
        </w:rPr>
        <w:t>
      2) шығындар – 1466166 мың теңге;</w:t>
      </w:r>
      <w:r>
        <w:br/>
      </w:r>
      <w:r>
        <w:rPr>
          <w:rFonts w:ascii="Times New Roman"/>
          <w:b w:val="false"/>
          <w:i w:val="false"/>
          <w:color w:val="000000"/>
          <w:sz w:val="28"/>
        </w:rPr>
        <w:t>
      3) таза бюджеттік кредиттеу – нөлге тең, оның ішінде:</w:t>
      </w:r>
      <w:r>
        <w:br/>
      </w:r>
      <w:r>
        <w:rPr>
          <w:rFonts w:ascii="Times New Roman"/>
          <w:b w:val="false"/>
          <w:i w:val="false"/>
          <w:color w:val="000000"/>
          <w:sz w:val="28"/>
        </w:rPr>
        <w:t>
      бюджеттік кредиттер – нөлге тең;</w:t>
      </w:r>
      <w:r>
        <w:br/>
      </w:r>
      <w:r>
        <w:rPr>
          <w:rFonts w:ascii="Times New Roman"/>
          <w:b w:val="false"/>
          <w:i w:val="false"/>
          <w:color w:val="000000"/>
          <w:sz w:val="28"/>
        </w:rPr>
        <w:t>
      бюджеттік кредиттерді өтеу – нөлге тең;</w:t>
      </w:r>
      <w:r>
        <w:br/>
      </w:r>
      <w:r>
        <w:rPr>
          <w:rFonts w:ascii="Times New Roman"/>
          <w:b w:val="false"/>
          <w:i w:val="false"/>
          <w:color w:val="000000"/>
          <w:sz w:val="28"/>
        </w:rPr>
        <w:t>
      4) финанстық активтер операцияларының сальдосы - нөлге тең, оның ішінде: финанстық активтер сатып алу –нөлге тең;</w:t>
      </w:r>
      <w:r>
        <w:br/>
      </w:r>
      <w:r>
        <w:rPr>
          <w:rFonts w:ascii="Times New Roman"/>
          <w:b w:val="false"/>
          <w:i w:val="false"/>
          <w:color w:val="000000"/>
          <w:sz w:val="28"/>
        </w:rPr>
        <w:t>
      5) бюджет тапшылығы (профицит) - 11915 мың теңге;</w:t>
      </w:r>
      <w:r>
        <w:br/>
      </w:r>
      <w:r>
        <w:rPr>
          <w:rFonts w:ascii="Times New Roman"/>
          <w:b w:val="false"/>
          <w:i w:val="false"/>
          <w:color w:val="000000"/>
          <w:sz w:val="28"/>
        </w:rPr>
        <w:t>
      6) бюджет тапшылығын қаржыландыру( профицитті пайдалану) - 11915 мың теңге, оның ішінде: заемнан түсімдер нөлге тең;</w:t>
      </w:r>
      <w:r>
        <w:br/>
      </w:r>
      <w:r>
        <w:rPr>
          <w:rFonts w:ascii="Times New Roman"/>
          <w:b w:val="false"/>
          <w:i w:val="false"/>
          <w:color w:val="000000"/>
          <w:sz w:val="28"/>
        </w:rPr>
        <w:t>
      заемдарды жабу нөлге тең;</w:t>
      </w:r>
      <w:r>
        <w:br/>
      </w:r>
      <w:r>
        <w:rPr>
          <w:rFonts w:ascii="Times New Roman"/>
          <w:b w:val="false"/>
          <w:i w:val="false"/>
          <w:color w:val="000000"/>
          <w:sz w:val="28"/>
        </w:rPr>
        <w:t>
      бюджет қаражаты қалдықтарының пайдалануы – 11915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Павлодар облысы Ақтоғай аудандық мәслихатының 2009.11.24 </w:t>
      </w:r>
      <w:r>
        <w:rPr>
          <w:rFonts w:ascii="Times New Roman"/>
          <w:b w:val="false"/>
          <w:i w:val="false"/>
          <w:color w:val="000000"/>
          <w:sz w:val="28"/>
        </w:rPr>
        <w:t>N 99/18</w:t>
      </w:r>
      <w:r>
        <w:rPr>
          <w:rFonts w:ascii="Times New Roman"/>
          <w:b w:val="false"/>
          <w:i w:val="false"/>
          <w:color w:val="ff0000"/>
          <w:sz w:val="28"/>
        </w:rPr>
        <w:t xml:space="preserve"> (2009.01.01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2. Инвестициялық жобаларды (бағдармаларды) жүзеге асыруға бағытталған бюджеттік бағдармаларға бөлінген 2009 жылға арналған аудан бюджетін дамытудың бюджеттік бағдармалар тізбесі N 2 қосымшаға сәйкес бекітілсін.</w:t>
      </w:r>
      <w:r>
        <w:br/>
      </w:r>
      <w:r>
        <w:rPr>
          <w:rFonts w:ascii="Times New Roman"/>
          <w:b w:val="false"/>
          <w:i w:val="false"/>
          <w:color w:val="000000"/>
          <w:sz w:val="28"/>
        </w:rPr>
        <w:t>
</w:t>
      </w:r>
      <w:r>
        <w:rPr>
          <w:rFonts w:ascii="Times New Roman"/>
          <w:b w:val="false"/>
          <w:i w:val="false"/>
          <w:color w:val="000000"/>
          <w:sz w:val="28"/>
        </w:rPr>
        <w:t>
      3. 2009 жылға арналған жергілікті бюджеттің орындалу үдерісіндегі секвестрге жатқызылмаған жергілікті бюджеттік бағдарламалардың тізбесі N 3 қосымшаға сәйкес бекітілсін.</w:t>
      </w:r>
      <w:r>
        <w:br/>
      </w:r>
      <w:r>
        <w:rPr>
          <w:rFonts w:ascii="Times New Roman"/>
          <w:b w:val="false"/>
          <w:i w:val="false"/>
          <w:color w:val="000000"/>
          <w:sz w:val="28"/>
        </w:rPr>
        <w:t>
</w:t>
      </w:r>
      <w:r>
        <w:rPr>
          <w:rFonts w:ascii="Times New Roman"/>
          <w:b w:val="false"/>
          <w:i w:val="false"/>
          <w:color w:val="000000"/>
          <w:sz w:val="28"/>
        </w:rPr>
        <w:t>
      4. Ауданның 2009 жылға арналған бюджетінде облыстық бюджеттен мақсатты трансферттер келесі көлемде қарастырылсын.</w:t>
      </w:r>
      <w:r>
        <w:br/>
      </w:r>
      <w:r>
        <w:rPr>
          <w:rFonts w:ascii="Times New Roman"/>
          <w:b w:val="false"/>
          <w:i w:val="false"/>
          <w:color w:val="000000"/>
          <w:sz w:val="28"/>
        </w:rPr>
        <w:t>
      2008-2009 жылдары енгізілетін жалпы білім беретін мектептерде мектепке дейінгі балаларға арналған кіші орталықтар үшін – 12356 мың теңге;</w:t>
      </w:r>
      <w:r>
        <w:br/>
      </w:r>
      <w:r>
        <w:rPr>
          <w:rFonts w:ascii="Times New Roman"/>
          <w:b w:val="false"/>
          <w:i w:val="false"/>
          <w:color w:val="000000"/>
          <w:sz w:val="28"/>
        </w:rPr>
        <w:t>
      аз қамтылған отбастарынан жоғары оқу орындарында оқитын студенттерді оқыту үшін – 4050 мың теңге;</w:t>
      </w:r>
      <w:r>
        <w:br/>
      </w:r>
      <w:r>
        <w:rPr>
          <w:rFonts w:ascii="Times New Roman"/>
          <w:b w:val="false"/>
          <w:i w:val="false"/>
          <w:color w:val="000000"/>
          <w:sz w:val="28"/>
        </w:rPr>
        <w:t>
      аз қамтылған отбастарынан жоғары оқу орындарында оқитын студенттерге ай сайынғы көмек үшін – 550 мың теңге;</w:t>
      </w:r>
      <w:r>
        <w:br/>
      </w:r>
      <w:r>
        <w:rPr>
          <w:rFonts w:ascii="Times New Roman"/>
          <w:b w:val="false"/>
          <w:i w:val="false"/>
          <w:color w:val="000000"/>
          <w:sz w:val="28"/>
        </w:rPr>
        <w:t>
      2007 – 2009 жылдарға арналған облыстық "Бұлақ" бағдарламасын жүзеге асыруға арналған – 1900 мың теңге, оның ішінде: мәдениет ошақтарын күрделі жөндеуіне – 1900 мың теңге;</w:t>
      </w:r>
      <w:r>
        <w:br/>
      </w:r>
      <w:r>
        <w:rPr>
          <w:rFonts w:ascii="Times New Roman"/>
          <w:b w:val="false"/>
          <w:i w:val="false"/>
          <w:color w:val="000000"/>
          <w:sz w:val="28"/>
        </w:rPr>
        <w:t>
      жастар практикасы бағдарламасын кеңейтуге – 3200 мың теңге;</w:t>
      </w:r>
      <w:r>
        <w:br/>
      </w:r>
      <w:r>
        <w:rPr>
          <w:rFonts w:ascii="Times New Roman"/>
          <w:b w:val="false"/>
          <w:i w:val="false"/>
          <w:color w:val="000000"/>
          <w:sz w:val="28"/>
        </w:rPr>
        <w:t>
      әлеуметтік жұмыс орындарын құруға – 5200 мың теңге;</w:t>
      </w:r>
      <w:r>
        <w:br/>
      </w:r>
      <w:r>
        <w:rPr>
          <w:rFonts w:ascii="Times New Roman"/>
          <w:b w:val="false"/>
          <w:i w:val="false"/>
          <w:color w:val="000000"/>
          <w:sz w:val="28"/>
        </w:rPr>
        <w:t>
      аумақтық жұмыспен қамту және кадрларды қайта даярлау стратегиясын жүзеге асыру шеңберінде, білім беру нысандарын күрделі, ағымдағы жөндеуге – 3970 мың теңге;</w:t>
      </w:r>
      <w:r>
        <w:br/>
      </w:r>
      <w:r>
        <w:rPr>
          <w:rFonts w:ascii="Times New Roman"/>
          <w:b w:val="false"/>
          <w:i w:val="false"/>
          <w:color w:val="000000"/>
          <w:sz w:val="28"/>
        </w:rPr>
        <w:t>
      аумақтық жұмыспен қамту және кадрларды қайта даярлау стратегиясын жүзеге асыру шеңберінде, поселкелерде, ауылдарда (селоларда), ауылдық (селолық) округтерде басымды әлеуметтік жобаларды қаржыландыруға – 4000 мың теңге;</w:t>
      </w:r>
      <w:r>
        <w:br/>
      </w:r>
      <w:r>
        <w:rPr>
          <w:rFonts w:ascii="Times New Roman"/>
          <w:b w:val="false"/>
          <w:i w:val="false"/>
          <w:color w:val="000000"/>
          <w:sz w:val="28"/>
        </w:rPr>
        <w:t>
      қолданысқа жаңа енгізілетін балабақшаның техникалық базасын нығайту мен ұстау үшін 8100 мың теңге.</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Павлодар облысы Ақтоғай аудандық мәслихатының 2009.04.27 </w:t>
      </w:r>
      <w:r>
        <w:rPr>
          <w:rFonts w:ascii="Times New Roman"/>
          <w:b w:val="false"/>
          <w:i w:val="false"/>
          <w:color w:val="000000"/>
          <w:sz w:val="28"/>
        </w:rPr>
        <w:t>N 84/14;</w:t>
      </w:r>
      <w:r>
        <w:rPr>
          <w:rFonts w:ascii="Times New Roman"/>
          <w:b w:val="false"/>
          <w:i w:val="false"/>
          <w:color w:val="ff0000"/>
          <w:sz w:val="28"/>
        </w:rPr>
        <w:t xml:space="preserve"> 2009.07.29 </w:t>
      </w:r>
      <w:r>
        <w:rPr>
          <w:rFonts w:ascii="Times New Roman"/>
          <w:b w:val="false"/>
          <w:i w:val="false"/>
          <w:color w:val="000000"/>
          <w:sz w:val="28"/>
        </w:rPr>
        <w:t>N 91/16</w:t>
      </w:r>
      <w:r>
        <w:rPr>
          <w:rFonts w:ascii="Times New Roman"/>
          <w:b w:val="false"/>
          <w:i w:val="false"/>
          <w:color w:val="ff0000"/>
          <w:sz w:val="28"/>
        </w:rPr>
        <w:t xml:space="preserve">;  2009.11.24 </w:t>
      </w:r>
      <w:r>
        <w:rPr>
          <w:rFonts w:ascii="Times New Roman"/>
          <w:b w:val="false"/>
          <w:i w:val="false"/>
          <w:color w:val="000000"/>
          <w:sz w:val="28"/>
        </w:rPr>
        <w:t>N 99/18</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5. 2009 жылға даму үшін облыстық бюджеттен мақсатты трансферт көлемі қалыптассын:</w:t>
      </w:r>
      <w:r>
        <w:br/>
      </w:r>
      <w:r>
        <w:rPr>
          <w:rFonts w:ascii="Times New Roman"/>
          <w:b w:val="false"/>
          <w:i w:val="false"/>
          <w:color w:val="000000"/>
          <w:sz w:val="28"/>
        </w:rPr>
        <w:t>
      су мен жабдықтауды үшін – 111060 мың теңге.</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Павлодар облысы Ақтоғай аудандық мәслихатының 2009.11.24 </w:t>
      </w:r>
      <w:r>
        <w:rPr>
          <w:rFonts w:ascii="Times New Roman"/>
          <w:b w:val="false"/>
          <w:i w:val="false"/>
          <w:color w:val="000000"/>
          <w:sz w:val="28"/>
        </w:rPr>
        <w:t>N 99/18</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6. 2009 жылға республикалық бюджеттен мақсатты трансферт көлемі келесі өлшемде қалыптассын:</w:t>
      </w:r>
      <w:r>
        <w:br/>
      </w:r>
      <w:r>
        <w:rPr>
          <w:rFonts w:ascii="Times New Roman"/>
          <w:b w:val="false"/>
          <w:i w:val="false"/>
          <w:color w:val="000000"/>
          <w:sz w:val="28"/>
        </w:rPr>
        <w:t>
      мемлекеттік білім беру жүйесінде жаңа оқыту технологиясын енгізу үшін – 6232 мың теңге;</w:t>
      </w:r>
      <w:r>
        <w:br/>
      </w:r>
      <w:r>
        <w:rPr>
          <w:rFonts w:ascii="Times New Roman"/>
          <w:b w:val="false"/>
          <w:i w:val="false"/>
          <w:color w:val="000000"/>
          <w:sz w:val="28"/>
        </w:rPr>
        <w:t>
      бастауыш, негізгі және жалпы орта білім беретін мемлекеттік мекемелерде лингафондық және мультимедиялық кабинеттерін құру үшін - 10528 мың теңге;</w:t>
      </w:r>
      <w:r>
        <w:br/>
      </w:r>
      <w:r>
        <w:rPr>
          <w:rFonts w:ascii="Times New Roman"/>
          <w:b w:val="false"/>
          <w:i w:val="false"/>
          <w:color w:val="000000"/>
          <w:sz w:val="28"/>
        </w:rPr>
        <w:t>
      негізгі және жалпы орта білім беретін мемлекеттік мекемелерде физика, химия кабинеттерін оқу құралдарымен жабдықтау үшін - 8100 мың теңге, ең төменгі күнгөріс деңгейі өлшемінің өсуіне байланысты мемлекеттік атаулы әлеуметтік көмек көрсету және 18 жасқа дейінгі балаларға арналған мемлекеттік жәрдемақы үшін - 8500 мың теңге;</w:t>
      </w:r>
      <w:r>
        <w:br/>
      </w:r>
      <w:r>
        <w:rPr>
          <w:rFonts w:ascii="Times New Roman"/>
          <w:b w:val="false"/>
          <w:i w:val="false"/>
          <w:color w:val="000000"/>
          <w:sz w:val="28"/>
        </w:rPr>
        <w:t>
      ауылдық жерлердегі әлеуметтік сала мамандарына әлеуметтік көмек көрсетуге арналған шараларды жүзеге асыру үшін – 5614 мың теңге;</w:t>
      </w:r>
      <w:r>
        <w:br/>
      </w:r>
      <w:r>
        <w:rPr>
          <w:rFonts w:ascii="Times New Roman"/>
          <w:b w:val="false"/>
          <w:i w:val="false"/>
          <w:color w:val="000000"/>
          <w:sz w:val="28"/>
        </w:rPr>
        <w:t>
      аумақтық жұмыспен қамту және кадрларды қайта даярлау стратегиясын жүзеге асыру шеңберінде, білім беру нысандарын күрделі, ағымдағы жөндеуге – 60800 мың теңге;</w:t>
      </w:r>
      <w:r>
        <w:br/>
      </w:r>
      <w:r>
        <w:rPr>
          <w:rFonts w:ascii="Times New Roman"/>
          <w:b w:val="false"/>
          <w:i w:val="false"/>
          <w:color w:val="000000"/>
          <w:sz w:val="28"/>
        </w:rPr>
        <w:t>
      аумақтық жұмыспен қамту және кадрларды қайта даярлау стратегиясын жүзеге асыру шеңберінде, инженерлік – коммуникациялық инфрақұрылымдарды жөндеуге және елді мекендерді абаттандыруға – 8646 мың теңге;</w:t>
      </w:r>
      <w:r>
        <w:br/>
      </w:r>
      <w:r>
        <w:rPr>
          <w:rFonts w:ascii="Times New Roman"/>
          <w:b w:val="false"/>
          <w:i w:val="false"/>
          <w:color w:val="000000"/>
          <w:sz w:val="28"/>
        </w:rPr>
        <w:t>
      аумақтық жұмыспен қамту және кадрларды қайта даярлау стратегиясын жүзеге асыру шеңберінде, поселкелерде, ауылдарда (селоларда), ауылдық (селолық) округтерде басымды әлеуметтік жобаларды қаржыландыруға – 25000 мың теңге;</w:t>
      </w:r>
      <w:r>
        <w:br/>
      </w:r>
      <w:r>
        <w:rPr>
          <w:rFonts w:ascii="Times New Roman"/>
          <w:b w:val="false"/>
          <w:i w:val="false"/>
          <w:color w:val="000000"/>
          <w:sz w:val="28"/>
        </w:rPr>
        <w:t>
      аумақтық жұмыспен қамту және кадрларды қайта даярлау стратегиясын жүзеге асыру шеңберінде, аудандық маңызы бар автомобиль жолдарын, қалалардың және елді мекендердің көшелерін күтіп ұстауға дәне жөндеуге – 6930 мың теңге.</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Павлодар облысы Ақтоғай аудандық мәслихатының 2009.04.27 </w:t>
      </w:r>
      <w:r>
        <w:rPr>
          <w:rFonts w:ascii="Times New Roman"/>
          <w:b w:val="false"/>
          <w:i w:val="false"/>
          <w:color w:val="000000"/>
          <w:sz w:val="28"/>
        </w:rPr>
        <w:t>N 84/14;</w:t>
      </w:r>
      <w:r>
        <w:rPr>
          <w:rFonts w:ascii="Times New Roman"/>
          <w:b w:val="false"/>
          <w:i w:val="false"/>
          <w:color w:val="ff0000"/>
          <w:sz w:val="28"/>
        </w:rPr>
        <w:t xml:space="preserve"> 2009.07.29 </w:t>
      </w:r>
      <w:r>
        <w:rPr>
          <w:rFonts w:ascii="Times New Roman"/>
          <w:b w:val="false"/>
          <w:i w:val="false"/>
          <w:color w:val="000000"/>
          <w:sz w:val="28"/>
        </w:rPr>
        <w:t>N 91/16</w:t>
      </w:r>
      <w:r>
        <w:rPr>
          <w:rFonts w:ascii="Times New Roman"/>
          <w:b w:val="false"/>
          <w:i w:val="false"/>
          <w:color w:val="ff0000"/>
          <w:sz w:val="28"/>
        </w:rPr>
        <w:t xml:space="preserve">;  2009.11.24 </w:t>
      </w:r>
      <w:r>
        <w:rPr>
          <w:rFonts w:ascii="Times New Roman"/>
          <w:b w:val="false"/>
          <w:i w:val="false"/>
          <w:color w:val="000000"/>
          <w:sz w:val="28"/>
        </w:rPr>
        <w:t>N 99/18</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7.</w:t>
      </w:r>
      <w:r>
        <w:rPr>
          <w:rFonts w:ascii="Times New Roman"/>
          <w:b w:val="false"/>
          <w:i w:val="false"/>
          <w:color w:val="ff0000"/>
          <w:sz w:val="28"/>
        </w:rPr>
        <w:t xml:space="preserve"> Алынып тасталды - Павлодар облысы Ақтоғай аудандық мәслихатының 2009.04.27 </w:t>
      </w:r>
      <w:r>
        <w:rPr>
          <w:rFonts w:ascii="Times New Roman"/>
          <w:b w:val="false"/>
          <w:i w:val="false"/>
          <w:color w:val="000000"/>
          <w:sz w:val="28"/>
        </w:rPr>
        <w:t>N 84/14</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8. Ауданның селолық округтер бойынша бюджеттік бағдармалар тізбесі N 4 қосымшаға сәйкес бекітілсін.</w:t>
      </w:r>
      <w:r>
        <w:br/>
      </w:r>
      <w:r>
        <w:rPr>
          <w:rFonts w:ascii="Times New Roman"/>
          <w:b w:val="false"/>
          <w:i w:val="false"/>
          <w:color w:val="000000"/>
          <w:sz w:val="28"/>
        </w:rPr>
        <w:t>
</w:t>
      </w:r>
      <w:r>
        <w:rPr>
          <w:rFonts w:ascii="Times New Roman"/>
          <w:b w:val="false"/>
          <w:i w:val="false"/>
          <w:color w:val="000000"/>
          <w:sz w:val="28"/>
        </w:rPr>
        <w:t>
      9.</w:t>
      </w:r>
      <w:r>
        <w:rPr>
          <w:rFonts w:ascii="Times New Roman"/>
          <w:b w:val="false"/>
          <w:i w:val="false"/>
          <w:color w:val="ff0000"/>
          <w:sz w:val="28"/>
        </w:rPr>
        <w:t xml:space="preserve"> Алынып тасталды - Павлодар облысы Ақтоғай аудандық мәслихатының 2009.06.27 </w:t>
      </w:r>
      <w:r>
        <w:rPr>
          <w:rFonts w:ascii="Times New Roman"/>
          <w:b w:val="false"/>
          <w:i w:val="false"/>
          <w:color w:val="000000"/>
          <w:sz w:val="28"/>
        </w:rPr>
        <w:t>N 85/15</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10. Ауылдық жерде жұмыс істейтін және мемлекеттік қызметші болып табылмайтын әлеуметтік қамтамасыз ету, білім, мәдениет және спорт салаларының мамандарының жалақысын және тарифтік ставкасын 25 пайызға көтеру сақталсын.</w:t>
      </w:r>
      <w:r>
        <w:br/>
      </w:r>
      <w:r>
        <w:rPr>
          <w:rFonts w:ascii="Times New Roman"/>
          <w:b w:val="false"/>
          <w:i w:val="false"/>
          <w:color w:val="000000"/>
          <w:sz w:val="28"/>
        </w:rPr>
        <w:t>
</w:t>
      </w:r>
      <w:r>
        <w:rPr>
          <w:rFonts w:ascii="Times New Roman"/>
          <w:b w:val="false"/>
          <w:i w:val="false"/>
          <w:color w:val="000000"/>
          <w:sz w:val="28"/>
        </w:rPr>
        <w:t>
      11. Осы шешім 2009 жылдың 1 қаңтарынан бастап іске кірістіріледі.</w:t>
      </w:r>
      <w:r>
        <w:br/>
      </w:r>
      <w:r>
        <w:rPr>
          <w:rFonts w:ascii="Times New Roman"/>
          <w:b w:val="false"/>
          <w:i w:val="false"/>
          <w:color w:val="000000"/>
          <w:sz w:val="28"/>
        </w:rPr>
        <w:t>
</w:t>
      </w:r>
      <w:r>
        <w:rPr>
          <w:rFonts w:ascii="Times New Roman"/>
          <w:b w:val="false"/>
          <w:i w:val="false"/>
          <w:color w:val="000000"/>
          <w:sz w:val="28"/>
        </w:rPr>
        <w:t>
      12. Осы шешімнің орындалуын бақылау аудандық Мәслихаттың бюджеттік саясат және аумақтың экономикалық дамуы жөніндегі тұрақты комиссиясына жүктелсін.</w:t>
      </w:r>
    </w:p>
    <w:bookmarkEnd w:id="0"/>
    <w:p>
      <w:pPr>
        <w:spacing w:after="0"/>
        <w:ind w:left="0"/>
        <w:jc w:val="both"/>
      </w:pPr>
      <w:r>
        <w:rPr>
          <w:rFonts w:ascii="Times New Roman"/>
          <w:b w:val="false"/>
          <w:i/>
          <w:color w:val="000000"/>
          <w:sz w:val="28"/>
        </w:rPr>
        <w:t>      Сессия төрағасы                            С. Файзуллина</w:t>
      </w:r>
    </w:p>
    <w:p>
      <w:pPr>
        <w:spacing w:after="0"/>
        <w:ind w:left="0"/>
        <w:jc w:val="both"/>
      </w:pPr>
      <w:r>
        <w:rPr>
          <w:rFonts w:ascii="Times New Roman"/>
          <w:b w:val="false"/>
          <w:i/>
          <w:color w:val="000000"/>
          <w:sz w:val="28"/>
        </w:rPr>
        <w:t>      Мәслихат хатшысы                           Т. Мұқанов</w:t>
      </w:r>
    </w:p>
    <w:bookmarkStart w:name="z14" w:id="1"/>
    <w:p>
      <w:pPr>
        <w:spacing w:after="0"/>
        <w:ind w:left="0"/>
        <w:jc w:val="both"/>
      </w:pPr>
      <w:r>
        <w:rPr>
          <w:rFonts w:ascii="Times New Roman"/>
          <w:b w:val="false"/>
          <w:i w:val="false"/>
          <w:color w:val="000000"/>
          <w:sz w:val="28"/>
        </w:rPr>
        <w:t>
Ақтоғай аудандық Мәслихаттың</w:t>
      </w:r>
      <w:r>
        <w:br/>
      </w:r>
      <w:r>
        <w:rPr>
          <w:rFonts w:ascii="Times New Roman"/>
          <w:b w:val="false"/>
          <w:i w:val="false"/>
          <w:color w:val="000000"/>
          <w:sz w:val="28"/>
        </w:rPr>
        <w:t>
(IX сессиясы, IV шақырылған)</w:t>
      </w:r>
      <w:r>
        <w:br/>
      </w:r>
      <w:r>
        <w:rPr>
          <w:rFonts w:ascii="Times New Roman"/>
          <w:b w:val="false"/>
          <w:i w:val="false"/>
          <w:color w:val="000000"/>
          <w:sz w:val="28"/>
        </w:rPr>
        <w:t>
2008 жылғы 25 желтоқсандағы</w:t>
      </w:r>
      <w:r>
        <w:br/>
      </w:r>
      <w:r>
        <w:rPr>
          <w:rFonts w:ascii="Times New Roman"/>
          <w:b w:val="false"/>
          <w:i w:val="false"/>
          <w:color w:val="000000"/>
          <w:sz w:val="28"/>
        </w:rPr>
        <w:t>
N 56/9 шешіміне</w:t>
      </w:r>
      <w:r>
        <w:br/>
      </w:r>
      <w:r>
        <w:rPr>
          <w:rFonts w:ascii="Times New Roman"/>
          <w:b w:val="false"/>
          <w:i w:val="false"/>
          <w:color w:val="000000"/>
          <w:sz w:val="28"/>
        </w:rPr>
        <w:t>
N 1 қосымша</w:t>
      </w:r>
    </w:p>
    <w:bookmarkEnd w:id="1"/>
    <w:p>
      <w:pPr>
        <w:spacing w:after="0"/>
        <w:ind w:left="0"/>
        <w:jc w:val="left"/>
      </w:pPr>
      <w:r>
        <w:rPr>
          <w:rFonts w:ascii="Times New Roman"/>
          <w:b/>
          <w:i w:val="false"/>
          <w:color w:val="000000"/>
        </w:rPr>
        <w:t xml:space="preserve"> 2009 жылға арналған аудандық бюджеті</w:t>
      </w:r>
    </w:p>
    <w:p>
      <w:pPr>
        <w:spacing w:after="0"/>
        <w:ind w:left="0"/>
        <w:jc w:val="both"/>
      </w:pPr>
      <w:r>
        <w:rPr>
          <w:rFonts w:ascii="Times New Roman"/>
          <w:b w:val="false"/>
          <w:i w:val="false"/>
          <w:color w:val="ff0000"/>
          <w:sz w:val="28"/>
        </w:rPr>
        <w:t xml:space="preserve">      Ескерту. 1 қосымша жаңа редакцияда - Павлодар облысы Ақтоғай аудандық мәслихатының 2009.11.24 </w:t>
      </w:r>
      <w:r>
        <w:rPr>
          <w:rFonts w:ascii="Times New Roman"/>
          <w:b w:val="false"/>
          <w:i w:val="false"/>
          <w:color w:val="ff0000"/>
          <w:sz w:val="28"/>
        </w:rPr>
        <w:t>N 99/18</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
        <w:gridCol w:w="496"/>
        <w:gridCol w:w="277"/>
        <w:gridCol w:w="430"/>
        <w:gridCol w:w="7681"/>
        <w:gridCol w:w="2666"/>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м,т</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1454251</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135665</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53145</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53145</w:t>
            </w:r>
          </w:p>
        </w:tc>
      </w:tr>
      <w:tr>
        <w:trPr>
          <w:trHeight w:val="28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үсталатын жеке табыс салығы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47875</w:t>
            </w:r>
          </w:p>
        </w:tc>
      </w:tr>
      <w:tr>
        <w:trPr>
          <w:trHeight w:val="30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үсталатын жеке табыс салығы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5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59242</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59242</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59242</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19789</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9985</w:t>
            </w:r>
          </w:p>
        </w:tc>
      </w:tr>
      <w:tr>
        <w:trPr>
          <w:trHeight w:val="31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9655</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w:t>
            </w:r>
          </w:p>
        </w:tc>
      </w:tr>
      <w:tr>
        <w:trPr>
          <w:trHeight w:val="24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30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39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5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тұлғалардан,жеке кәсіпкерлерден, жеке нотариустар мен  адвокаттардан алынатын жер салығы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54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5969</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Бірінғай жер салығы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Бірінғай жер салығы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r>
      <w:tr>
        <w:trPr>
          <w:trHeight w:val="48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48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өткізетін,сондай-ақ өз өндірістік мұқтаждврға пайдаланылатын дизель отыны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участкілердің пайдаланғаны үшін төлем</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лицензиялық алым</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r>
      <w:tr>
        <w:trPr>
          <w:trHeight w:val="48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үшін алынатын алым</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49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немесе жасалып жатқан кеменің ипотекасы үшін алынатын алым</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үшін алым</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8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48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пайданалудағы авмомобиль жолдарының бөлу жолағында сыртқы ҰкөрнектіҚ жарнамаларды орналастырғаны үшін алынатын төлем</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79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және(немесе) оған уәкілеттілігі бар мемлекеттік органдар немесе лауазымды адамдар құжаттар бергені үшін алынатын міндетті төлемдер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w:t>
            </w:r>
          </w:p>
        </w:tc>
      </w:tr>
      <w:tr>
        <w:trPr>
          <w:trHeight w:val="22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w:t>
            </w:r>
          </w:p>
        </w:tc>
      </w:tr>
      <w:tr>
        <w:trPr>
          <w:trHeight w:val="180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99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содай-ақ азаматтарға азаматтық хал актілерін тіркеу  туралы куәліктерді және азаматтық хал актілерді жазбалардың өзгертуге, толықтыруға және қалпына келтіруге байланысты куәліктерді қайтадан бергені үшін мемлекеттік баж</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r>
      <w:tr>
        <w:trPr>
          <w:trHeight w:val="99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қүжаттарды ресімдегіне үшін, сондайақ осы құжаттарға өзгерістер енгізгені үшін мемлекеттік баж</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72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Респуликасы азаматтығын қалпына келтіру және Қазақстан Республикасы азаматтығын тоқтату туралы құжаттарды ресімдегені үшін мемлекеттік баж</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135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қаруды,ұнғысыз атыс қаруын, механикалық шашыратқыштарды,көзден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Тракторшы-машинистың күәлігі берілгені үшін алынатын мемлекеттік баж</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2998</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r>
      <w:tr>
        <w:trPr>
          <w:trHeight w:val="30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тұрғын үй қорынан үйлерді жалдаудан түсетін кірістер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2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54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52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w:t>
            </w:r>
          </w:p>
        </w:tc>
      </w:tr>
      <w:tr>
        <w:trPr>
          <w:trHeight w:val="31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Басқада салықтық емес түсімдер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w:t>
            </w:r>
          </w:p>
        </w:tc>
      </w:tr>
      <w:tr>
        <w:trPr>
          <w:trHeight w:val="31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w:t>
            </w:r>
          </w:p>
        </w:tc>
      </w:tr>
      <w:tr>
        <w:trPr>
          <w:trHeight w:val="31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28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3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участкілерін сатудан түсетін түсімдер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3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1315416</w:t>
            </w:r>
          </w:p>
        </w:tc>
      </w:tr>
      <w:tr>
        <w:trPr>
          <w:trHeight w:val="30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1315416</w:t>
            </w:r>
          </w:p>
        </w:tc>
      </w:tr>
      <w:tr>
        <w:trPr>
          <w:trHeight w:val="36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1315416</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183676</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трансферттерi</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111062</w:t>
            </w:r>
          </w:p>
        </w:tc>
      </w:tr>
      <w:tr>
        <w:trPr>
          <w:trHeight w:val="28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1020678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463"/>
        <w:gridCol w:w="656"/>
        <w:gridCol w:w="637"/>
        <w:gridCol w:w="7116"/>
        <w:gridCol w:w="2624"/>
      </w:tblGrid>
      <w:tr>
        <w:trPr>
          <w:trHeight w:val="4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6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функция</w:t>
            </w:r>
          </w:p>
        </w:tc>
        <w:tc>
          <w:tcPr>
            <w:tcW w:w="0" w:type="auto"/>
            <w:vMerge/>
            <w:tcBorders>
              <w:top w:val="nil"/>
              <w:left w:val="single" w:color="cfcfcf" w:sz="5"/>
              <w:bottom w:val="single" w:color="cfcfcf" w:sz="5"/>
              <w:right w:val="single" w:color="cfcfcf" w:sz="5"/>
            </w:tcBorders>
          </w:tcPr>
          <w:p/>
        </w:tc>
      </w:tr>
      <w:tr>
        <w:trPr>
          <w:trHeight w:val="46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бағдармалардың әкімшісі</w:t>
            </w:r>
          </w:p>
        </w:tc>
        <w:tc>
          <w:tcPr>
            <w:tcW w:w="0" w:type="auto"/>
            <w:vMerge/>
            <w:tcBorders>
              <w:top w:val="nil"/>
              <w:left w:val="single" w:color="cfcfcf" w:sz="5"/>
              <w:bottom w:val="single" w:color="cfcfcf" w:sz="5"/>
              <w:right w:val="single" w:color="cfcfcf" w:sz="5"/>
            </w:tcBorders>
          </w:tcPr>
          <w:p/>
        </w:tc>
      </w:tr>
      <w:tr>
        <w:trPr>
          <w:trHeight w:val="46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6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ШЫҒЫҢДАР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1466166</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134224</w:t>
            </w:r>
          </w:p>
        </w:tc>
      </w:tr>
      <w:tr>
        <w:trPr>
          <w:trHeight w:val="5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функциаларын орындайтын өкілді,атқарушы және басқа органдар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119653</w:t>
            </w:r>
          </w:p>
        </w:tc>
      </w:tr>
      <w:tr>
        <w:trPr>
          <w:trHeight w:val="3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9351</w:t>
            </w:r>
          </w:p>
        </w:tc>
      </w:tr>
      <w:tr>
        <w:trPr>
          <w:trHeight w:val="27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9351</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34110</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34110</w:t>
            </w:r>
          </w:p>
        </w:tc>
      </w:tr>
      <w:tr>
        <w:trPr>
          <w:trHeight w:val="5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қала,кент, аул (село), ауылдық (селолық) округ әкімінің аппараты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76192</w:t>
            </w:r>
          </w:p>
        </w:tc>
      </w:tr>
      <w:tr>
        <w:trPr>
          <w:trHeight w:val="5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қаланың,кенттің, аулдың (селоның), ауылдық (селолық) округтің әкімі аппаратының қызметін қамтамасыз 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76192</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7316</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қаржы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7316</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7214</w:t>
            </w:r>
          </w:p>
        </w:tc>
      </w:tr>
      <w:tr>
        <w:trPr>
          <w:trHeight w:val="3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4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жолғы талондарды беру жөніндегі жұмысты және бір жолғы талондарды іске асырудан сомаларды жинаудың толықтығын қамтамасыз етуді ұйымдастыру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4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алу,сақтау, бағалау және сату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статистиқалық қызмет</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7255</w:t>
            </w:r>
          </w:p>
        </w:tc>
      </w:tr>
      <w:tr>
        <w:trPr>
          <w:trHeight w:val="5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7255</w:t>
            </w:r>
          </w:p>
        </w:tc>
      </w:tr>
      <w:tr>
        <w:trPr>
          <w:trHeight w:val="34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7255</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3959</w:t>
            </w:r>
          </w:p>
        </w:tc>
      </w:tr>
      <w:tr>
        <w:trPr>
          <w:trHeight w:val="3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3959</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3959</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3959</w:t>
            </w:r>
          </w:p>
        </w:tc>
      </w:tr>
      <w:tr>
        <w:trPr>
          <w:trHeight w:val="43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Ұймдастыру жұмыс төтенше бойынша</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масштабында дала от өшурұ шара профилактика бойынша</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880032</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өқыту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24292</w:t>
            </w:r>
          </w:p>
        </w:tc>
      </w:tr>
      <w:tr>
        <w:trPr>
          <w:trHeight w:val="5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қала,кент, аул (село), ауылдық (селолық) округ әкімінің аппараты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24292</w:t>
            </w:r>
          </w:p>
        </w:tc>
      </w:tr>
      <w:tr>
        <w:trPr>
          <w:trHeight w:val="36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24292</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754101</w:t>
            </w:r>
          </w:p>
        </w:tc>
      </w:tr>
      <w:tr>
        <w:trPr>
          <w:trHeight w:val="5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6617</w:t>
            </w:r>
          </w:p>
        </w:tc>
      </w:tr>
      <w:tr>
        <w:trPr>
          <w:trHeight w:val="5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6617</w:t>
            </w:r>
          </w:p>
        </w:tc>
      </w:tr>
      <w:tr>
        <w:trPr>
          <w:trHeight w:val="27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Ауданның(облыстық маңызы бар қаланың) білім беру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747484</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731800</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9452</w:t>
            </w:r>
          </w:p>
        </w:tc>
      </w:tr>
      <w:tr>
        <w:trPr>
          <w:trHeight w:val="5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6232</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өзгеде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101639</w:t>
            </w:r>
          </w:p>
        </w:tc>
      </w:tr>
      <w:tr>
        <w:trPr>
          <w:trHeight w:val="5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әкімнің аппарты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5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обьектілерін күрделі, ағымды жөндеу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34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Ауданның(облыстық маңызы бар қаланың) білім беру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91839</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12957</w:t>
            </w:r>
          </w:p>
        </w:tc>
      </w:tr>
      <w:tr>
        <w:trPr>
          <w:trHeight w:val="76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ұйымдары үшін оқулықтармен оқу-әдістемелік кешендерді сатып алу және жеткізу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7757</w:t>
            </w:r>
          </w:p>
        </w:tc>
      </w:tr>
      <w:tr>
        <w:trPr>
          <w:trHeight w:val="5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4344</w:t>
            </w:r>
          </w:p>
        </w:tc>
      </w:tr>
      <w:tr>
        <w:trPr>
          <w:trHeight w:val="5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66781</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5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5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27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75578</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61664</w:t>
            </w:r>
          </w:p>
        </w:tc>
      </w:tr>
      <w:tr>
        <w:trPr>
          <w:trHeight w:val="5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қала,кент, аул (село), ауылдық (селолық) округ әкімінің аппараты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4225</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4225</w:t>
            </w:r>
          </w:p>
        </w:tc>
      </w:tr>
      <w:tr>
        <w:trPr>
          <w:trHeight w:val="5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бағдармалар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57439</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16161</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w:t>
            </w:r>
          </w:p>
        </w:tc>
      </w:tr>
      <w:tr>
        <w:trPr>
          <w:trHeight w:val="49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25651</w:t>
            </w:r>
          </w:p>
        </w:tc>
      </w:tr>
      <w:tr>
        <w:trPr>
          <w:trHeight w:val="3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өқытылатын мүгедек балаларды материалдық қамтамасыз 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r>
      <w:tr>
        <w:trPr>
          <w:trHeight w:val="5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w:t>
            </w:r>
          </w:p>
        </w:tc>
      </w:tr>
      <w:tr>
        <w:trPr>
          <w:trHeight w:val="76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мамандарыныың, жеке көмекшілердің қызмет көрсету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w:t>
            </w:r>
          </w:p>
        </w:tc>
      </w:tr>
      <w:tr>
        <w:trPr>
          <w:trHeight w:val="57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13914</w:t>
            </w:r>
          </w:p>
        </w:tc>
      </w:tr>
      <w:tr>
        <w:trPr>
          <w:trHeight w:val="4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бағдармалар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13914</w:t>
            </w:r>
          </w:p>
        </w:tc>
      </w:tr>
      <w:tr>
        <w:trPr>
          <w:trHeight w:val="5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бағдармалар бөлімінің қызметін қамтамасыз 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13427</w:t>
            </w:r>
          </w:p>
        </w:tc>
      </w:tr>
      <w:tr>
        <w:trPr>
          <w:trHeight w:val="49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57363</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7645</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қала,кент, аул (село), ауылдық (селолық) округ әкімінің аппараты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ұйымдартыру.</w:t>
            </w:r>
            <w:r>
              <w:br/>
            </w:r>
            <w:r>
              <w:rPr>
                <w:rFonts w:ascii="Times New Roman"/>
                <w:b w:val="false"/>
                <w:i w:val="false"/>
                <w:color w:val="000000"/>
                <w:sz w:val="20"/>
              </w:rPr>
              <w:t>
Аудандық маңызы бар қаланың, кенттің, ауылдың (селоның), ауылдық (селолық) округтің мемлекеттік тұрғын үй қорының сақталуын ұйымдартыру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5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5997</w:t>
            </w:r>
          </w:p>
        </w:tc>
      </w:tr>
      <w:tr>
        <w:trPr>
          <w:trHeight w:val="3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фондын сақтау ұйымдастыру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4797</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r>
      <w:tr>
        <w:trPr>
          <w:trHeight w:val="3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r>
      <w:tr>
        <w:trPr>
          <w:trHeight w:val="34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25046</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12546</w:t>
            </w:r>
          </w:p>
        </w:tc>
      </w:tr>
      <w:tr>
        <w:trPr>
          <w:trHeight w:val="12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манызы бар қалалардың) бюдбжетеріне өнірлік жұмыспен қамту және кадірларды қайта даярлау стратегиясын іске асыру шеңберінде инженерлік коммуникациалық инфрасқұрылымды жөндеуге және елді-мекен дерді қоркейтуге берілетін ағымдағы нысаналы трансфертер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12546</w:t>
            </w:r>
          </w:p>
        </w:tc>
      </w:tr>
      <w:tr>
        <w:trPr>
          <w:trHeight w:val="5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p>
        </w:tc>
      </w:tr>
      <w:tr>
        <w:trPr>
          <w:trHeight w:val="34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p>
        </w:tc>
      </w:tr>
      <w:tr>
        <w:trPr>
          <w:trHeight w:val="28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24672</w:t>
            </w:r>
          </w:p>
        </w:tc>
      </w:tr>
      <w:tr>
        <w:trPr>
          <w:trHeight w:val="58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24672</w:t>
            </w:r>
          </w:p>
        </w:tc>
      </w:tr>
      <w:tr>
        <w:trPr>
          <w:trHeight w:val="3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7412</w:t>
            </w:r>
          </w:p>
        </w:tc>
      </w:tr>
      <w:tr>
        <w:trPr>
          <w:trHeight w:val="34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10550</w:t>
            </w:r>
          </w:p>
        </w:tc>
      </w:tr>
      <w:tr>
        <w:trPr>
          <w:trHeight w:val="36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коөгалдандыру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6710</w:t>
            </w:r>
          </w:p>
        </w:tc>
      </w:tr>
      <w:tr>
        <w:trPr>
          <w:trHeight w:val="3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102493</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55289</w:t>
            </w:r>
          </w:p>
        </w:tc>
      </w:tr>
      <w:tr>
        <w:trPr>
          <w:trHeight w:val="5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қала,кент, аул (село), ауылдық (селолық) округ әкімінің аппараты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денгейде мәдени-демалыс жұмыстарын қолдау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p>
        </w:tc>
      </w:tr>
      <w:tr>
        <w:trPr>
          <w:trHeight w:val="5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54231</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54231</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4958</w:t>
            </w:r>
          </w:p>
        </w:tc>
      </w:tr>
      <w:tr>
        <w:trPr>
          <w:trHeight w:val="34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дене шынықтыру және спорт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w:t>
            </w:r>
          </w:p>
        </w:tc>
      </w:tr>
      <w:tr>
        <w:trPr>
          <w:trHeight w:val="5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қалалық) денгейде спорттық жарыстар өткізу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w:t>
            </w:r>
          </w:p>
        </w:tc>
      </w:tr>
      <w:tr>
        <w:trPr>
          <w:trHeight w:val="5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Әртурлі спорт түрлері юойынша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Әртурлі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w:t>
            </w:r>
          </w:p>
        </w:tc>
      </w:tr>
      <w:tr>
        <w:trPr>
          <w:trHeight w:val="3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обьектілерін дамыту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кеністік</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31030</w:t>
            </w:r>
          </w:p>
        </w:tc>
      </w:tr>
      <w:tr>
        <w:trPr>
          <w:trHeight w:val="5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24480</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24180</w:t>
            </w:r>
          </w:p>
        </w:tc>
      </w:tr>
      <w:tr>
        <w:trPr>
          <w:trHeight w:val="3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халықтарынның басқа да тілдерін дамыту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3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6550</w:t>
            </w:r>
          </w:p>
        </w:tc>
      </w:tr>
      <w:tr>
        <w:trPr>
          <w:trHeight w:val="3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6550</w:t>
            </w:r>
          </w:p>
        </w:tc>
      </w:tr>
      <w:tr>
        <w:trPr>
          <w:trHeight w:val="5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қеністікті ұйымдастыру жөніндегі өзге де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11216</w:t>
            </w:r>
          </w:p>
        </w:tc>
      </w:tr>
      <w:tr>
        <w:trPr>
          <w:trHeight w:val="4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w:t>
            </w:r>
          </w:p>
        </w:tc>
      </w:tr>
      <w:tr>
        <w:trPr>
          <w:trHeight w:val="3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3678</w:t>
            </w:r>
          </w:p>
        </w:tc>
      </w:tr>
      <w:tr>
        <w:trPr>
          <w:trHeight w:val="4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3678</w:t>
            </w:r>
          </w:p>
        </w:tc>
      </w:tr>
      <w:tr>
        <w:trPr>
          <w:trHeight w:val="3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бағдармаларды іске асыру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дене шынықтыру және спорт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3236</w:t>
            </w:r>
          </w:p>
        </w:tc>
      </w:tr>
      <w:tr>
        <w:trPr>
          <w:trHeight w:val="34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3236</w:t>
            </w:r>
          </w:p>
        </w:tc>
      </w:tr>
      <w:tr>
        <w:trPr>
          <w:trHeight w:val="7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156875</w:t>
            </w:r>
          </w:p>
        </w:tc>
      </w:tr>
      <w:tr>
        <w:trPr>
          <w:trHeight w:val="3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11146</w:t>
            </w:r>
          </w:p>
        </w:tc>
      </w:tr>
      <w:tr>
        <w:trPr>
          <w:trHeight w:val="5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(одлыстық маңызы бар қаланың) мәдениет және тілдерді дамыту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5614</w:t>
            </w:r>
          </w:p>
        </w:tc>
      </w:tr>
      <w:tr>
        <w:trPr>
          <w:trHeight w:val="8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ауылдык елді мекендер саласының мамандарын әлеуметтік қолдау шараларын іске асыру" бюджеттік бағдарламасы алынып тасталсын</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5614</w:t>
            </w:r>
          </w:p>
        </w:tc>
      </w:tr>
      <w:tr>
        <w:trPr>
          <w:trHeight w:val="34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(одлыстық маңызы бар қаланың) ауыл шаруашылық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5532</w:t>
            </w:r>
          </w:p>
        </w:tc>
      </w:tr>
      <w:tr>
        <w:trPr>
          <w:trHeight w:val="3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5532</w:t>
            </w:r>
          </w:p>
        </w:tc>
      </w:tr>
      <w:tr>
        <w:trPr>
          <w:trHeight w:val="3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малдардың санитарлық союын ұйымдастыру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111572</w:t>
            </w:r>
          </w:p>
        </w:tc>
      </w:tr>
      <w:tr>
        <w:trPr>
          <w:trHeight w:val="3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құрылыс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111572</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жүйесінің дамыту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111572</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4157</w:t>
            </w:r>
          </w:p>
        </w:tc>
      </w:tr>
      <w:tr>
        <w:trPr>
          <w:trHeight w:val="3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4157</w:t>
            </w:r>
          </w:p>
        </w:tc>
      </w:tr>
      <w:tr>
        <w:trPr>
          <w:trHeight w:val="3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4157</w:t>
            </w:r>
          </w:p>
        </w:tc>
      </w:tr>
      <w:tr>
        <w:trPr>
          <w:trHeight w:val="58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қатынастары саласындағы өзге де қызметтер"кіші фукциясында</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49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87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5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8840</w:t>
            </w:r>
          </w:p>
        </w:tc>
      </w:tr>
      <w:tr>
        <w:trPr>
          <w:trHeight w:val="43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құрлысы және құрылыс қызметі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8840</w:t>
            </w:r>
          </w:p>
        </w:tc>
      </w:tr>
      <w:tr>
        <w:trPr>
          <w:trHeight w:val="36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құрылыс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5943</w:t>
            </w:r>
          </w:p>
        </w:tc>
      </w:tr>
      <w:tr>
        <w:trPr>
          <w:trHeight w:val="36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5943</w:t>
            </w:r>
          </w:p>
        </w:tc>
      </w:tr>
      <w:tr>
        <w:trPr>
          <w:trHeight w:val="3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сәулет және қала құрылыс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2897</w:t>
            </w:r>
          </w:p>
        </w:tc>
      </w:tr>
      <w:tr>
        <w:trPr>
          <w:trHeight w:val="3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2897</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жәну коммуникация</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38110</w:t>
            </w:r>
          </w:p>
        </w:tc>
      </w:tr>
      <w:tr>
        <w:trPr>
          <w:trHeight w:val="36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27106</w:t>
            </w:r>
          </w:p>
        </w:tc>
      </w:tr>
      <w:tr>
        <w:trPr>
          <w:trHeight w:val="5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қала,кент, аул (село), ауылдық (селолық) округ әкімінің аппараты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w:t>
            </w:r>
          </w:p>
        </w:tc>
      </w:tr>
      <w:tr>
        <w:trPr>
          <w:trHeight w:val="5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қалаларда,кенттерде, ауылдарда (селоларда), ауылдық (селолық) округтерде автомобиль жолдарының кызмет етуін қамтамасыз 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w:t>
            </w:r>
          </w:p>
        </w:tc>
      </w:tr>
      <w:tr>
        <w:trPr>
          <w:trHeight w:val="58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22700</w:t>
            </w:r>
          </w:p>
        </w:tc>
      </w:tr>
      <w:tr>
        <w:trPr>
          <w:trHeight w:val="3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 жұмыс істеуін қамтамасыз 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22700</w:t>
            </w:r>
          </w:p>
        </w:tc>
      </w:tr>
      <w:tr>
        <w:trPr>
          <w:trHeight w:val="36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өзгеде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11004</w:t>
            </w:r>
          </w:p>
        </w:tc>
      </w:tr>
      <w:tr>
        <w:trPr>
          <w:trHeight w:val="6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11004</w:t>
            </w:r>
          </w:p>
        </w:tc>
      </w:tr>
      <w:tr>
        <w:trPr>
          <w:trHeight w:val="8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баравтомобиль жолдарын, қала және-мекендер көшелерін жөндеу және ұстау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w:t>
            </w:r>
          </w:p>
        </w:tc>
      </w:tr>
      <w:tr>
        <w:trPr>
          <w:trHeight w:val="5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Кентшілік (қалаішілік) және ауданішілік қоғамдық жолаушылар тасымалдарын ұйымдастыру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кәсіпкерлер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Кәсіпкерлер қызметін қамтамасыз 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3016</w:t>
            </w:r>
          </w:p>
        </w:tc>
      </w:tr>
      <w:tr>
        <w:trPr>
          <w:trHeight w:val="36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6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5263</w:t>
            </w:r>
          </w:p>
        </w:tc>
      </w:tr>
      <w:tr>
        <w:trPr>
          <w:trHeight w:val="40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қаржы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жергілікті атқарушы органының резервіі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5263</w:t>
            </w:r>
          </w:p>
        </w:tc>
      </w:tr>
      <w:tr>
        <w:trPr>
          <w:trHeight w:val="5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жолаушылар көлігі және автомобиль жолдары бөлімінің қызметін қамтамасыз 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5263</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3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қаржы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5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Операциялық сальдо</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Таза бюджеттік кредиттеу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Бюжеттік кредиттеу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Бюжеттік кредиттерді жабу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Бюжеттік кредиттерді жабу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банктерге жергілікті бюджеттен берілген бюджеттік кредиттерді өтеу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Оперциялар мен қаржы активтері бойынша</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қаржы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 (ПРОФИЦИТІ)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11915</w:t>
            </w:r>
          </w:p>
        </w:tc>
      </w:tr>
      <w:tr>
        <w:trPr>
          <w:trHeight w:val="58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 БЮДЖЕТТІК ТАПШЫЛЫҚТЫ ҚАРЖЫЛАНДЫРУ (ПРОФИЦИТТІ ПАЙДАЛАНУ)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11915</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11915</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11915</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11915</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11915</w:t>
            </w:r>
          </w:p>
        </w:tc>
      </w:tr>
    </w:tbl>
    <w:bookmarkStart w:name="z15" w:id="2"/>
    <w:p>
      <w:pPr>
        <w:spacing w:after="0"/>
        <w:ind w:left="0"/>
        <w:jc w:val="both"/>
      </w:pPr>
      <w:r>
        <w:rPr>
          <w:rFonts w:ascii="Times New Roman"/>
          <w:b w:val="false"/>
          <w:i w:val="false"/>
          <w:color w:val="000000"/>
          <w:sz w:val="28"/>
        </w:rPr>
        <w:t>
Ақтоғай аудандық Мәслихаттың</w:t>
      </w:r>
      <w:r>
        <w:br/>
      </w:r>
      <w:r>
        <w:rPr>
          <w:rFonts w:ascii="Times New Roman"/>
          <w:b w:val="false"/>
          <w:i w:val="false"/>
          <w:color w:val="000000"/>
          <w:sz w:val="28"/>
        </w:rPr>
        <w:t>
(IX сессиясы, IV шақырылған)</w:t>
      </w:r>
      <w:r>
        <w:br/>
      </w:r>
      <w:r>
        <w:rPr>
          <w:rFonts w:ascii="Times New Roman"/>
          <w:b w:val="false"/>
          <w:i w:val="false"/>
          <w:color w:val="000000"/>
          <w:sz w:val="28"/>
        </w:rPr>
        <w:t>
2008 жылғы 25 желтоқсандағы</w:t>
      </w:r>
      <w:r>
        <w:br/>
      </w:r>
      <w:r>
        <w:rPr>
          <w:rFonts w:ascii="Times New Roman"/>
          <w:b w:val="false"/>
          <w:i w:val="false"/>
          <w:color w:val="000000"/>
          <w:sz w:val="28"/>
        </w:rPr>
        <w:t>
N 56/9 шешіміне</w:t>
      </w:r>
      <w:r>
        <w:br/>
      </w:r>
      <w:r>
        <w:rPr>
          <w:rFonts w:ascii="Times New Roman"/>
          <w:b w:val="false"/>
          <w:i w:val="false"/>
          <w:color w:val="000000"/>
          <w:sz w:val="28"/>
        </w:rPr>
        <w:t>
N 2 қосымша</w:t>
      </w:r>
    </w:p>
    <w:bookmarkEnd w:id="2"/>
    <w:p>
      <w:pPr>
        <w:spacing w:after="0"/>
        <w:ind w:left="0"/>
        <w:jc w:val="left"/>
      </w:pPr>
      <w:r>
        <w:rPr>
          <w:rFonts w:ascii="Times New Roman"/>
          <w:b/>
          <w:i w:val="false"/>
          <w:color w:val="000000"/>
        </w:rPr>
        <w:t xml:space="preserve"> 2009 жылға арналған инвестициялық жобаларды (бағдарламаларды)</w:t>
      </w:r>
      <w:r>
        <w:br/>
      </w:r>
      <w:r>
        <w:rPr>
          <w:rFonts w:ascii="Times New Roman"/>
          <w:b/>
          <w:i w:val="false"/>
          <w:color w:val="000000"/>
        </w:rPr>
        <w:t>
жүзеге асыруға бағытталған аудан бюджетін дамытудың</w:t>
      </w:r>
      <w:r>
        <w:br/>
      </w:r>
      <w:r>
        <w:rPr>
          <w:rFonts w:ascii="Times New Roman"/>
          <w:b/>
          <w:i w:val="false"/>
          <w:color w:val="000000"/>
        </w:rPr>
        <w:t>
бюджеттік бағдарламалар тізбесі.</w:t>
      </w:r>
    </w:p>
    <w:p>
      <w:pPr>
        <w:spacing w:after="0"/>
        <w:ind w:left="0"/>
        <w:jc w:val="both"/>
      </w:pPr>
      <w:r>
        <w:rPr>
          <w:rFonts w:ascii="Times New Roman"/>
          <w:b w:val="false"/>
          <w:i w:val="false"/>
          <w:color w:val="ff0000"/>
          <w:sz w:val="28"/>
        </w:rPr>
        <w:t xml:space="preserve">      Ескерту. 2-қосымша жаңа редакцияда - Павлодар облысы Ақтоғай аудандық мәслихатының 2009.06.27 </w:t>
      </w:r>
      <w:r>
        <w:rPr>
          <w:rFonts w:ascii="Times New Roman"/>
          <w:b w:val="false"/>
          <w:i w:val="false"/>
          <w:color w:val="ff0000"/>
          <w:sz w:val="28"/>
        </w:rPr>
        <w:t>N 85/15</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684"/>
        <w:gridCol w:w="725"/>
        <w:gridCol w:w="664"/>
        <w:gridCol w:w="9066"/>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5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функция</w:t>
            </w:r>
          </w:p>
        </w:tc>
      </w:tr>
      <w:tr>
        <w:trPr>
          <w:trHeight w:val="25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бағдармалардың әкімшісі</w:t>
            </w:r>
          </w:p>
        </w:tc>
      </w:tr>
      <w:tr>
        <w:trPr>
          <w:trHeight w:val="25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5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Дамытудың бюджеттік бағдармаласы</w:t>
            </w:r>
          </w:p>
        </w:tc>
      </w:tr>
      <w:tr>
        <w:trPr>
          <w:trHeight w:val="25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25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w:t>
            </w:r>
          </w:p>
        </w:tc>
      </w:tr>
      <w:tr>
        <w:trPr>
          <w:trHeight w:val="25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r>
      <w:tr>
        <w:trPr>
          <w:trHeight w:val="25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r>
      <w:tr>
        <w:trPr>
          <w:trHeight w:val="25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r>
      <w:tr>
        <w:trPr>
          <w:trHeight w:val="25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құрылыс бөлімі</w:t>
            </w:r>
          </w:p>
        </w:tc>
      </w:tr>
      <w:tr>
        <w:trPr>
          <w:trHeight w:val="25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обьектілерінің дамуы</w:t>
            </w:r>
          </w:p>
        </w:tc>
      </w:tr>
      <w:tr>
        <w:trPr>
          <w:trHeight w:val="48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25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r>
      <w:tr>
        <w:trPr>
          <w:trHeight w:val="25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(облысық маңызы бар қала) құрылыс бөлімі</w:t>
            </w:r>
          </w:p>
        </w:tc>
      </w:tr>
      <w:tr>
        <w:trPr>
          <w:trHeight w:val="25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bl>
    <w:bookmarkStart w:name="z16" w:id="3"/>
    <w:p>
      <w:pPr>
        <w:spacing w:after="0"/>
        <w:ind w:left="0"/>
        <w:jc w:val="both"/>
      </w:pPr>
      <w:r>
        <w:rPr>
          <w:rFonts w:ascii="Times New Roman"/>
          <w:b w:val="false"/>
          <w:i w:val="false"/>
          <w:color w:val="000000"/>
          <w:sz w:val="28"/>
        </w:rPr>
        <w:t>
Ақтоғай аудандық Мәслихаттың</w:t>
      </w:r>
      <w:r>
        <w:br/>
      </w:r>
      <w:r>
        <w:rPr>
          <w:rFonts w:ascii="Times New Roman"/>
          <w:b w:val="false"/>
          <w:i w:val="false"/>
          <w:color w:val="000000"/>
          <w:sz w:val="28"/>
        </w:rPr>
        <w:t>
(IX сессиясы, IV шақырылған)</w:t>
      </w:r>
      <w:r>
        <w:br/>
      </w:r>
      <w:r>
        <w:rPr>
          <w:rFonts w:ascii="Times New Roman"/>
          <w:b w:val="false"/>
          <w:i w:val="false"/>
          <w:color w:val="000000"/>
          <w:sz w:val="28"/>
        </w:rPr>
        <w:t>
2008 жылғы 25 желтоқсандағы</w:t>
      </w:r>
      <w:r>
        <w:br/>
      </w:r>
      <w:r>
        <w:rPr>
          <w:rFonts w:ascii="Times New Roman"/>
          <w:b w:val="false"/>
          <w:i w:val="false"/>
          <w:color w:val="000000"/>
          <w:sz w:val="28"/>
        </w:rPr>
        <w:t>
N 56/9 шешіміне</w:t>
      </w:r>
      <w:r>
        <w:br/>
      </w:r>
      <w:r>
        <w:rPr>
          <w:rFonts w:ascii="Times New Roman"/>
          <w:b w:val="false"/>
          <w:i w:val="false"/>
          <w:color w:val="000000"/>
          <w:sz w:val="28"/>
        </w:rPr>
        <w:t>
N 3 қосымша</w:t>
      </w:r>
    </w:p>
    <w:bookmarkEnd w:id="3"/>
    <w:p>
      <w:pPr>
        <w:spacing w:after="0"/>
        <w:ind w:left="0"/>
        <w:jc w:val="left"/>
      </w:pPr>
      <w:r>
        <w:rPr>
          <w:rFonts w:ascii="Times New Roman"/>
          <w:b/>
          <w:i w:val="false"/>
          <w:color w:val="000000"/>
        </w:rPr>
        <w:t xml:space="preserve"> 2009 жылға арналған жергілікті бюджетті орындау үдерісінде секвестірге жатпайтын аудандық бюджеттік бағдарламалар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653"/>
        <w:gridCol w:w="673"/>
        <w:gridCol w:w="713"/>
        <w:gridCol w:w="901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Секвестрге жатпайтын аудандық бюджеттік бағдарламалар</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білім беру</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білім беру бөлімі</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7" w:id="4"/>
    <w:p>
      <w:pPr>
        <w:spacing w:after="0"/>
        <w:ind w:left="0"/>
        <w:jc w:val="both"/>
      </w:pPr>
      <w:r>
        <w:rPr>
          <w:rFonts w:ascii="Times New Roman"/>
          <w:b w:val="false"/>
          <w:i w:val="false"/>
          <w:color w:val="000000"/>
          <w:sz w:val="28"/>
        </w:rPr>
        <w:t>
Ақтоғай аудандық Мәслихаттың</w:t>
      </w:r>
      <w:r>
        <w:br/>
      </w:r>
      <w:r>
        <w:rPr>
          <w:rFonts w:ascii="Times New Roman"/>
          <w:b w:val="false"/>
          <w:i w:val="false"/>
          <w:color w:val="000000"/>
          <w:sz w:val="28"/>
        </w:rPr>
        <w:t>
(IX сессиясы, IV шақырылған)</w:t>
      </w:r>
      <w:r>
        <w:br/>
      </w:r>
      <w:r>
        <w:rPr>
          <w:rFonts w:ascii="Times New Roman"/>
          <w:b w:val="false"/>
          <w:i w:val="false"/>
          <w:color w:val="000000"/>
          <w:sz w:val="28"/>
        </w:rPr>
        <w:t>
2008 жылғы 25 желтоқсандағы</w:t>
      </w:r>
      <w:r>
        <w:br/>
      </w:r>
      <w:r>
        <w:rPr>
          <w:rFonts w:ascii="Times New Roman"/>
          <w:b w:val="false"/>
          <w:i w:val="false"/>
          <w:color w:val="000000"/>
          <w:sz w:val="28"/>
        </w:rPr>
        <w:t>
N 56/9 шешіміне</w:t>
      </w:r>
      <w:r>
        <w:br/>
      </w:r>
      <w:r>
        <w:rPr>
          <w:rFonts w:ascii="Times New Roman"/>
          <w:b w:val="false"/>
          <w:i w:val="false"/>
          <w:color w:val="000000"/>
          <w:sz w:val="28"/>
        </w:rPr>
        <w:t>
N 4 қосымша</w:t>
      </w:r>
    </w:p>
    <w:bookmarkEnd w:id="4"/>
    <w:p>
      <w:pPr>
        <w:spacing w:after="0"/>
        <w:ind w:left="0"/>
        <w:jc w:val="left"/>
      </w:pPr>
      <w:r>
        <w:rPr>
          <w:rFonts w:ascii="Times New Roman"/>
          <w:b/>
          <w:i w:val="false"/>
          <w:color w:val="000000"/>
        </w:rPr>
        <w:t xml:space="preserve"> 2009 жылға арналған аудан селолық округтері бойынша бюджеттік</w:t>
      </w:r>
      <w:r>
        <w:br/>
      </w:r>
      <w:r>
        <w:rPr>
          <w:rFonts w:ascii="Times New Roman"/>
          <w:b/>
          <w:i w:val="false"/>
          <w:color w:val="000000"/>
        </w:rPr>
        <w:t>
бағдарламалардың тізбесі</w:t>
      </w:r>
    </w:p>
    <w:p>
      <w:pPr>
        <w:spacing w:after="0"/>
        <w:ind w:left="0"/>
        <w:jc w:val="both"/>
      </w:pPr>
      <w:r>
        <w:rPr>
          <w:rFonts w:ascii="Times New Roman"/>
          <w:b w:val="false"/>
          <w:i w:val="false"/>
          <w:color w:val="ff0000"/>
          <w:sz w:val="28"/>
        </w:rPr>
        <w:t xml:space="preserve">      Ескерту. 4-қосымша жаңа редакцияда - Павлодар облысы Ақтоғай аудандық мәслихатының 2009.04.27 </w:t>
      </w:r>
      <w:r>
        <w:rPr>
          <w:rFonts w:ascii="Times New Roman"/>
          <w:b w:val="false"/>
          <w:i w:val="false"/>
          <w:color w:val="ff0000"/>
          <w:sz w:val="28"/>
        </w:rPr>
        <w:t>N 84/14</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2"/>
        <w:gridCol w:w="5638"/>
      </w:tblGrid>
      <w:tr>
        <w:trPr>
          <w:trHeight w:val="30"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Ақтоғай селолық округі
</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123003</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123004</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123005</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 және кері алып келуді ұйымдастыру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123006</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ауылдарда,ауылдық округтерде автомобиль жолдарының қызмет етуін қамтамасыз ету</w:t>
            </w:r>
          </w:p>
        </w:tc>
      </w:tr>
      <w:tr>
        <w:trPr>
          <w:trHeight w:val="52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123019</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r>
      <w:tr>
        <w:trPr>
          <w:trHeight w:val="30"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Приреченка селолық округі
</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123003</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123005</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 және кері алып келуді ұйымдастыру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123006 -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ауылдарда,ауылдық округтерде автомобиль жолдарының қызмет етуін қамтамасыз ету</w:t>
            </w:r>
          </w:p>
        </w:tc>
      </w:tr>
      <w:tr>
        <w:trPr>
          <w:trHeight w:val="30"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Харьковка селолық округі
</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123002</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123003</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123005</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 және кері алып келуді ұйымдастыру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123006</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ауылдарда,ауылдық округтерде автомобиль жолдарының қызмет етуін қамтамасыз ету</w:t>
            </w:r>
          </w:p>
        </w:tc>
      </w:tr>
      <w:tr>
        <w:trPr>
          <w:trHeight w:val="30"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Басқамыс селолық округі
</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123002</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123006</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ауылдарда,ауылдық округтерде автомобиль жолдарының қызмет етуін қамтамасыз ету</w:t>
            </w:r>
          </w:p>
        </w:tc>
      </w:tr>
      <w:tr>
        <w:trPr>
          <w:trHeight w:val="30"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Жалаулы селолық округі
</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123003</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123005</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 және кері алып келуді ұйымдастыру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123006</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ауылдарда,ауылдық округтерде автомобиль жолдарының қызмет етуін қамтамасыз ету</w:t>
            </w:r>
          </w:p>
        </w:tc>
      </w:tr>
      <w:tr>
        <w:trPr>
          <w:trHeight w:val="30"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Шолақсор селолық округі
</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қамтамысыз ету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123006</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денгейде мәдени-демалыс жұмыстарын қолдау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ауылдарда,ауылдық округтерде автомобиль жолдарының қызмет етуін қамтамасыз ету</w:t>
            </w:r>
          </w:p>
        </w:tc>
      </w:tr>
      <w:tr>
        <w:trPr>
          <w:trHeight w:val="30"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Разумовка селолық округі
</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123002</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123006</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ауылдарда,ауылдық округтерде автомобиль жолдарының қызмет етуін қамтамасыз ету</w:t>
            </w:r>
          </w:p>
        </w:tc>
      </w:tr>
      <w:tr>
        <w:trPr>
          <w:trHeight w:val="30"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Барлыбай селолық округі
</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123002</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123003</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123006</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ауылдарда,ауылдық округтерде автомобиль жолдарының қызмет етуін қамтамасыз ету</w:t>
            </w:r>
          </w:p>
        </w:tc>
      </w:tr>
      <w:tr>
        <w:trPr>
          <w:trHeight w:val="30"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Қараоба селолық округі
</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123003</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123005</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 және кері алып келуді ұйымдастыру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123006</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ауылдарда,ауылдық округтерде автомобиль жолдарының қызмет етуін қамтамасыз ету</w:t>
            </w:r>
          </w:p>
        </w:tc>
      </w:tr>
      <w:tr>
        <w:trPr>
          <w:trHeight w:val="30"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Муткенов селолық округі
</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123003</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123005</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 және кері алып келуді ұйымдастыру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123006</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ауылдарда,ауылдық округтерде автомобиль жолдарының қызмет етуін қамтамасыз ету</w:t>
            </w:r>
          </w:p>
        </w:tc>
      </w:tr>
      <w:tr>
        <w:trPr>
          <w:trHeight w:val="30"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Әуелбек селолық округі
</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қамтамысыз ету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123003</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123005</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 және кері алып келуді ұйымдастыру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123006</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5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ауылдарда,ауылдық округтерде автомобиль</w:t>
            </w:r>
          </w:p>
        </w:tc>
      </w:tr>
      <w:tr>
        <w:trPr>
          <w:trHeight w:val="255" w:hRule="atLeast"/>
        </w:trPr>
        <w:tc>
          <w:tcPr>
            <w:tcW w:w="0" w:type="auto"/>
            <w:vMerge/>
            <w:tcBorders>
              <w:top w:val="nil"/>
              <w:left w:val="single" w:color="cfcfcf" w:sz="5"/>
              <w:bottom w:val="single" w:color="cfcfcf" w:sz="5"/>
              <w:right w:val="single" w:color="cfcfcf" w:sz="5"/>
            </w:tcBorders>
          </w:tcP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жолдарының қызмет етуін қамтамасыз ету</w:t>
            </w:r>
          </w:p>
        </w:tc>
      </w:tr>
      <w:tr>
        <w:trPr>
          <w:trHeight w:val="30"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Қожамжар селолық округі
</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123002</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123003</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123005</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 және кері алып келуді ұйымдастыру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123006</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ауылдарда,ауылдық округтерде автомобиль жолдарының қызмет етуін қамтамасыз ету</w:t>
            </w:r>
          </w:p>
        </w:tc>
      </w:tr>
      <w:tr>
        <w:trPr>
          <w:trHeight w:val="30"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Жолболды селолық округі
</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123006</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ауылдарда,ауылдық округтерде автомобиль жолдарының қызмет етуін қамтамасыз ету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