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735c50" w14:textId="8735c5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Баянауыл ауданының 2009 жылға арналған бюджеті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Баянауыл аудандық мәслихатының 2008 жылғы 29 желтоқсандағы N 74/12 шешімі. Павлодар облысы Баянауыл ауданының Әділет басқармасында 2009 жылғы 5 қаңтарда N 61 тіркелген. Қолдану мерзімінің өтуіне байланысты күші жойылды (Павлодар облысы Баянауыл аудандық мәслихатының 2010 жылғы 9 сәуірдегі N 1-23-69 хаты)</w:t>
      </w:r>
    </w:p>
    <w:p>
      <w:pPr>
        <w:spacing w:after="0"/>
        <w:ind w:left="0"/>
        <w:jc w:val="both"/>
      </w:pPr>
      <w:r>
        <w:rPr>
          <w:rFonts w:ascii="Times New Roman"/>
          <w:b w:val="false"/>
          <w:i/>
          <w:color w:val="800000"/>
          <w:sz w:val="28"/>
        </w:rPr>
        <w:t>      Ескерту. Қолдану мерзімінің өтуіне байланысты күші жойылды (Павлодар облысы Баянауыл аудандық мәслихатының 2010.04.09 N 1-23-69 хаты).</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2001 жылғы 23 қаңтардағы "Қазақстан Республикасындағы жергілікті мемлекеттік басқару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6 бабының 1 тармағының 1) тармақшасына және Қазақстан Республикасының 2008 жылғы 4 желтоқсандағы Бюджет </w:t>
      </w:r>
      <w:r>
        <w:rPr>
          <w:rFonts w:ascii="Times New Roman"/>
          <w:b w:val="false"/>
          <w:i w:val="false"/>
          <w:color w:val="000000"/>
          <w:sz w:val="28"/>
        </w:rPr>
        <w:t>кодексінің</w:t>
      </w:r>
      <w:r>
        <w:rPr>
          <w:rFonts w:ascii="Times New Roman"/>
          <w:b w:val="false"/>
          <w:i w:val="false"/>
          <w:color w:val="000000"/>
          <w:sz w:val="28"/>
        </w:rPr>
        <w:t xml:space="preserve"> 75 бабының 2 тармағына сәйкес аудандық мәслихат </w:t>
      </w:r>
      <w:r>
        <w:rPr>
          <w:rFonts w:ascii="Times New Roman"/>
          <w:b/>
          <w:i w:val="false"/>
          <w:color w:val="000000"/>
          <w:sz w:val="28"/>
        </w:rPr>
        <w:t>ШЕШІМ ЕТЕДІ:</w:t>
      </w:r>
      <w:r>
        <w:br/>
      </w:r>
      <w:r>
        <w:rPr>
          <w:rFonts w:ascii="Times New Roman"/>
          <w:b w:val="false"/>
          <w:i w:val="false"/>
          <w:color w:val="000000"/>
          <w:sz w:val="28"/>
        </w:rPr>
        <w:t>
      1. 2009 жылға арналған аудан бюджеті 1-қосымшаға сәйкес мына көлемдерде бекітілсін:</w:t>
      </w:r>
      <w:r>
        <w:br/>
      </w:r>
      <w:r>
        <w:rPr>
          <w:rFonts w:ascii="Times New Roman"/>
          <w:b w:val="false"/>
          <w:i w:val="false"/>
          <w:color w:val="000000"/>
          <w:sz w:val="28"/>
        </w:rPr>
        <w:t>
      1) Кірістер – 1869314 мың теңге, соның ішінде:</w:t>
      </w:r>
      <w:r>
        <w:br/>
      </w:r>
      <w:r>
        <w:rPr>
          <w:rFonts w:ascii="Times New Roman"/>
          <w:b w:val="false"/>
          <w:i w:val="false"/>
          <w:color w:val="000000"/>
          <w:sz w:val="28"/>
        </w:rPr>
        <w:t>
      салықтық түсімдер – 519315 мың теңге;</w:t>
      </w:r>
      <w:r>
        <w:br/>
      </w:r>
      <w:r>
        <w:rPr>
          <w:rFonts w:ascii="Times New Roman"/>
          <w:b w:val="false"/>
          <w:i w:val="false"/>
          <w:color w:val="000000"/>
          <w:sz w:val="28"/>
        </w:rPr>
        <w:t>
      салықтық емес түсімдер – 4751 мың теңге;</w:t>
      </w:r>
      <w:r>
        <w:br/>
      </w:r>
      <w:r>
        <w:rPr>
          <w:rFonts w:ascii="Times New Roman"/>
          <w:b w:val="false"/>
          <w:i w:val="false"/>
          <w:color w:val="000000"/>
          <w:sz w:val="28"/>
        </w:rPr>
        <w:t>
      негізгі капиталды сатудан түсетін түсімдер –454 мың теңге;</w:t>
      </w:r>
      <w:r>
        <w:br/>
      </w:r>
      <w:r>
        <w:rPr>
          <w:rFonts w:ascii="Times New Roman"/>
          <w:b w:val="false"/>
          <w:i w:val="false"/>
          <w:color w:val="000000"/>
          <w:sz w:val="28"/>
        </w:rPr>
        <w:t>
      трансферттер түсімі – 1344794 мың теңге.</w:t>
      </w:r>
      <w:r>
        <w:br/>
      </w:r>
      <w:r>
        <w:rPr>
          <w:rFonts w:ascii="Times New Roman"/>
          <w:b w:val="false"/>
          <w:i w:val="false"/>
          <w:color w:val="000000"/>
          <w:sz w:val="28"/>
        </w:rPr>
        <w:t>
      2) Шығындар – 1940606 мың теңге;</w:t>
      </w:r>
      <w:r>
        <w:br/>
      </w:r>
      <w:r>
        <w:rPr>
          <w:rFonts w:ascii="Times New Roman"/>
          <w:b w:val="false"/>
          <w:i w:val="false"/>
          <w:color w:val="000000"/>
          <w:sz w:val="28"/>
        </w:rPr>
        <w:t>
      3) Таза бюджеттік кредиттеу – нөлге тең;</w:t>
      </w:r>
      <w:r>
        <w:br/>
      </w:r>
      <w:r>
        <w:rPr>
          <w:rFonts w:ascii="Times New Roman"/>
          <w:b w:val="false"/>
          <w:i w:val="false"/>
          <w:color w:val="000000"/>
          <w:sz w:val="28"/>
        </w:rPr>
        <w:t>
      4) Қаржы активтерімен операциялар бойынша сальдо –11663 мың теңге, соның ішінде:</w:t>
      </w:r>
      <w:r>
        <w:br/>
      </w:r>
      <w:r>
        <w:rPr>
          <w:rFonts w:ascii="Times New Roman"/>
          <w:b w:val="false"/>
          <w:i w:val="false"/>
          <w:color w:val="000000"/>
          <w:sz w:val="28"/>
        </w:rPr>
        <w:t>
      қаржы активтерін сатып алу – 11663 мың теңге.</w:t>
      </w:r>
      <w:r>
        <w:br/>
      </w:r>
      <w:r>
        <w:rPr>
          <w:rFonts w:ascii="Times New Roman"/>
          <w:b w:val="false"/>
          <w:i w:val="false"/>
          <w:color w:val="000000"/>
          <w:sz w:val="28"/>
        </w:rPr>
        <w:t>
      5) Бюджет тапшылығы (профициті) – -82955  мың теңге.</w:t>
      </w:r>
      <w:r>
        <w:br/>
      </w:r>
      <w:r>
        <w:rPr>
          <w:rFonts w:ascii="Times New Roman"/>
          <w:b w:val="false"/>
          <w:i w:val="false"/>
          <w:color w:val="000000"/>
          <w:sz w:val="28"/>
        </w:rPr>
        <w:t>
      6) Бюджет тапшылығын қаржыландыру (профицитін пайдалану) – 82955 мың теңге, соның ішінде:</w:t>
      </w:r>
      <w:r>
        <w:br/>
      </w:r>
      <w:r>
        <w:rPr>
          <w:rFonts w:ascii="Times New Roman"/>
          <w:b w:val="false"/>
          <w:i w:val="false"/>
          <w:color w:val="000000"/>
          <w:sz w:val="28"/>
        </w:rPr>
        <w:t>
      бюджет қаражатының пайдаланылатын қалдықтары – 82955 мың теңге.</w:t>
      </w:r>
      <w:r>
        <w:br/>
      </w:r>
      <w:r>
        <w:rPr>
          <w:rFonts w:ascii="Times New Roman"/>
          <w:b w:val="false"/>
          <w:i w:val="false"/>
          <w:color w:val="000000"/>
          <w:sz w:val="28"/>
        </w:rPr>
        <w:t>
      </w:t>
      </w:r>
      <w:r>
        <w:rPr>
          <w:rFonts w:ascii="Times New Roman"/>
          <w:b w:val="false"/>
          <w:i/>
          <w:color w:val="800000"/>
          <w:sz w:val="28"/>
        </w:rPr>
        <w:t xml:space="preserve">Ескерту: 1 тармақ жаңа редакцияда - Павлодар облысы Баянауыл аудандық мәслихатының 2009.01.12 </w:t>
      </w:r>
      <w:r>
        <w:rPr>
          <w:rFonts w:ascii="Times New Roman"/>
          <w:b w:val="false"/>
          <w:i w:val="false"/>
          <w:color w:val="000000"/>
          <w:sz w:val="28"/>
        </w:rPr>
        <w:t>N 132/19</w:t>
      </w:r>
      <w:r>
        <w:rPr>
          <w:rFonts w:ascii="Times New Roman"/>
          <w:b w:val="false"/>
          <w:i/>
          <w:color w:val="800000"/>
          <w:sz w:val="28"/>
        </w:rPr>
        <w:t xml:space="preserve"> (2009.01.01 бастап қолданысқа енеді) шешімімен.</w:t>
      </w:r>
      <w:r>
        <w:br/>
      </w:r>
      <w:r>
        <w:rPr>
          <w:rFonts w:ascii="Times New Roman"/>
          <w:b w:val="false"/>
          <w:i w:val="false"/>
          <w:color w:val="000000"/>
          <w:sz w:val="28"/>
        </w:rPr>
        <w:t>
</w:t>
      </w:r>
      <w:r>
        <w:rPr>
          <w:rFonts w:ascii="Times New Roman"/>
          <w:b w:val="false"/>
          <w:i w:val="false"/>
          <w:color w:val="000000"/>
          <w:sz w:val="28"/>
        </w:rPr>
        <w:t>
      2. Аудандық атқарушы органының резерві – 7358 мың теңге көлемінде бекітілсін.</w:t>
      </w:r>
      <w:r>
        <w:br/>
      </w:r>
      <w:r>
        <w:rPr>
          <w:rFonts w:ascii="Times New Roman"/>
          <w:b w:val="false"/>
          <w:i w:val="false"/>
          <w:color w:val="000000"/>
          <w:sz w:val="28"/>
        </w:rPr>
        <w:t>
</w:t>
      </w:r>
      <w:r>
        <w:rPr>
          <w:rFonts w:ascii="Times New Roman"/>
          <w:b w:val="false"/>
          <w:i w:val="false"/>
          <w:color w:val="000000"/>
          <w:sz w:val="28"/>
        </w:rPr>
        <w:t>
      3. Бюджеттік инвестициялық жобалардың іске асырылуына және заңды тұлғалардың жарлық капиталын қалыптастыруға немесе ұлғайтуға бағытталған 2009 жылға арналған аудандық бюджетті бюджеттік бағдарламаларға бөлу арқылы дамытудың бюджеттік бағдарламалар  тізбесі 2- қосымшаға сәйкес бекітілсін.</w:t>
      </w:r>
      <w:r>
        <w:br/>
      </w:r>
      <w:r>
        <w:rPr>
          <w:rFonts w:ascii="Times New Roman"/>
          <w:b w:val="false"/>
          <w:i w:val="false"/>
          <w:color w:val="000000"/>
          <w:sz w:val="28"/>
        </w:rPr>
        <w:t>
</w:t>
      </w:r>
      <w:r>
        <w:rPr>
          <w:rFonts w:ascii="Times New Roman"/>
          <w:b w:val="false"/>
          <w:i w:val="false"/>
          <w:color w:val="000000"/>
          <w:sz w:val="28"/>
        </w:rPr>
        <w:t>
      4. 2009 жылға арналған аудан бюджетінің атқарылу үрдісінде секвестрге жатпайтын жергілікті бюджеттік бағдарламалар тізбесі 3-қосымшаға сәйкес бекітілсін.</w:t>
      </w:r>
      <w:r>
        <w:br/>
      </w:r>
      <w:r>
        <w:rPr>
          <w:rFonts w:ascii="Times New Roman"/>
          <w:b w:val="false"/>
          <w:i w:val="false"/>
          <w:color w:val="000000"/>
          <w:sz w:val="28"/>
        </w:rPr>
        <w:t>
</w:t>
      </w:r>
      <w:r>
        <w:rPr>
          <w:rFonts w:ascii="Times New Roman"/>
          <w:b w:val="false"/>
          <w:i w:val="false"/>
          <w:color w:val="000000"/>
          <w:sz w:val="28"/>
        </w:rPr>
        <w:t>
      5. 2009 жылға арналған Майқайың кенті мен аудандық ауылдық округтердің бюджеттік бағдарламалар тізбесі 4- қосымшаға сәйкес бекітілсін.</w:t>
      </w:r>
      <w:r>
        <w:br/>
      </w:r>
      <w:r>
        <w:rPr>
          <w:rFonts w:ascii="Times New Roman"/>
          <w:b w:val="false"/>
          <w:i w:val="false"/>
          <w:color w:val="000000"/>
          <w:sz w:val="28"/>
        </w:rPr>
        <w:t>
</w:t>
      </w:r>
      <w:r>
        <w:rPr>
          <w:rFonts w:ascii="Times New Roman"/>
          <w:b w:val="false"/>
          <w:i w:val="false"/>
          <w:color w:val="000000"/>
          <w:sz w:val="28"/>
        </w:rPr>
        <w:t>
      6. Ауылдық жерлерде жұмыс істейтін және мемлекеттік қызметшілерге жатпайтын білім беру, әлеуметтік қамтамасыз ету, мәдениет және спорт салаларындағы мамандарға қызметтің осы түрімен қалалық жағдайда айналысатын мамандардың ставкаларын салыстырғанда айлықақы мен тарифтік ставкаларды 25 пайызға көтеру сақталсын.</w:t>
      </w:r>
      <w:r>
        <w:br/>
      </w:r>
      <w:r>
        <w:rPr>
          <w:rFonts w:ascii="Times New Roman"/>
          <w:b w:val="false"/>
          <w:i w:val="false"/>
          <w:color w:val="000000"/>
          <w:sz w:val="28"/>
        </w:rPr>
        <w:t>
</w:t>
      </w:r>
      <w:r>
        <w:rPr>
          <w:rFonts w:ascii="Times New Roman"/>
          <w:b w:val="false"/>
          <w:i w:val="false"/>
          <w:color w:val="000000"/>
          <w:sz w:val="28"/>
        </w:rPr>
        <w:t>
      7. Осы шешім 2009 жылғы 1 қаңтардан бастап қолданысқа енгізіледі.</w:t>
      </w:r>
    </w:p>
    <w:p>
      <w:pPr>
        <w:spacing w:after="0"/>
        <w:ind w:left="0"/>
        <w:jc w:val="both"/>
      </w:pPr>
      <w:r>
        <w:rPr>
          <w:rFonts w:ascii="Times New Roman"/>
          <w:b w:val="false"/>
          <w:i/>
          <w:color w:val="000000"/>
          <w:sz w:val="28"/>
        </w:rPr>
        <w:t>      Сессия төрағасы                            А. Баужанова</w:t>
      </w:r>
    </w:p>
    <w:p>
      <w:pPr>
        <w:spacing w:after="0"/>
        <w:ind w:left="0"/>
        <w:jc w:val="both"/>
      </w:pPr>
      <w:r>
        <w:rPr>
          <w:rFonts w:ascii="Times New Roman"/>
          <w:b w:val="false"/>
          <w:i/>
          <w:color w:val="000000"/>
          <w:sz w:val="28"/>
        </w:rPr>
        <w:t>      Аудандық мәслихатының хатшысы              А. Дәулетқалиев</w:t>
      </w:r>
    </w:p>
    <w:p>
      <w:pPr>
        <w:spacing w:after="0"/>
        <w:ind w:left="0"/>
        <w:jc w:val="both"/>
      </w:pPr>
      <w:r>
        <w:rPr>
          <w:rFonts w:ascii="Times New Roman"/>
          <w:b w:val="false"/>
          <w:i w:val="false"/>
          <w:color w:val="000000"/>
          <w:sz w:val="28"/>
        </w:rPr>
        <w:t>
</w:t>
      </w:r>
      <w:r>
        <w:rPr>
          <w:rFonts w:ascii="Times New Roman"/>
          <w:b w:val="false"/>
          <w:i w:val="false"/>
          <w:color w:val="000000"/>
          <w:sz w:val="28"/>
        </w:rPr>
        <w:t>
Баянауыл аудандық мәслихаттың</w:t>
      </w:r>
      <w:r>
        <w:br/>
      </w:r>
      <w:r>
        <w:rPr>
          <w:rFonts w:ascii="Times New Roman"/>
          <w:b w:val="false"/>
          <w:i w:val="false"/>
          <w:color w:val="000000"/>
          <w:sz w:val="28"/>
        </w:rPr>
        <w:t>
(IV сайланған XII сессиясы)</w:t>
      </w:r>
      <w:r>
        <w:br/>
      </w:r>
      <w:r>
        <w:rPr>
          <w:rFonts w:ascii="Times New Roman"/>
          <w:b w:val="false"/>
          <w:i w:val="false"/>
          <w:color w:val="000000"/>
          <w:sz w:val="28"/>
        </w:rPr>
        <w:t>
2008 жылғы 29 желтоқсандағы</w:t>
      </w:r>
      <w:r>
        <w:br/>
      </w:r>
      <w:r>
        <w:rPr>
          <w:rFonts w:ascii="Times New Roman"/>
          <w:b w:val="false"/>
          <w:i w:val="false"/>
          <w:color w:val="000000"/>
          <w:sz w:val="28"/>
        </w:rPr>
        <w:t>
N 74/12 шешіміне</w:t>
      </w:r>
      <w:r>
        <w:br/>
      </w:r>
      <w:r>
        <w:rPr>
          <w:rFonts w:ascii="Times New Roman"/>
          <w:b w:val="false"/>
          <w:i w:val="false"/>
          <w:color w:val="000000"/>
          <w:sz w:val="28"/>
        </w:rPr>
        <w:t>
1 қосымша</w:t>
      </w:r>
    </w:p>
    <w:p>
      <w:pPr>
        <w:spacing w:after="0"/>
        <w:ind w:left="0"/>
        <w:jc w:val="both"/>
      </w:pPr>
      <w:r>
        <w:rPr>
          <w:rFonts w:ascii="Times New Roman"/>
          <w:b/>
          <w:i w:val="false"/>
          <w:color w:val="000080"/>
          <w:sz w:val="28"/>
        </w:rPr>
        <w:t>Баянауыл ауданының 2009 жылға арналған бюджеті</w:t>
      </w:r>
    </w:p>
    <w:p>
      <w:pPr>
        <w:spacing w:after="0"/>
        <w:ind w:left="0"/>
        <w:jc w:val="both"/>
      </w:pPr>
      <w:r>
        <w:rPr>
          <w:rFonts w:ascii="Times New Roman"/>
          <w:b w:val="false"/>
          <w:i/>
          <w:color w:val="800000"/>
          <w:sz w:val="28"/>
        </w:rPr>
        <w:t xml:space="preserve">      Ескерту. 1 Қосымша жаңа редакцияда - Павлодар облысы Баянауыл аудандық мәслихатының 2009.12.01 </w:t>
      </w:r>
      <w:r>
        <w:rPr>
          <w:rFonts w:ascii="Times New Roman"/>
          <w:b w:val="false"/>
          <w:i w:val="false"/>
          <w:color w:val="000000"/>
          <w:sz w:val="28"/>
        </w:rPr>
        <w:t>N 132/19</w:t>
      </w:r>
      <w:r>
        <w:rPr>
          <w:rFonts w:ascii="Times New Roman"/>
          <w:b w:val="false"/>
          <w:i/>
          <w:color w:val="800000"/>
          <w:sz w:val="28"/>
        </w:rPr>
        <w:t xml:space="preserve"> (2009.01.01 бастап қолданысқа енеді)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3"/>
        <w:gridCol w:w="504"/>
        <w:gridCol w:w="625"/>
        <w:gridCol w:w="564"/>
        <w:gridCol w:w="6954"/>
        <w:gridCol w:w="2750"/>
      </w:tblGrid>
      <w:tr>
        <w:trPr>
          <w:trHeight w:val="300"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Санаты</w:t>
            </w:r>
          </w:p>
        </w:tc>
        <w:tc>
          <w:tcPr>
            <w:tcW w:w="2750"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Сомасы, мың теңге</w:t>
            </w:r>
          </w:p>
        </w:tc>
      </w:tr>
      <w:tr>
        <w:trPr>
          <w:trHeight w:val="315" w:hRule="atLeast"/>
        </w:trPr>
        <w:tc>
          <w:tcPr>
            <w:tcW w:w="5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5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5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Ерекшелiгi</w:t>
            </w:r>
          </w:p>
        </w:tc>
        <w:tc>
          <w:tcPr>
            <w:tcW w:w="0" w:type="auto"/>
            <w:vMerge/>
            <w:tcBorders>
              <w:top w:val="nil"/>
              <w:left w:val="single" w:color="cfcfcf" w:sz="5"/>
              <w:bottom w:val="single" w:color="cfcfcf" w:sz="5"/>
              <w:right w:val="single" w:color="cfcfcf" w:sz="5"/>
            </w:tcBorders>
          </w:tcPr>
          <w:p/>
        </w:tc>
      </w:tr>
      <w:tr>
        <w:trPr>
          <w:trHeight w:val="285" w:hRule="atLeast"/>
        </w:trPr>
        <w:tc>
          <w:tcPr>
            <w:tcW w:w="5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5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I. Кірістер</w:t>
            </w:r>
          </w:p>
        </w:tc>
        <w:tc>
          <w:tcPr>
            <w:tcW w:w="27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1869314</w:t>
            </w:r>
          </w:p>
        </w:tc>
      </w:tr>
      <w:tr>
        <w:trPr>
          <w:trHeight w:val="285" w:hRule="atLeast"/>
        </w:trPr>
        <w:tc>
          <w:tcPr>
            <w:tcW w:w="5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w:t>
            </w:r>
          </w:p>
        </w:tc>
        <w:tc>
          <w:tcPr>
            <w:tcW w:w="5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Салықтық түсімдер</w:t>
            </w:r>
          </w:p>
        </w:tc>
        <w:tc>
          <w:tcPr>
            <w:tcW w:w="27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519315</w:t>
            </w:r>
          </w:p>
        </w:tc>
      </w:tr>
      <w:tr>
        <w:trPr>
          <w:trHeight w:val="270" w:hRule="atLeast"/>
        </w:trPr>
        <w:tc>
          <w:tcPr>
            <w:tcW w:w="5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w:t>
            </w:r>
          </w:p>
        </w:tc>
        <w:tc>
          <w:tcPr>
            <w:tcW w:w="6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Табыс салығы</w:t>
            </w:r>
          </w:p>
        </w:tc>
        <w:tc>
          <w:tcPr>
            <w:tcW w:w="27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177985</w:t>
            </w:r>
          </w:p>
        </w:tc>
      </w:tr>
      <w:tr>
        <w:trPr>
          <w:trHeight w:val="315" w:hRule="atLeast"/>
        </w:trPr>
        <w:tc>
          <w:tcPr>
            <w:tcW w:w="5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w:t>
            </w:r>
          </w:p>
        </w:tc>
        <w:tc>
          <w:tcPr>
            <w:tcW w:w="5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Жеке табыс салығы</w:t>
            </w:r>
          </w:p>
        </w:tc>
        <w:tc>
          <w:tcPr>
            <w:tcW w:w="27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177985</w:t>
            </w:r>
          </w:p>
        </w:tc>
      </w:tr>
      <w:tr>
        <w:trPr>
          <w:trHeight w:val="585" w:hRule="atLeast"/>
        </w:trPr>
        <w:tc>
          <w:tcPr>
            <w:tcW w:w="5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w:t>
            </w:r>
          </w:p>
        </w:tc>
        <w:tc>
          <w:tcPr>
            <w:tcW w:w="69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Төлем көзінен салық салынатын табыстардан ұсталатын жеке табыс салығы</w:t>
            </w:r>
          </w:p>
        </w:tc>
        <w:tc>
          <w:tcPr>
            <w:tcW w:w="27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162849</w:t>
            </w:r>
          </w:p>
        </w:tc>
      </w:tr>
      <w:tr>
        <w:trPr>
          <w:trHeight w:val="525" w:hRule="atLeast"/>
        </w:trPr>
        <w:tc>
          <w:tcPr>
            <w:tcW w:w="5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02</w:t>
            </w:r>
          </w:p>
        </w:tc>
        <w:tc>
          <w:tcPr>
            <w:tcW w:w="69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Төлем көзінен салық салынбайтын табыстардан ұсталатын жеке табыс салығы</w:t>
            </w:r>
          </w:p>
        </w:tc>
        <w:tc>
          <w:tcPr>
            <w:tcW w:w="27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14986</w:t>
            </w:r>
          </w:p>
        </w:tc>
      </w:tr>
      <w:tr>
        <w:trPr>
          <w:trHeight w:val="540" w:hRule="atLeast"/>
        </w:trPr>
        <w:tc>
          <w:tcPr>
            <w:tcW w:w="5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03</w:t>
            </w:r>
          </w:p>
        </w:tc>
        <w:tc>
          <w:tcPr>
            <w:tcW w:w="69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Қызметін біржолғы талон бойынша жүзеге асыратын жеке тұлғалардан алынатын жеке табыс салығы</w:t>
            </w:r>
          </w:p>
        </w:tc>
        <w:tc>
          <w:tcPr>
            <w:tcW w:w="27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150</w:t>
            </w:r>
          </w:p>
        </w:tc>
      </w:tr>
      <w:tr>
        <w:trPr>
          <w:trHeight w:val="525" w:hRule="atLeast"/>
        </w:trPr>
        <w:tc>
          <w:tcPr>
            <w:tcW w:w="5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04</w:t>
            </w:r>
          </w:p>
        </w:tc>
        <w:tc>
          <w:tcPr>
            <w:tcW w:w="69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Төлем көзінен салық салынатын шетелдік азаматтар табыстарынан ұсталатын жеке табыс салығы</w:t>
            </w:r>
          </w:p>
        </w:tc>
        <w:tc>
          <w:tcPr>
            <w:tcW w:w="27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r>
      <w:tr>
        <w:trPr>
          <w:trHeight w:val="315" w:hRule="atLeast"/>
        </w:trPr>
        <w:tc>
          <w:tcPr>
            <w:tcW w:w="5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03</w:t>
            </w:r>
          </w:p>
        </w:tc>
        <w:tc>
          <w:tcPr>
            <w:tcW w:w="6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салық</w:t>
            </w:r>
          </w:p>
        </w:tc>
        <w:tc>
          <w:tcPr>
            <w:tcW w:w="27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190000</w:t>
            </w:r>
          </w:p>
        </w:tc>
      </w:tr>
      <w:tr>
        <w:trPr>
          <w:trHeight w:val="315" w:hRule="atLeast"/>
        </w:trPr>
        <w:tc>
          <w:tcPr>
            <w:tcW w:w="5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w:t>
            </w:r>
          </w:p>
        </w:tc>
        <w:tc>
          <w:tcPr>
            <w:tcW w:w="5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Әлеуметтік салық</w:t>
            </w:r>
          </w:p>
        </w:tc>
        <w:tc>
          <w:tcPr>
            <w:tcW w:w="27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190000</w:t>
            </w:r>
          </w:p>
        </w:tc>
      </w:tr>
      <w:tr>
        <w:trPr>
          <w:trHeight w:val="315" w:hRule="atLeast"/>
        </w:trPr>
        <w:tc>
          <w:tcPr>
            <w:tcW w:w="5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w:t>
            </w:r>
          </w:p>
        </w:tc>
        <w:tc>
          <w:tcPr>
            <w:tcW w:w="69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Әлеуметтік салық</w:t>
            </w:r>
          </w:p>
        </w:tc>
        <w:tc>
          <w:tcPr>
            <w:tcW w:w="27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190000</w:t>
            </w:r>
          </w:p>
        </w:tc>
      </w:tr>
      <w:tr>
        <w:trPr>
          <w:trHeight w:val="315" w:hRule="atLeast"/>
        </w:trPr>
        <w:tc>
          <w:tcPr>
            <w:tcW w:w="5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04</w:t>
            </w:r>
          </w:p>
        </w:tc>
        <w:tc>
          <w:tcPr>
            <w:tcW w:w="6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Меншiкке салынатын салықтар</w:t>
            </w:r>
          </w:p>
        </w:tc>
        <w:tc>
          <w:tcPr>
            <w:tcW w:w="27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113509</w:t>
            </w:r>
          </w:p>
        </w:tc>
      </w:tr>
      <w:tr>
        <w:trPr>
          <w:trHeight w:val="315" w:hRule="atLeast"/>
        </w:trPr>
        <w:tc>
          <w:tcPr>
            <w:tcW w:w="5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w:t>
            </w:r>
          </w:p>
        </w:tc>
        <w:tc>
          <w:tcPr>
            <w:tcW w:w="5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Мүлiкке салынатын салықтар</w:t>
            </w:r>
          </w:p>
        </w:tc>
        <w:tc>
          <w:tcPr>
            <w:tcW w:w="27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92747</w:t>
            </w:r>
          </w:p>
        </w:tc>
      </w:tr>
      <w:tr>
        <w:trPr>
          <w:trHeight w:val="525" w:hRule="atLeast"/>
        </w:trPr>
        <w:tc>
          <w:tcPr>
            <w:tcW w:w="5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w:t>
            </w:r>
          </w:p>
        </w:tc>
        <w:tc>
          <w:tcPr>
            <w:tcW w:w="69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Заңды тұлғалардың және жеке кәсіпкерлердің мүлкіне салынатын салық</w:t>
            </w:r>
          </w:p>
        </w:tc>
        <w:tc>
          <w:tcPr>
            <w:tcW w:w="27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91847</w:t>
            </w:r>
          </w:p>
        </w:tc>
      </w:tr>
      <w:tr>
        <w:trPr>
          <w:trHeight w:val="285" w:hRule="atLeast"/>
        </w:trPr>
        <w:tc>
          <w:tcPr>
            <w:tcW w:w="5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02</w:t>
            </w:r>
          </w:p>
        </w:tc>
        <w:tc>
          <w:tcPr>
            <w:tcW w:w="69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Жеке тұлғалардың мүлкiне салынатын салық</w:t>
            </w:r>
          </w:p>
        </w:tc>
        <w:tc>
          <w:tcPr>
            <w:tcW w:w="27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900</w:t>
            </w:r>
          </w:p>
        </w:tc>
      </w:tr>
      <w:tr>
        <w:trPr>
          <w:trHeight w:val="315" w:hRule="atLeast"/>
        </w:trPr>
        <w:tc>
          <w:tcPr>
            <w:tcW w:w="5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w:t>
            </w:r>
          </w:p>
        </w:tc>
        <w:tc>
          <w:tcPr>
            <w:tcW w:w="5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 салығы</w:t>
            </w:r>
          </w:p>
        </w:tc>
        <w:tc>
          <w:tcPr>
            <w:tcW w:w="27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5024</w:t>
            </w:r>
          </w:p>
        </w:tc>
      </w:tr>
      <w:tr>
        <w:trPr>
          <w:trHeight w:val="510" w:hRule="atLeast"/>
        </w:trPr>
        <w:tc>
          <w:tcPr>
            <w:tcW w:w="5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w:t>
            </w:r>
          </w:p>
        </w:tc>
        <w:tc>
          <w:tcPr>
            <w:tcW w:w="69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шаруашылығы мақсатындағы жерлерге жеке тұлғалардан алынатын жер салығы</w:t>
            </w:r>
          </w:p>
        </w:tc>
        <w:tc>
          <w:tcPr>
            <w:tcW w:w="27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5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02</w:t>
            </w:r>
          </w:p>
        </w:tc>
        <w:tc>
          <w:tcPr>
            <w:tcW w:w="69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Елдi мекендер жерлерiне жеке тұлғалардан алынатын жер салығы</w:t>
            </w:r>
          </w:p>
        </w:tc>
        <w:tc>
          <w:tcPr>
            <w:tcW w:w="27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1025</w:t>
            </w:r>
          </w:p>
        </w:tc>
      </w:tr>
      <w:tr>
        <w:trPr>
          <w:trHeight w:val="525" w:hRule="atLeast"/>
        </w:trPr>
        <w:tc>
          <w:tcPr>
            <w:tcW w:w="5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03</w:t>
            </w:r>
          </w:p>
        </w:tc>
        <w:tc>
          <w:tcPr>
            <w:tcW w:w="69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Өнеркәсіп, көлік, байланыс, қорғаныс жеріне және ауыл шаруашылығына арналмаған өзге де жерге салынатын жер салығы</w:t>
            </w:r>
          </w:p>
        </w:tc>
        <w:tc>
          <w:tcPr>
            <w:tcW w:w="27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1365</w:t>
            </w:r>
          </w:p>
        </w:tc>
      </w:tr>
      <w:tr>
        <w:trPr>
          <w:trHeight w:val="825" w:hRule="atLeast"/>
        </w:trPr>
        <w:tc>
          <w:tcPr>
            <w:tcW w:w="5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07</w:t>
            </w:r>
          </w:p>
        </w:tc>
        <w:tc>
          <w:tcPr>
            <w:tcW w:w="69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шаруашылығы мақсатындағы жерлерге заңды тұлғалардан, жеке кәсіпкерлерден, жеке нотариустар мен адвокаттардан алынатын жер салығы</w:t>
            </w:r>
          </w:p>
        </w:tc>
        <w:tc>
          <w:tcPr>
            <w:tcW w:w="27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w:t>
            </w:r>
          </w:p>
        </w:tc>
      </w:tr>
      <w:tr>
        <w:trPr>
          <w:trHeight w:val="525" w:hRule="atLeast"/>
        </w:trPr>
        <w:tc>
          <w:tcPr>
            <w:tcW w:w="5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08</w:t>
            </w:r>
          </w:p>
        </w:tc>
        <w:tc>
          <w:tcPr>
            <w:tcW w:w="69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p>
        </w:tc>
        <w:tc>
          <w:tcPr>
            <w:tcW w:w="27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2631</w:t>
            </w:r>
          </w:p>
        </w:tc>
      </w:tr>
      <w:tr>
        <w:trPr>
          <w:trHeight w:val="300" w:hRule="atLeast"/>
        </w:trPr>
        <w:tc>
          <w:tcPr>
            <w:tcW w:w="5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w:t>
            </w:r>
          </w:p>
        </w:tc>
        <w:tc>
          <w:tcPr>
            <w:tcW w:w="5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Көлiк құралдарына салынатын салық</w:t>
            </w:r>
          </w:p>
        </w:tc>
        <w:tc>
          <w:tcPr>
            <w:tcW w:w="27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13858</w:t>
            </w:r>
          </w:p>
        </w:tc>
      </w:tr>
      <w:tr>
        <w:trPr>
          <w:trHeight w:val="300" w:hRule="atLeast"/>
        </w:trPr>
        <w:tc>
          <w:tcPr>
            <w:tcW w:w="5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w:t>
            </w:r>
          </w:p>
        </w:tc>
        <w:tc>
          <w:tcPr>
            <w:tcW w:w="69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Заңды тұлғалардан көлiк құралдарына салынатын салық</w:t>
            </w:r>
          </w:p>
        </w:tc>
        <w:tc>
          <w:tcPr>
            <w:tcW w:w="27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4358</w:t>
            </w:r>
          </w:p>
        </w:tc>
      </w:tr>
      <w:tr>
        <w:trPr>
          <w:trHeight w:val="300" w:hRule="atLeast"/>
        </w:trPr>
        <w:tc>
          <w:tcPr>
            <w:tcW w:w="5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02</w:t>
            </w:r>
          </w:p>
        </w:tc>
        <w:tc>
          <w:tcPr>
            <w:tcW w:w="69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Жеке тұлғалардан көлiк құралдарына салынатын салық</w:t>
            </w:r>
          </w:p>
        </w:tc>
        <w:tc>
          <w:tcPr>
            <w:tcW w:w="27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9500</w:t>
            </w:r>
          </w:p>
        </w:tc>
      </w:tr>
      <w:tr>
        <w:trPr>
          <w:trHeight w:val="315" w:hRule="atLeast"/>
        </w:trPr>
        <w:tc>
          <w:tcPr>
            <w:tcW w:w="5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w:t>
            </w:r>
          </w:p>
        </w:tc>
        <w:tc>
          <w:tcPr>
            <w:tcW w:w="5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Бірыңғай жер салығы</w:t>
            </w:r>
          </w:p>
        </w:tc>
        <w:tc>
          <w:tcPr>
            <w:tcW w:w="27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1880</w:t>
            </w:r>
          </w:p>
        </w:tc>
      </w:tr>
      <w:tr>
        <w:trPr>
          <w:trHeight w:val="315" w:hRule="atLeast"/>
        </w:trPr>
        <w:tc>
          <w:tcPr>
            <w:tcW w:w="5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w:t>
            </w:r>
          </w:p>
        </w:tc>
        <w:tc>
          <w:tcPr>
            <w:tcW w:w="69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Бірыңғай жер салығы</w:t>
            </w:r>
          </w:p>
        </w:tc>
        <w:tc>
          <w:tcPr>
            <w:tcW w:w="27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1880</w:t>
            </w:r>
          </w:p>
        </w:tc>
      </w:tr>
      <w:tr>
        <w:trPr>
          <w:trHeight w:val="600" w:hRule="atLeast"/>
        </w:trPr>
        <w:tc>
          <w:tcPr>
            <w:tcW w:w="5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05</w:t>
            </w:r>
          </w:p>
        </w:tc>
        <w:tc>
          <w:tcPr>
            <w:tcW w:w="6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Тауарларға, жұмыстарға және қызметтер көрсетуге салынатын iшкi салықтар</w:t>
            </w:r>
          </w:p>
        </w:tc>
        <w:tc>
          <w:tcPr>
            <w:tcW w:w="27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35336</w:t>
            </w:r>
          </w:p>
        </w:tc>
      </w:tr>
      <w:tr>
        <w:trPr>
          <w:trHeight w:val="315" w:hRule="atLeast"/>
        </w:trPr>
        <w:tc>
          <w:tcPr>
            <w:tcW w:w="5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w:t>
            </w:r>
          </w:p>
        </w:tc>
        <w:tc>
          <w:tcPr>
            <w:tcW w:w="5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Акциздер</w:t>
            </w:r>
          </w:p>
        </w:tc>
        <w:tc>
          <w:tcPr>
            <w:tcW w:w="27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993</w:t>
            </w:r>
          </w:p>
        </w:tc>
      </w:tr>
      <w:tr>
        <w:trPr>
          <w:trHeight w:val="810" w:hRule="atLeast"/>
        </w:trPr>
        <w:tc>
          <w:tcPr>
            <w:tcW w:w="5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96</w:t>
            </w:r>
          </w:p>
        </w:tc>
        <w:tc>
          <w:tcPr>
            <w:tcW w:w="69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Заңды және жеке тұлғалар бөлшек саудада өткізетін, сондай-ақ өзінің өндірістік мұқтаждарына пайдаланылатын бензин (авиациялықты қоспағанда)</w:t>
            </w:r>
          </w:p>
        </w:tc>
        <w:tc>
          <w:tcPr>
            <w:tcW w:w="27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950</w:t>
            </w:r>
          </w:p>
        </w:tc>
      </w:tr>
      <w:tr>
        <w:trPr>
          <w:trHeight w:val="585" w:hRule="atLeast"/>
        </w:trPr>
        <w:tc>
          <w:tcPr>
            <w:tcW w:w="5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97</w:t>
            </w:r>
          </w:p>
        </w:tc>
        <w:tc>
          <w:tcPr>
            <w:tcW w:w="69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Заңды және жеке тұлғаларға бөлшек саудада өткізетін, сондай-ақ өз өндірістік мұқтаждарына пайдаланылатын дизель отыны</w:t>
            </w:r>
          </w:p>
        </w:tc>
        <w:tc>
          <w:tcPr>
            <w:tcW w:w="27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43</w:t>
            </w:r>
          </w:p>
        </w:tc>
      </w:tr>
      <w:tr>
        <w:trPr>
          <w:trHeight w:val="510" w:hRule="atLeast"/>
        </w:trPr>
        <w:tc>
          <w:tcPr>
            <w:tcW w:w="5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w:t>
            </w:r>
          </w:p>
        </w:tc>
        <w:tc>
          <w:tcPr>
            <w:tcW w:w="5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7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33071</w:t>
            </w:r>
          </w:p>
        </w:tc>
      </w:tr>
      <w:tr>
        <w:trPr>
          <w:trHeight w:val="300" w:hRule="atLeast"/>
        </w:trPr>
        <w:tc>
          <w:tcPr>
            <w:tcW w:w="5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15</w:t>
            </w:r>
          </w:p>
        </w:tc>
        <w:tc>
          <w:tcPr>
            <w:tcW w:w="69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 учаскелерін пайдаланғаны үшін төлем</w:t>
            </w:r>
          </w:p>
        </w:tc>
        <w:tc>
          <w:tcPr>
            <w:tcW w:w="27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33071</w:t>
            </w:r>
          </w:p>
        </w:tc>
      </w:tr>
      <w:tr>
        <w:trPr>
          <w:trHeight w:val="495" w:hRule="atLeast"/>
        </w:trPr>
        <w:tc>
          <w:tcPr>
            <w:tcW w:w="5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w:t>
            </w:r>
          </w:p>
        </w:tc>
        <w:tc>
          <w:tcPr>
            <w:tcW w:w="5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7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1272</w:t>
            </w:r>
          </w:p>
        </w:tc>
      </w:tr>
      <w:tr>
        <w:trPr>
          <w:trHeight w:val="345" w:hRule="atLeast"/>
        </w:trPr>
        <w:tc>
          <w:tcPr>
            <w:tcW w:w="5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w:t>
            </w:r>
          </w:p>
        </w:tc>
        <w:tc>
          <w:tcPr>
            <w:tcW w:w="69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Жеке кәсіпкерлерді мемлекеттік тіркегені үшін алынатын алым</w:t>
            </w:r>
          </w:p>
        </w:tc>
        <w:tc>
          <w:tcPr>
            <w:tcW w:w="27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224</w:t>
            </w:r>
          </w:p>
        </w:tc>
      </w:tr>
      <w:tr>
        <w:trPr>
          <w:trHeight w:val="525" w:hRule="atLeast"/>
        </w:trPr>
        <w:tc>
          <w:tcPr>
            <w:tcW w:w="5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02</w:t>
            </w:r>
          </w:p>
        </w:tc>
        <w:tc>
          <w:tcPr>
            <w:tcW w:w="69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Жекелеген қызмет түрлерiмен айналысу құқығы үшiн алынатын лицензиялық алым</w:t>
            </w:r>
          </w:p>
        </w:tc>
        <w:tc>
          <w:tcPr>
            <w:tcW w:w="27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253</w:t>
            </w:r>
          </w:p>
        </w:tc>
      </w:tr>
      <w:tr>
        <w:trPr>
          <w:trHeight w:val="810" w:hRule="atLeast"/>
        </w:trPr>
        <w:tc>
          <w:tcPr>
            <w:tcW w:w="5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03</w:t>
            </w:r>
          </w:p>
        </w:tc>
        <w:tc>
          <w:tcPr>
            <w:tcW w:w="69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Заңды тұлғаларды мемлекеттiк тiркегенi және филиалдар мен өкілдіктерді есептік тіркегені, сондай-ақ оларды қайта тіркегені үшiн алым</w:t>
            </w:r>
          </w:p>
        </w:tc>
        <w:tc>
          <w:tcPr>
            <w:tcW w:w="27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50</w:t>
            </w:r>
          </w:p>
        </w:tc>
      </w:tr>
      <w:tr>
        <w:trPr>
          <w:trHeight w:val="765" w:hRule="atLeast"/>
        </w:trPr>
        <w:tc>
          <w:tcPr>
            <w:tcW w:w="5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05</w:t>
            </w:r>
          </w:p>
        </w:tc>
        <w:tc>
          <w:tcPr>
            <w:tcW w:w="69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Жылжымалы мүлікті кепілдікке салуды мемлекеттік тіркегені және кеменiң немесе жасалып жатқан кеменiң ипотекасы үшін алынатын алым</w:t>
            </w:r>
          </w:p>
        </w:tc>
        <w:tc>
          <w:tcPr>
            <w:tcW w:w="27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13</w:t>
            </w:r>
          </w:p>
        </w:tc>
      </w:tr>
      <w:tr>
        <w:trPr>
          <w:trHeight w:val="315" w:hRule="atLeast"/>
        </w:trPr>
        <w:tc>
          <w:tcPr>
            <w:tcW w:w="5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14</w:t>
            </w:r>
          </w:p>
        </w:tc>
        <w:tc>
          <w:tcPr>
            <w:tcW w:w="69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Көлік құралдарын мемлекеттік тіркегені үшін алым</w:t>
            </w:r>
          </w:p>
        </w:tc>
        <w:tc>
          <w:tcPr>
            <w:tcW w:w="27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13</w:t>
            </w:r>
          </w:p>
        </w:tc>
      </w:tr>
      <w:tr>
        <w:trPr>
          <w:trHeight w:val="540" w:hRule="atLeast"/>
        </w:trPr>
        <w:tc>
          <w:tcPr>
            <w:tcW w:w="5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18</w:t>
            </w:r>
          </w:p>
        </w:tc>
        <w:tc>
          <w:tcPr>
            <w:tcW w:w="69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Жылжымайтын мүлікке және олармен мәміле жасау құқығын мемлекеттік тіркегені үшін алынатын алым</w:t>
            </w:r>
          </w:p>
        </w:tc>
        <w:tc>
          <w:tcPr>
            <w:tcW w:w="27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450</w:t>
            </w:r>
          </w:p>
        </w:tc>
      </w:tr>
      <w:tr>
        <w:trPr>
          <w:trHeight w:val="780" w:hRule="atLeast"/>
        </w:trPr>
        <w:tc>
          <w:tcPr>
            <w:tcW w:w="5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20</w:t>
            </w:r>
          </w:p>
        </w:tc>
        <w:tc>
          <w:tcPr>
            <w:tcW w:w="69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маңызы бар және елді мекендердегі жалпы пайдаланудағы автомобиль жолдарының бөлу жолағындағы сыртқы (көрнекі) жарнамаларды орналастырғаны үшін төлем"</w:t>
            </w:r>
          </w:p>
        </w:tc>
        <w:tc>
          <w:tcPr>
            <w:tcW w:w="27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269</w:t>
            </w:r>
          </w:p>
        </w:tc>
      </w:tr>
      <w:tr>
        <w:trPr>
          <w:trHeight w:val="765" w:hRule="atLeast"/>
        </w:trPr>
        <w:tc>
          <w:tcPr>
            <w:tcW w:w="5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w:t>
            </w:r>
          </w:p>
        </w:tc>
        <w:tc>
          <w:tcPr>
            <w:tcW w:w="5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08</w:t>
            </w:r>
          </w:p>
        </w:tc>
        <w:tc>
          <w:tcPr>
            <w:tcW w:w="6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Заңдық мәнді іс-әрекеттерді жасағаны және (немесе) құжаттар бергені үшін оған уәкілеттігі бар мемлекеттік органдар немесе лауазымды адамдар алатын міндетті төлемдер</w:t>
            </w:r>
          </w:p>
        </w:tc>
        <w:tc>
          <w:tcPr>
            <w:tcW w:w="27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2485</w:t>
            </w:r>
          </w:p>
        </w:tc>
      </w:tr>
      <w:tr>
        <w:trPr>
          <w:trHeight w:val="315" w:hRule="atLeast"/>
        </w:trPr>
        <w:tc>
          <w:tcPr>
            <w:tcW w:w="5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w:t>
            </w:r>
          </w:p>
        </w:tc>
        <w:tc>
          <w:tcPr>
            <w:tcW w:w="5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баж</w:t>
            </w:r>
          </w:p>
        </w:tc>
        <w:tc>
          <w:tcPr>
            <w:tcW w:w="27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2485</w:t>
            </w:r>
          </w:p>
        </w:tc>
      </w:tr>
      <w:tr>
        <w:trPr>
          <w:trHeight w:val="2640" w:hRule="atLeast"/>
        </w:trPr>
        <w:tc>
          <w:tcPr>
            <w:tcW w:w="5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02</w:t>
            </w:r>
          </w:p>
        </w:tc>
        <w:tc>
          <w:tcPr>
            <w:tcW w:w="69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мекемелерге сотқа берілетін талап арыздарынан алынатын мемлекеттік бажды қоспағанда, мемлекеттік баж сотқа берілетін талап арыздардан, ерекше талап ету істері арыздарынан, ерекше жүргізілетін істер бойынша арыздардан (шағымдардан), сот бұйрығын шығару туралы өтініштерден, атқару парағының дубликатын беру туралы шағымдардан, аралық (төрелік) соттардың және шетелдік соттардың шешімдерін мәжбүрлеп орындауға атқару парағын беру туралы шағымдардың, сот актілерінің атқару парағының және өзге де құжаттардың көшірмелерін қайта беру туралы шағымдардан алынады</w:t>
            </w:r>
          </w:p>
        </w:tc>
        <w:tc>
          <w:tcPr>
            <w:tcW w:w="27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1108</w:t>
            </w:r>
          </w:p>
        </w:tc>
      </w:tr>
      <w:tr>
        <w:trPr>
          <w:trHeight w:val="1335" w:hRule="atLeast"/>
        </w:trPr>
        <w:tc>
          <w:tcPr>
            <w:tcW w:w="5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04</w:t>
            </w:r>
          </w:p>
        </w:tc>
        <w:tc>
          <w:tcPr>
            <w:tcW w:w="69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Азаматтық хал актілерін тіркегені, азаматтарға азаматтық хал актілерін тіркегені туралы қайта куәліктер бергені үшін, сондай-ақ туу, неке, некені бұзу, өлу туралы актілердің жазбаларын өзгерту, толықтыру, түзету мен қалпына келтіруге байланысты куәліктерді бергені үшін алынатын мемлекеттік баж</w:t>
            </w:r>
          </w:p>
        </w:tc>
        <w:tc>
          <w:tcPr>
            <w:tcW w:w="27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1035</w:t>
            </w:r>
          </w:p>
        </w:tc>
      </w:tr>
      <w:tr>
        <w:trPr>
          <w:trHeight w:val="1080" w:hRule="atLeast"/>
        </w:trPr>
        <w:tc>
          <w:tcPr>
            <w:tcW w:w="5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05</w:t>
            </w:r>
          </w:p>
        </w:tc>
        <w:tc>
          <w:tcPr>
            <w:tcW w:w="69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Шет елге баруға және Қазақстан Республикасына басқа мемлекеттерден адамдарды шақыруға құқық беретін құжаттарды ресімдегені үшін, сондай-ақ осы құжаттарға өзгерістер енгізгені үшін алынатын мемлекеттік баж</w:t>
            </w:r>
          </w:p>
        </w:tc>
        <w:tc>
          <w:tcPr>
            <w:tcW w:w="27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16</w:t>
            </w:r>
          </w:p>
        </w:tc>
      </w:tr>
      <w:tr>
        <w:trPr>
          <w:trHeight w:val="825" w:hRule="atLeast"/>
        </w:trPr>
        <w:tc>
          <w:tcPr>
            <w:tcW w:w="5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06</w:t>
            </w:r>
          </w:p>
        </w:tc>
        <w:tc>
          <w:tcPr>
            <w:tcW w:w="69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Шетелдiктердiң паспорттарына немесе оларды ауыстыратын құжаттарына Қазақстан Республикасынан кету және Қазақстан Республикасына келу құқығына виза бергенi үшiн мемлекеттік баж</w:t>
            </w:r>
          </w:p>
        </w:tc>
        <w:tc>
          <w:tcPr>
            <w:tcW w:w="27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11</w:t>
            </w:r>
          </w:p>
        </w:tc>
      </w:tr>
      <w:tr>
        <w:trPr>
          <w:trHeight w:val="1080" w:hRule="atLeast"/>
        </w:trPr>
        <w:tc>
          <w:tcPr>
            <w:tcW w:w="5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07</w:t>
            </w:r>
          </w:p>
        </w:tc>
        <w:tc>
          <w:tcPr>
            <w:tcW w:w="69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Қазақстан Республикасының азаматтығын алу, Қазақстан Республикасының азаматтығын қалпына келтiру және Қазақстан Республикасының азаматтығын тоқтату туралы құжаттарды ресiмдегенi үшін мемлекеттік баж</w:t>
            </w:r>
          </w:p>
        </w:tc>
        <w:tc>
          <w:tcPr>
            <w:tcW w:w="27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9</w:t>
            </w:r>
          </w:p>
        </w:tc>
      </w:tr>
      <w:tr>
        <w:trPr>
          <w:trHeight w:val="300" w:hRule="atLeast"/>
        </w:trPr>
        <w:tc>
          <w:tcPr>
            <w:tcW w:w="5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08</w:t>
            </w:r>
          </w:p>
        </w:tc>
        <w:tc>
          <w:tcPr>
            <w:tcW w:w="69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Тұрғылықты жерін тіркегені үшін алынатын мемлекеттік баж</w:t>
            </w:r>
          </w:p>
        </w:tc>
        <w:tc>
          <w:tcPr>
            <w:tcW w:w="27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250</w:t>
            </w:r>
          </w:p>
        </w:tc>
      </w:tr>
      <w:tr>
        <w:trPr>
          <w:trHeight w:val="540" w:hRule="atLeast"/>
        </w:trPr>
        <w:tc>
          <w:tcPr>
            <w:tcW w:w="5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09</w:t>
            </w:r>
          </w:p>
        </w:tc>
        <w:tc>
          <w:tcPr>
            <w:tcW w:w="69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Аңшы куәлігін бергенi және оны жыл сайын тіркегені үшiн мемлекеттік баж</w:t>
            </w:r>
          </w:p>
        </w:tc>
        <w:tc>
          <w:tcPr>
            <w:tcW w:w="27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w:t>
            </w:r>
          </w:p>
        </w:tc>
      </w:tr>
      <w:tr>
        <w:trPr>
          <w:trHeight w:val="2055" w:hRule="atLeast"/>
        </w:trPr>
        <w:tc>
          <w:tcPr>
            <w:tcW w:w="5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10</w:t>
            </w:r>
          </w:p>
        </w:tc>
        <w:tc>
          <w:tcPr>
            <w:tcW w:w="69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калибрі 4.5 милиметрге дейінгілерін қоспағанда) әрбір бірлігін тіркегені үшін және қайта тіркегені үшін алынатын мемлекеттік баж</w:t>
            </w:r>
          </w:p>
        </w:tc>
        <w:tc>
          <w:tcPr>
            <w:tcW w:w="27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17</w:t>
            </w:r>
          </w:p>
        </w:tc>
      </w:tr>
      <w:tr>
        <w:trPr>
          <w:trHeight w:val="1035" w:hRule="atLeast"/>
        </w:trPr>
        <w:tc>
          <w:tcPr>
            <w:tcW w:w="5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w:t>
            </w:r>
          </w:p>
        </w:tc>
        <w:tc>
          <w:tcPr>
            <w:tcW w:w="69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Қаруды және оның оқтарын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алынатын мемлекеттік баж</w:t>
            </w:r>
          </w:p>
        </w:tc>
        <w:tc>
          <w:tcPr>
            <w:tcW w:w="27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14</w:t>
            </w:r>
          </w:p>
        </w:tc>
      </w:tr>
      <w:tr>
        <w:trPr>
          <w:trHeight w:val="540" w:hRule="atLeast"/>
        </w:trPr>
        <w:tc>
          <w:tcPr>
            <w:tcW w:w="5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21</w:t>
            </w:r>
          </w:p>
        </w:tc>
        <w:tc>
          <w:tcPr>
            <w:tcW w:w="69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Тракторшы-машинистің куәлігі берілгені үшін алынатын мемлекеттік баж</w:t>
            </w:r>
          </w:p>
        </w:tc>
        <w:tc>
          <w:tcPr>
            <w:tcW w:w="27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20</w:t>
            </w:r>
          </w:p>
        </w:tc>
      </w:tr>
      <w:tr>
        <w:trPr>
          <w:trHeight w:val="315" w:hRule="atLeast"/>
        </w:trPr>
        <w:tc>
          <w:tcPr>
            <w:tcW w:w="5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w:t>
            </w:r>
          </w:p>
        </w:tc>
        <w:tc>
          <w:tcPr>
            <w:tcW w:w="5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Салықтық емес түсiмдер</w:t>
            </w:r>
          </w:p>
        </w:tc>
        <w:tc>
          <w:tcPr>
            <w:tcW w:w="27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4751</w:t>
            </w:r>
          </w:p>
        </w:tc>
      </w:tr>
      <w:tr>
        <w:trPr>
          <w:trHeight w:val="300" w:hRule="atLeast"/>
        </w:trPr>
        <w:tc>
          <w:tcPr>
            <w:tcW w:w="5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w:t>
            </w:r>
          </w:p>
        </w:tc>
        <w:tc>
          <w:tcPr>
            <w:tcW w:w="6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 меншігінен түсетін кірістер</w:t>
            </w:r>
          </w:p>
        </w:tc>
        <w:tc>
          <w:tcPr>
            <w:tcW w:w="27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1051</w:t>
            </w:r>
          </w:p>
        </w:tc>
      </w:tr>
      <w:tr>
        <w:trPr>
          <w:trHeight w:val="255" w:hRule="atLeast"/>
        </w:trPr>
        <w:tc>
          <w:tcPr>
            <w:tcW w:w="5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w:t>
            </w:r>
          </w:p>
        </w:tc>
        <w:tc>
          <w:tcPr>
            <w:tcW w:w="5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7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1051</w:t>
            </w:r>
          </w:p>
        </w:tc>
      </w:tr>
      <w:tr>
        <w:trPr>
          <w:trHeight w:val="315" w:hRule="atLeast"/>
        </w:trPr>
        <w:tc>
          <w:tcPr>
            <w:tcW w:w="5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04</w:t>
            </w:r>
          </w:p>
        </w:tc>
        <w:tc>
          <w:tcPr>
            <w:tcW w:w="69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Коммуналдық меншіктегі мүлікті жалдаудан түсетін кірістер</w:t>
            </w:r>
          </w:p>
        </w:tc>
        <w:tc>
          <w:tcPr>
            <w:tcW w:w="27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970</w:t>
            </w:r>
          </w:p>
        </w:tc>
      </w:tr>
      <w:tr>
        <w:trPr>
          <w:trHeight w:val="525" w:hRule="atLeast"/>
        </w:trPr>
        <w:tc>
          <w:tcPr>
            <w:tcW w:w="5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05</w:t>
            </w:r>
          </w:p>
        </w:tc>
        <w:tc>
          <w:tcPr>
            <w:tcW w:w="69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Коммуналдық меншіктегі тұрғын үй қорынан үйлердi жалдаудан түсетін кірістер</w:t>
            </w:r>
          </w:p>
        </w:tc>
        <w:tc>
          <w:tcPr>
            <w:tcW w:w="27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81</w:t>
            </w:r>
          </w:p>
        </w:tc>
      </w:tr>
      <w:tr>
        <w:trPr>
          <w:trHeight w:val="300" w:hRule="atLeast"/>
        </w:trPr>
        <w:tc>
          <w:tcPr>
            <w:tcW w:w="5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06</w:t>
            </w:r>
          </w:p>
        </w:tc>
        <w:tc>
          <w:tcPr>
            <w:tcW w:w="6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 да салықтық емес түсiмдер</w:t>
            </w:r>
          </w:p>
        </w:tc>
        <w:tc>
          <w:tcPr>
            <w:tcW w:w="27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3700</w:t>
            </w:r>
          </w:p>
        </w:tc>
      </w:tr>
      <w:tr>
        <w:trPr>
          <w:trHeight w:val="285" w:hRule="atLeast"/>
        </w:trPr>
        <w:tc>
          <w:tcPr>
            <w:tcW w:w="5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w:t>
            </w:r>
          </w:p>
        </w:tc>
        <w:tc>
          <w:tcPr>
            <w:tcW w:w="5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 да салықтық емес түсiмдер</w:t>
            </w:r>
          </w:p>
        </w:tc>
        <w:tc>
          <w:tcPr>
            <w:tcW w:w="27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3700</w:t>
            </w:r>
          </w:p>
        </w:tc>
      </w:tr>
      <w:tr>
        <w:trPr>
          <w:trHeight w:val="315" w:hRule="atLeast"/>
        </w:trPr>
        <w:tc>
          <w:tcPr>
            <w:tcW w:w="5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09</w:t>
            </w:r>
          </w:p>
        </w:tc>
        <w:tc>
          <w:tcPr>
            <w:tcW w:w="69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Жергіліктік бюджетке түсетін салықтық емес басқа да түсімдер</w:t>
            </w:r>
          </w:p>
        </w:tc>
        <w:tc>
          <w:tcPr>
            <w:tcW w:w="27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3700</w:t>
            </w:r>
          </w:p>
        </w:tc>
      </w:tr>
      <w:tr>
        <w:trPr>
          <w:trHeight w:val="270" w:hRule="atLeast"/>
        </w:trPr>
        <w:tc>
          <w:tcPr>
            <w:tcW w:w="5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w:t>
            </w:r>
          </w:p>
        </w:tc>
        <w:tc>
          <w:tcPr>
            <w:tcW w:w="5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Негізгі капиталды сатудан түсетін түсімдер</w:t>
            </w:r>
          </w:p>
        </w:tc>
        <w:tc>
          <w:tcPr>
            <w:tcW w:w="27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454</w:t>
            </w:r>
          </w:p>
        </w:tc>
      </w:tr>
      <w:tr>
        <w:trPr>
          <w:trHeight w:val="300" w:hRule="atLeast"/>
        </w:trPr>
        <w:tc>
          <w:tcPr>
            <w:tcW w:w="5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w:t>
            </w:r>
          </w:p>
        </w:tc>
        <w:tc>
          <w:tcPr>
            <w:tcW w:w="6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7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151</w:t>
            </w:r>
          </w:p>
        </w:tc>
      </w:tr>
      <w:tr>
        <w:trPr>
          <w:trHeight w:val="420" w:hRule="atLeast"/>
        </w:trPr>
        <w:tc>
          <w:tcPr>
            <w:tcW w:w="5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w:t>
            </w:r>
          </w:p>
        </w:tc>
        <w:tc>
          <w:tcPr>
            <w:tcW w:w="5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7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151</w:t>
            </w:r>
          </w:p>
        </w:tc>
      </w:tr>
      <w:tr>
        <w:trPr>
          <w:trHeight w:val="570" w:hRule="atLeast"/>
        </w:trPr>
        <w:tc>
          <w:tcPr>
            <w:tcW w:w="5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02</w:t>
            </w:r>
          </w:p>
        </w:tc>
        <w:tc>
          <w:tcPr>
            <w:tcW w:w="69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мекемелерге бекітілген мүлікті сатудан түсетін түсімдер</w:t>
            </w:r>
          </w:p>
        </w:tc>
        <w:tc>
          <w:tcPr>
            <w:tcW w:w="27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151</w:t>
            </w:r>
          </w:p>
        </w:tc>
      </w:tr>
      <w:tr>
        <w:trPr>
          <w:trHeight w:val="360" w:hRule="atLeast"/>
        </w:trPr>
        <w:tc>
          <w:tcPr>
            <w:tcW w:w="5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03</w:t>
            </w:r>
          </w:p>
        </w:tc>
        <w:tc>
          <w:tcPr>
            <w:tcW w:w="6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Жердi және материалдық емес активтердi сату</w:t>
            </w:r>
          </w:p>
        </w:tc>
        <w:tc>
          <w:tcPr>
            <w:tcW w:w="27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303</w:t>
            </w:r>
          </w:p>
        </w:tc>
      </w:tr>
      <w:tr>
        <w:trPr>
          <w:trHeight w:val="315" w:hRule="atLeast"/>
        </w:trPr>
        <w:tc>
          <w:tcPr>
            <w:tcW w:w="5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w:t>
            </w:r>
          </w:p>
        </w:tc>
        <w:tc>
          <w:tcPr>
            <w:tcW w:w="5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Жерді сату</w:t>
            </w:r>
          </w:p>
        </w:tc>
        <w:tc>
          <w:tcPr>
            <w:tcW w:w="27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284</w:t>
            </w:r>
          </w:p>
        </w:tc>
      </w:tr>
      <w:tr>
        <w:trPr>
          <w:trHeight w:val="300" w:hRule="atLeast"/>
        </w:trPr>
        <w:tc>
          <w:tcPr>
            <w:tcW w:w="5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w:t>
            </w:r>
          </w:p>
        </w:tc>
        <w:tc>
          <w:tcPr>
            <w:tcW w:w="69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 учаскелерін сатудан түсетін түсімдер</w:t>
            </w:r>
          </w:p>
        </w:tc>
        <w:tc>
          <w:tcPr>
            <w:tcW w:w="27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284</w:t>
            </w:r>
          </w:p>
        </w:tc>
      </w:tr>
      <w:tr>
        <w:trPr>
          <w:trHeight w:val="270" w:hRule="atLeast"/>
        </w:trPr>
        <w:tc>
          <w:tcPr>
            <w:tcW w:w="5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w:t>
            </w:r>
          </w:p>
        </w:tc>
        <w:tc>
          <w:tcPr>
            <w:tcW w:w="5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Материалдық емес активтерді сату</w:t>
            </w:r>
          </w:p>
        </w:tc>
        <w:tc>
          <w:tcPr>
            <w:tcW w:w="27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19</w:t>
            </w:r>
          </w:p>
        </w:tc>
      </w:tr>
      <w:tr>
        <w:trPr>
          <w:trHeight w:val="315" w:hRule="atLeast"/>
        </w:trPr>
        <w:tc>
          <w:tcPr>
            <w:tcW w:w="5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02</w:t>
            </w:r>
          </w:p>
        </w:tc>
        <w:tc>
          <w:tcPr>
            <w:tcW w:w="69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 учаскелерін жалдау құқығын сатқаны үшін төлем</w:t>
            </w:r>
          </w:p>
        </w:tc>
        <w:tc>
          <w:tcPr>
            <w:tcW w:w="27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19</w:t>
            </w:r>
          </w:p>
        </w:tc>
      </w:tr>
      <w:tr>
        <w:trPr>
          <w:trHeight w:val="315" w:hRule="atLeast"/>
        </w:trPr>
        <w:tc>
          <w:tcPr>
            <w:tcW w:w="5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w:t>
            </w:r>
          </w:p>
        </w:tc>
        <w:tc>
          <w:tcPr>
            <w:tcW w:w="5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Трансферттер түсімі</w:t>
            </w:r>
          </w:p>
        </w:tc>
        <w:tc>
          <w:tcPr>
            <w:tcW w:w="27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1344794</w:t>
            </w:r>
          </w:p>
        </w:tc>
      </w:tr>
      <w:tr>
        <w:trPr>
          <w:trHeight w:val="525" w:hRule="atLeast"/>
        </w:trPr>
        <w:tc>
          <w:tcPr>
            <w:tcW w:w="5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02</w:t>
            </w:r>
          </w:p>
        </w:tc>
        <w:tc>
          <w:tcPr>
            <w:tcW w:w="6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7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1344794</w:t>
            </w:r>
          </w:p>
        </w:tc>
      </w:tr>
      <w:tr>
        <w:trPr>
          <w:trHeight w:val="345" w:hRule="atLeast"/>
        </w:trPr>
        <w:tc>
          <w:tcPr>
            <w:tcW w:w="5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w:t>
            </w:r>
          </w:p>
        </w:tc>
        <w:tc>
          <w:tcPr>
            <w:tcW w:w="5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Облыстық бюджеттен түсетiн трансферттер</w:t>
            </w:r>
          </w:p>
        </w:tc>
        <w:tc>
          <w:tcPr>
            <w:tcW w:w="27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1344794</w:t>
            </w:r>
          </w:p>
        </w:tc>
      </w:tr>
      <w:tr>
        <w:trPr>
          <w:trHeight w:val="330" w:hRule="atLeast"/>
        </w:trPr>
        <w:tc>
          <w:tcPr>
            <w:tcW w:w="5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w:t>
            </w:r>
          </w:p>
        </w:tc>
        <w:tc>
          <w:tcPr>
            <w:tcW w:w="69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Ағымдағы нысаналы трансферттер</w:t>
            </w:r>
          </w:p>
        </w:tc>
        <w:tc>
          <w:tcPr>
            <w:tcW w:w="27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265721</w:t>
            </w:r>
          </w:p>
        </w:tc>
      </w:tr>
      <w:tr>
        <w:trPr>
          <w:trHeight w:val="315" w:hRule="atLeast"/>
        </w:trPr>
        <w:tc>
          <w:tcPr>
            <w:tcW w:w="5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02</w:t>
            </w:r>
          </w:p>
        </w:tc>
        <w:tc>
          <w:tcPr>
            <w:tcW w:w="69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Нысаналы даму трансферттері</w:t>
            </w:r>
          </w:p>
        </w:tc>
        <w:tc>
          <w:tcPr>
            <w:tcW w:w="27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29293</w:t>
            </w:r>
          </w:p>
        </w:tc>
      </w:tr>
      <w:tr>
        <w:trPr>
          <w:trHeight w:val="345" w:hRule="atLeast"/>
        </w:trPr>
        <w:tc>
          <w:tcPr>
            <w:tcW w:w="5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69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Субвенциялар</w:t>
            </w:r>
          </w:p>
        </w:tc>
        <w:tc>
          <w:tcPr>
            <w:tcW w:w="27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1049780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8"/>
        <w:gridCol w:w="558"/>
        <w:gridCol w:w="634"/>
        <w:gridCol w:w="634"/>
        <w:gridCol w:w="6797"/>
        <w:gridCol w:w="2699"/>
      </w:tblGrid>
      <w:tr>
        <w:trPr>
          <w:trHeight w:val="300"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Функционалдық топ</w:t>
            </w:r>
          </w:p>
        </w:tc>
        <w:tc>
          <w:tcPr>
            <w:tcW w:w="2699"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Сомасы, мың теңге</w:t>
            </w:r>
          </w:p>
        </w:tc>
      </w:tr>
      <w:tr>
        <w:trPr>
          <w:trHeight w:val="315"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15"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70"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0"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6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6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II. Шығындар</w:t>
            </w:r>
          </w:p>
        </w:tc>
        <w:tc>
          <w:tcPr>
            <w:tcW w:w="2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1940606</w:t>
            </w:r>
          </w:p>
        </w:tc>
      </w:tr>
      <w:tr>
        <w:trPr>
          <w:trHeight w:val="300"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сипаттағы мемлекеттiк қызметтер көрсету</w:t>
            </w:r>
          </w:p>
        </w:tc>
        <w:tc>
          <w:tcPr>
            <w:tcW w:w="2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151670</w:t>
            </w:r>
          </w:p>
        </w:tc>
      </w:tr>
      <w:tr>
        <w:trPr>
          <w:trHeight w:val="510"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132559</w:t>
            </w:r>
          </w:p>
        </w:tc>
      </w:tr>
      <w:tr>
        <w:trPr>
          <w:trHeight w:val="300"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112</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11060</w:t>
            </w:r>
          </w:p>
        </w:tc>
      </w:tr>
      <w:tr>
        <w:trPr>
          <w:trHeight w:val="300"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6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мәслихатының қызметін қамтамасыз ету</w:t>
            </w:r>
          </w:p>
        </w:tc>
        <w:tc>
          <w:tcPr>
            <w:tcW w:w="2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11060</w:t>
            </w:r>
          </w:p>
        </w:tc>
      </w:tr>
      <w:tr>
        <w:trPr>
          <w:trHeight w:val="285"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122</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35458</w:t>
            </w:r>
          </w:p>
        </w:tc>
      </w:tr>
      <w:tr>
        <w:trPr>
          <w:trHeight w:val="510"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6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w:t>
            </w:r>
          </w:p>
        </w:tc>
        <w:tc>
          <w:tcPr>
            <w:tcW w:w="2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35458</w:t>
            </w:r>
          </w:p>
        </w:tc>
      </w:tr>
      <w:tr>
        <w:trPr>
          <w:trHeight w:val="570"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86041</w:t>
            </w:r>
          </w:p>
        </w:tc>
      </w:tr>
      <w:tr>
        <w:trPr>
          <w:trHeight w:val="795"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6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2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86041</w:t>
            </w:r>
          </w:p>
        </w:tc>
      </w:tr>
      <w:tr>
        <w:trPr>
          <w:trHeight w:val="255"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Қаржылық қызмет</w:t>
            </w:r>
          </w:p>
        </w:tc>
        <w:tc>
          <w:tcPr>
            <w:tcW w:w="2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8551</w:t>
            </w:r>
          </w:p>
        </w:tc>
      </w:tr>
      <w:tr>
        <w:trPr>
          <w:trHeight w:val="315"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452</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қаржы бөлімі</w:t>
            </w:r>
          </w:p>
        </w:tc>
        <w:tc>
          <w:tcPr>
            <w:tcW w:w="2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8551</w:t>
            </w:r>
          </w:p>
        </w:tc>
      </w:tr>
      <w:tr>
        <w:trPr>
          <w:trHeight w:val="315"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6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Қаржы бөлімінің қызметін қамтамасыз ету</w:t>
            </w:r>
          </w:p>
        </w:tc>
        <w:tc>
          <w:tcPr>
            <w:tcW w:w="2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8284</w:t>
            </w:r>
          </w:p>
        </w:tc>
      </w:tr>
      <w:tr>
        <w:trPr>
          <w:trHeight w:val="300"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6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Салық салу мақсатында мүлікті бағалауды өткізу</w:t>
            </w:r>
          </w:p>
        </w:tc>
        <w:tc>
          <w:tcPr>
            <w:tcW w:w="2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147</w:t>
            </w:r>
          </w:p>
        </w:tc>
      </w:tr>
      <w:tr>
        <w:trPr>
          <w:trHeight w:val="525"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6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120</w:t>
            </w:r>
          </w:p>
        </w:tc>
      </w:tr>
      <w:tr>
        <w:trPr>
          <w:trHeight w:val="315"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Жоспарлау және статистикалық қызмет</w:t>
            </w:r>
          </w:p>
        </w:tc>
        <w:tc>
          <w:tcPr>
            <w:tcW w:w="2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10560</w:t>
            </w:r>
          </w:p>
        </w:tc>
      </w:tr>
      <w:tr>
        <w:trPr>
          <w:trHeight w:val="330"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453</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экономика және бюджеттік жоспарлау бөлімі</w:t>
            </w:r>
          </w:p>
        </w:tc>
        <w:tc>
          <w:tcPr>
            <w:tcW w:w="2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10560</w:t>
            </w:r>
          </w:p>
        </w:tc>
      </w:tr>
      <w:tr>
        <w:trPr>
          <w:trHeight w:val="570"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6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Экономика және бюджеттік жоспарлау бөлімінің қызметін қамтамасыз ету</w:t>
            </w:r>
          </w:p>
        </w:tc>
        <w:tc>
          <w:tcPr>
            <w:tcW w:w="2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10560</w:t>
            </w:r>
          </w:p>
        </w:tc>
      </w:tr>
      <w:tr>
        <w:trPr>
          <w:trHeight w:val="285"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сипаттағы өзгеде мемлекеттiк қызметтер</w:t>
            </w:r>
          </w:p>
        </w:tc>
        <w:tc>
          <w:tcPr>
            <w:tcW w:w="2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122</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w:t>
            </w:r>
          </w:p>
        </w:tc>
      </w:tr>
      <w:tr>
        <w:trPr>
          <w:trHeight w:val="345"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6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қызметшілерді компьютерлік сауаттылыққа оқыту</w:t>
            </w:r>
          </w:p>
        </w:tc>
        <w:tc>
          <w:tcPr>
            <w:tcW w:w="2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r>
      <w:tr>
        <w:trPr>
          <w:trHeight w:val="315"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Қорғаныс</w:t>
            </w:r>
          </w:p>
        </w:tc>
        <w:tc>
          <w:tcPr>
            <w:tcW w:w="2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4495</w:t>
            </w:r>
          </w:p>
        </w:tc>
      </w:tr>
      <w:tr>
        <w:trPr>
          <w:trHeight w:val="315"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Әскери мұқтаждар</w:t>
            </w:r>
          </w:p>
        </w:tc>
        <w:tc>
          <w:tcPr>
            <w:tcW w:w="2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4051</w:t>
            </w:r>
          </w:p>
        </w:tc>
      </w:tr>
      <w:tr>
        <w:trPr>
          <w:trHeight w:val="330"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122</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4051</w:t>
            </w:r>
          </w:p>
        </w:tc>
      </w:tr>
      <w:tr>
        <w:trPr>
          <w:trHeight w:val="285"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6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4051</w:t>
            </w:r>
          </w:p>
        </w:tc>
      </w:tr>
      <w:tr>
        <w:trPr>
          <w:trHeight w:val="330"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Төтенше жағдайлар жөніндегі жұмыстарды ұйымдастыру</w:t>
            </w:r>
          </w:p>
        </w:tc>
        <w:tc>
          <w:tcPr>
            <w:tcW w:w="2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444</w:t>
            </w:r>
          </w:p>
        </w:tc>
      </w:tr>
      <w:tr>
        <w:trPr>
          <w:trHeight w:val="300"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122</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444</w:t>
            </w:r>
          </w:p>
        </w:tc>
      </w:tr>
      <w:tr>
        <w:trPr>
          <w:trHeight w:val="1095"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6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444</w:t>
            </w:r>
          </w:p>
        </w:tc>
      </w:tr>
      <w:tr>
        <w:trPr>
          <w:trHeight w:val="315"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Бiлiм беру</w:t>
            </w:r>
          </w:p>
        </w:tc>
        <w:tc>
          <w:tcPr>
            <w:tcW w:w="2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1191805</w:t>
            </w:r>
          </w:p>
        </w:tc>
      </w:tr>
      <w:tr>
        <w:trPr>
          <w:trHeight w:val="300"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Мектепке дейiнгi тәрбие және оқыту</w:t>
            </w:r>
          </w:p>
        </w:tc>
        <w:tc>
          <w:tcPr>
            <w:tcW w:w="2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45496</w:t>
            </w:r>
          </w:p>
        </w:tc>
      </w:tr>
      <w:tr>
        <w:trPr>
          <w:trHeight w:val="540"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45496</w:t>
            </w:r>
          </w:p>
        </w:tc>
      </w:tr>
      <w:tr>
        <w:trPr>
          <w:trHeight w:val="270"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6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Мектепке дейінгі тәрбие ұйымдарын қолдау</w:t>
            </w:r>
          </w:p>
        </w:tc>
        <w:tc>
          <w:tcPr>
            <w:tcW w:w="2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45496</w:t>
            </w:r>
          </w:p>
        </w:tc>
      </w:tr>
      <w:tr>
        <w:trPr>
          <w:trHeight w:val="300"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Бастауыш, негізгі орта және жалпы орта бiлiм беру</w:t>
            </w:r>
          </w:p>
        </w:tc>
        <w:tc>
          <w:tcPr>
            <w:tcW w:w="2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1108968</w:t>
            </w:r>
          </w:p>
        </w:tc>
      </w:tr>
      <w:tr>
        <w:trPr>
          <w:trHeight w:val="600"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w:t>
            </w:r>
          </w:p>
        </w:tc>
      </w:tr>
      <w:tr>
        <w:trPr>
          <w:trHeight w:val="555"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6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464</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1108968</w:t>
            </w:r>
          </w:p>
        </w:tc>
      </w:tr>
      <w:tr>
        <w:trPr>
          <w:trHeight w:val="330"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6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білім беру</w:t>
            </w:r>
          </w:p>
        </w:tc>
        <w:tc>
          <w:tcPr>
            <w:tcW w:w="2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1077076</w:t>
            </w:r>
          </w:p>
        </w:tc>
      </w:tr>
      <w:tr>
        <w:trPr>
          <w:trHeight w:val="330"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6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Балалар үшін қосымша білім беру</w:t>
            </w:r>
          </w:p>
        </w:tc>
        <w:tc>
          <w:tcPr>
            <w:tcW w:w="2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25935</w:t>
            </w:r>
          </w:p>
        </w:tc>
      </w:tr>
      <w:tr>
        <w:trPr>
          <w:trHeight w:val="810"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010</w:t>
            </w:r>
          </w:p>
        </w:tc>
        <w:tc>
          <w:tcPr>
            <w:tcW w:w="6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Республикалық бюджеттен берілетін нысаналы трансферттердің есебінен білім берудің мемлекеттік жүйесіне оқытудың жаңа технологияларын енгізу</w:t>
            </w:r>
          </w:p>
        </w:tc>
        <w:tc>
          <w:tcPr>
            <w:tcW w:w="2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5957</w:t>
            </w:r>
          </w:p>
        </w:tc>
      </w:tr>
      <w:tr>
        <w:trPr>
          <w:trHeight w:val="330"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Білім беру саласындағы өзге де қызметтер</w:t>
            </w:r>
          </w:p>
        </w:tc>
        <w:tc>
          <w:tcPr>
            <w:tcW w:w="2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37341</w:t>
            </w:r>
          </w:p>
        </w:tc>
      </w:tr>
      <w:tr>
        <w:trPr>
          <w:trHeight w:val="405"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464</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24141</w:t>
            </w:r>
          </w:p>
        </w:tc>
      </w:tr>
      <w:tr>
        <w:trPr>
          <w:trHeight w:val="315"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6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Білім беру бөлімінің қызметін қамтамасыз ету</w:t>
            </w:r>
          </w:p>
        </w:tc>
        <w:tc>
          <w:tcPr>
            <w:tcW w:w="2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10938</w:t>
            </w:r>
          </w:p>
        </w:tc>
      </w:tr>
      <w:tr>
        <w:trPr>
          <w:trHeight w:val="825"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6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мемлекеттiк бiлiм беру мекемелер үшiн оқулықтар мен оқу-әдiстемелiк кешендерді сатып алу және жеткiзу</w:t>
            </w:r>
          </w:p>
        </w:tc>
        <w:tc>
          <w:tcPr>
            <w:tcW w:w="2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10596</w:t>
            </w:r>
          </w:p>
        </w:tc>
      </w:tr>
      <w:tr>
        <w:trPr>
          <w:trHeight w:val="540"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6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2607</w:t>
            </w:r>
          </w:p>
        </w:tc>
      </w:tr>
      <w:tr>
        <w:trPr>
          <w:trHeight w:val="570"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13200</w:t>
            </w:r>
          </w:p>
        </w:tc>
      </w:tr>
      <w:tr>
        <w:trPr>
          <w:trHeight w:val="810"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018</w:t>
            </w:r>
          </w:p>
        </w:tc>
        <w:tc>
          <w:tcPr>
            <w:tcW w:w="6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старегиясын іске асыру шеңберінде білім беру объектілерін күрделі, ағымды жөндеу</w:t>
            </w:r>
          </w:p>
        </w:tc>
        <w:tc>
          <w:tcPr>
            <w:tcW w:w="2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13200</w:t>
            </w:r>
          </w:p>
        </w:tc>
      </w:tr>
      <w:tr>
        <w:trPr>
          <w:trHeight w:val="315"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05</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Денсаулық сақтау</w:t>
            </w:r>
          </w:p>
        </w:tc>
        <w:tc>
          <w:tcPr>
            <w:tcW w:w="2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2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w:t>
            </w:r>
          </w:p>
        </w:tc>
      </w:tr>
      <w:tr>
        <w:trPr>
          <w:trHeight w:val="555"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w:t>
            </w:r>
          </w:p>
        </w:tc>
      </w:tr>
      <w:tr>
        <w:trPr>
          <w:trHeight w:val="795"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002</w:t>
            </w:r>
          </w:p>
        </w:tc>
        <w:tc>
          <w:tcPr>
            <w:tcW w:w="6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c>
          <w:tcPr>
            <w:tcW w:w="2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06</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147365</w:t>
            </w:r>
          </w:p>
        </w:tc>
      </w:tr>
      <w:tr>
        <w:trPr>
          <w:trHeight w:val="315"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көмек</w:t>
            </w:r>
          </w:p>
        </w:tc>
        <w:tc>
          <w:tcPr>
            <w:tcW w:w="2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130731</w:t>
            </w:r>
          </w:p>
        </w:tc>
      </w:tr>
      <w:tr>
        <w:trPr>
          <w:trHeight w:val="555"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5220</w:t>
            </w:r>
          </w:p>
        </w:tc>
      </w:tr>
      <w:tr>
        <w:trPr>
          <w:trHeight w:val="300"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6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5220</w:t>
            </w:r>
          </w:p>
        </w:tc>
      </w:tr>
      <w:tr>
        <w:trPr>
          <w:trHeight w:val="555"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451</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125511</w:t>
            </w:r>
          </w:p>
        </w:tc>
      </w:tr>
      <w:tr>
        <w:trPr>
          <w:trHeight w:val="315"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002</w:t>
            </w:r>
          </w:p>
        </w:tc>
        <w:tc>
          <w:tcPr>
            <w:tcW w:w="6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Еңбекпен қамту бағдарламасы</w:t>
            </w:r>
          </w:p>
        </w:tc>
        <w:tc>
          <w:tcPr>
            <w:tcW w:w="2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31002</w:t>
            </w:r>
          </w:p>
        </w:tc>
      </w:tr>
      <w:tr>
        <w:trPr>
          <w:trHeight w:val="1080"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6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4228</w:t>
            </w:r>
          </w:p>
        </w:tc>
      </w:tr>
      <w:tr>
        <w:trPr>
          <w:trHeight w:val="390"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6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атаулы әлеуметтік көмек</w:t>
            </w:r>
          </w:p>
        </w:tc>
        <w:tc>
          <w:tcPr>
            <w:tcW w:w="2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24965</w:t>
            </w:r>
          </w:p>
        </w:tc>
      </w:tr>
      <w:tr>
        <w:trPr>
          <w:trHeight w:val="315"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6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 көмегі</w:t>
            </w:r>
          </w:p>
        </w:tc>
        <w:tc>
          <w:tcPr>
            <w:tcW w:w="2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516</w:t>
            </w:r>
          </w:p>
        </w:tc>
      </w:tr>
      <w:tr>
        <w:trPr>
          <w:trHeight w:val="540"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6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өкілетті органдардың шешімі бойынша азаматтардың жекелеген топтарына әлеуметтік көмек</w:t>
            </w:r>
          </w:p>
        </w:tc>
        <w:tc>
          <w:tcPr>
            <w:tcW w:w="2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39146</w:t>
            </w:r>
          </w:p>
        </w:tc>
      </w:tr>
      <w:tr>
        <w:trPr>
          <w:trHeight w:val="585"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010</w:t>
            </w:r>
          </w:p>
        </w:tc>
        <w:tc>
          <w:tcPr>
            <w:tcW w:w="6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611</w:t>
            </w:r>
          </w:p>
        </w:tc>
      </w:tr>
      <w:tr>
        <w:trPr>
          <w:trHeight w:val="360"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016</w:t>
            </w:r>
          </w:p>
        </w:tc>
        <w:tc>
          <w:tcPr>
            <w:tcW w:w="6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 жасқа толмаған балаларға мемлекеттік жәрдемақылар</w:t>
            </w:r>
          </w:p>
        </w:tc>
        <w:tc>
          <w:tcPr>
            <w:tcW w:w="2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21714</w:t>
            </w:r>
          </w:p>
        </w:tc>
      </w:tr>
      <w:tr>
        <w:trPr>
          <w:trHeight w:val="1050"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017</w:t>
            </w:r>
          </w:p>
        </w:tc>
        <w:tc>
          <w:tcPr>
            <w:tcW w:w="6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арнайы гигиеналық құралдармен қамтамасыз етуге және ымдау тілі мамандарының, жеке көмекшілердің қызмет көрсетуі</w:t>
            </w:r>
          </w:p>
        </w:tc>
        <w:tc>
          <w:tcPr>
            <w:tcW w:w="2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3329</w:t>
            </w:r>
          </w:p>
        </w:tc>
      </w:tr>
      <w:tr>
        <w:trPr>
          <w:trHeight w:val="555"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16634</w:t>
            </w:r>
          </w:p>
        </w:tc>
      </w:tr>
      <w:tr>
        <w:trPr>
          <w:trHeight w:val="540"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451</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16634</w:t>
            </w:r>
          </w:p>
        </w:tc>
      </w:tr>
      <w:tr>
        <w:trPr>
          <w:trHeight w:val="555"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6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Жұмыспен қамту және әлеуметтік бағдарламалар бөлімінің қызметін қамтамасыз ету</w:t>
            </w:r>
          </w:p>
        </w:tc>
        <w:tc>
          <w:tcPr>
            <w:tcW w:w="2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14947</w:t>
            </w:r>
          </w:p>
        </w:tc>
      </w:tr>
      <w:tr>
        <w:trPr>
          <w:trHeight w:val="570"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6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1687</w:t>
            </w:r>
          </w:p>
        </w:tc>
      </w:tr>
      <w:tr>
        <w:trPr>
          <w:trHeight w:val="315"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07</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үй-коммуналдық шаруашылық</w:t>
            </w:r>
          </w:p>
        </w:tc>
        <w:tc>
          <w:tcPr>
            <w:tcW w:w="2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157780</w:t>
            </w:r>
          </w:p>
        </w:tc>
      </w:tr>
      <w:tr>
        <w:trPr>
          <w:trHeight w:val="315"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 шаруашылығы</w:t>
            </w:r>
          </w:p>
        </w:tc>
        <w:tc>
          <w:tcPr>
            <w:tcW w:w="2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6957</w:t>
            </w:r>
          </w:p>
        </w:tc>
      </w:tr>
      <w:tr>
        <w:trPr>
          <w:trHeight w:val="495"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тұрғын үй-коммуналдық шаруашылығы, жолаушылар көлігі және автомобиль жолдары бөлімі</w:t>
            </w:r>
          </w:p>
        </w:tc>
        <w:tc>
          <w:tcPr>
            <w:tcW w:w="2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6957</w:t>
            </w:r>
          </w:p>
        </w:tc>
      </w:tr>
      <w:tr>
        <w:trPr>
          <w:trHeight w:val="540"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6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Азаматтардың жекеленген санаттарын тұрғын үймен қамтамасыз ету</w:t>
            </w:r>
          </w:p>
        </w:tc>
        <w:tc>
          <w:tcPr>
            <w:tcW w:w="2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6957</w:t>
            </w:r>
          </w:p>
        </w:tc>
      </w:tr>
      <w:tr>
        <w:trPr>
          <w:trHeight w:val="315"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467</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құрылыс бөлімі</w:t>
            </w:r>
          </w:p>
        </w:tc>
        <w:tc>
          <w:tcPr>
            <w:tcW w:w="2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6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 салу</w:t>
            </w:r>
          </w:p>
        </w:tc>
        <w:tc>
          <w:tcPr>
            <w:tcW w:w="2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r>
      <w:tr>
        <w:trPr>
          <w:trHeight w:val="315"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Коммуналдық шаруашылық</w:t>
            </w:r>
          </w:p>
        </w:tc>
        <w:tc>
          <w:tcPr>
            <w:tcW w:w="2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127034</w:t>
            </w:r>
          </w:p>
        </w:tc>
      </w:tr>
      <w:tr>
        <w:trPr>
          <w:trHeight w:val="495"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тұрғын үй-коммуналдық шаруашылығы, жолаушылар көлігі және автомобиль жолдары бөлімі</w:t>
            </w:r>
          </w:p>
        </w:tc>
        <w:tc>
          <w:tcPr>
            <w:tcW w:w="2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12628</w:t>
            </w:r>
          </w:p>
        </w:tc>
      </w:tr>
      <w:tr>
        <w:trPr>
          <w:trHeight w:val="330"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012</w:t>
            </w:r>
          </w:p>
        </w:tc>
        <w:tc>
          <w:tcPr>
            <w:tcW w:w="6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Сумен жабдықтау және суды бөлу жүйесінің қызмет етуі</w:t>
            </w:r>
          </w:p>
        </w:tc>
        <w:tc>
          <w:tcPr>
            <w:tcW w:w="2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10929</w:t>
            </w:r>
          </w:p>
        </w:tc>
      </w:tr>
      <w:tr>
        <w:trPr>
          <w:trHeight w:val="540"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026</w:t>
            </w:r>
          </w:p>
        </w:tc>
        <w:tc>
          <w:tcPr>
            <w:tcW w:w="6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коммуналдық меншіктегі жылу жүйелерін қолдануды ұйымдастыру</w:t>
            </w:r>
          </w:p>
        </w:tc>
        <w:tc>
          <w:tcPr>
            <w:tcW w:w="2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1699</w:t>
            </w:r>
          </w:p>
        </w:tc>
      </w:tr>
      <w:tr>
        <w:trPr>
          <w:trHeight w:val="570"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114406</w:t>
            </w:r>
          </w:p>
        </w:tc>
      </w:tr>
      <w:tr>
        <w:trPr>
          <w:trHeight w:val="1050"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015</w:t>
            </w:r>
          </w:p>
        </w:tc>
        <w:tc>
          <w:tcPr>
            <w:tcW w:w="6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жөндеу және елді-мекендерді көркейту</w:t>
            </w:r>
          </w:p>
        </w:tc>
        <w:tc>
          <w:tcPr>
            <w:tcW w:w="2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114406</w:t>
            </w:r>
          </w:p>
        </w:tc>
      </w:tr>
      <w:tr>
        <w:trPr>
          <w:trHeight w:val="315"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Елді-мекендерді көркейту</w:t>
            </w:r>
          </w:p>
        </w:tc>
        <w:tc>
          <w:tcPr>
            <w:tcW w:w="2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23789</w:t>
            </w:r>
          </w:p>
        </w:tc>
      </w:tr>
      <w:tr>
        <w:trPr>
          <w:trHeight w:val="510"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23263</w:t>
            </w:r>
          </w:p>
        </w:tc>
      </w:tr>
      <w:tr>
        <w:trPr>
          <w:trHeight w:val="375"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6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c>
          <w:tcPr>
            <w:tcW w:w="2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9403</w:t>
            </w:r>
          </w:p>
        </w:tc>
      </w:tr>
      <w:tr>
        <w:trPr>
          <w:trHeight w:val="330"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009</w:t>
            </w:r>
          </w:p>
        </w:tc>
        <w:tc>
          <w:tcPr>
            <w:tcW w:w="6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мекендердің санитариясын қамтамасыз ету</w:t>
            </w:r>
          </w:p>
        </w:tc>
        <w:tc>
          <w:tcPr>
            <w:tcW w:w="2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4360</w:t>
            </w:r>
          </w:p>
        </w:tc>
      </w:tr>
      <w:tr>
        <w:trPr>
          <w:trHeight w:val="330"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010</w:t>
            </w:r>
          </w:p>
        </w:tc>
        <w:tc>
          <w:tcPr>
            <w:tcW w:w="6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2340</w:t>
            </w:r>
          </w:p>
        </w:tc>
      </w:tr>
      <w:tr>
        <w:trPr>
          <w:trHeight w:val="345"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6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 абаттандыру мен көгалдандыру</w:t>
            </w:r>
          </w:p>
        </w:tc>
        <w:tc>
          <w:tcPr>
            <w:tcW w:w="2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7160</w:t>
            </w:r>
          </w:p>
        </w:tc>
      </w:tr>
      <w:tr>
        <w:trPr>
          <w:trHeight w:val="585"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тұрғын үй-коммуналдық шаруашылығы, жолаушылар көлігі және автомобиль жолдары бөлімі</w:t>
            </w:r>
          </w:p>
        </w:tc>
        <w:tc>
          <w:tcPr>
            <w:tcW w:w="2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526</w:t>
            </w:r>
          </w:p>
        </w:tc>
      </w:tr>
      <w:tr>
        <w:trPr>
          <w:trHeight w:val="315"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016</w:t>
            </w:r>
          </w:p>
        </w:tc>
        <w:tc>
          <w:tcPr>
            <w:tcW w:w="6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мекендердің санитариясын қамтамасыз ету</w:t>
            </w:r>
          </w:p>
        </w:tc>
        <w:tc>
          <w:tcPr>
            <w:tcW w:w="2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526</w:t>
            </w:r>
          </w:p>
        </w:tc>
      </w:tr>
      <w:tr>
        <w:trPr>
          <w:trHeight w:val="315"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08</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142178</w:t>
            </w:r>
          </w:p>
        </w:tc>
      </w:tr>
      <w:tr>
        <w:trPr>
          <w:trHeight w:val="360"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саласындағы қызмет</w:t>
            </w:r>
          </w:p>
        </w:tc>
        <w:tc>
          <w:tcPr>
            <w:tcW w:w="2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86409</w:t>
            </w:r>
          </w:p>
        </w:tc>
      </w:tr>
      <w:tr>
        <w:trPr>
          <w:trHeight w:val="585"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71484</w:t>
            </w:r>
          </w:p>
        </w:tc>
      </w:tr>
      <w:tr>
        <w:trPr>
          <w:trHeight w:val="270"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6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мәдени-демалыс жұмысын қолдау</w:t>
            </w:r>
          </w:p>
        </w:tc>
        <w:tc>
          <w:tcPr>
            <w:tcW w:w="2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71484</w:t>
            </w:r>
          </w:p>
        </w:tc>
      </w:tr>
      <w:tr>
        <w:trPr>
          <w:trHeight w:val="510"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455</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14925</w:t>
            </w:r>
          </w:p>
        </w:tc>
      </w:tr>
      <w:tr>
        <w:trPr>
          <w:trHeight w:val="315"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6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мәдени-демалыс жұмысын қолдау</w:t>
            </w:r>
          </w:p>
        </w:tc>
        <w:tc>
          <w:tcPr>
            <w:tcW w:w="2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14925</w:t>
            </w:r>
          </w:p>
        </w:tc>
      </w:tr>
      <w:tr>
        <w:trPr>
          <w:trHeight w:val="315"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467</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Құрылыс бөлімі</w:t>
            </w:r>
          </w:p>
        </w:tc>
        <w:tc>
          <w:tcPr>
            <w:tcW w:w="2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6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объектілерін дамыту</w:t>
            </w:r>
          </w:p>
        </w:tc>
        <w:tc>
          <w:tcPr>
            <w:tcW w:w="2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r>
      <w:tr>
        <w:trPr>
          <w:trHeight w:val="315"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Спорт</w:t>
            </w:r>
          </w:p>
        </w:tc>
        <w:tc>
          <w:tcPr>
            <w:tcW w:w="2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7214</w:t>
            </w:r>
          </w:p>
        </w:tc>
      </w:tr>
      <w:tr>
        <w:trPr>
          <w:trHeight w:val="510"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465</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2511</w:t>
            </w:r>
          </w:p>
        </w:tc>
      </w:tr>
      <w:tr>
        <w:trPr>
          <w:trHeight w:val="585"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6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1581</w:t>
            </w:r>
          </w:p>
        </w:tc>
      </w:tr>
      <w:tr>
        <w:trPr>
          <w:trHeight w:val="810"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6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Әр 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930</w:t>
            </w:r>
          </w:p>
        </w:tc>
      </w:tr>
      <w:tr>
        <w:trPr>
          <w:trHeight w:val="315"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467</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құрылыс бөлімі</w:t>
            </w:r>
          </w:p>
        </w:tc>
        <w:tc>
          <w:tcPr>
            <w:tcW w:w="2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4703</w:t>
            </w:r>
          </w:p>
        </w:tc>
      </w:tr>
      <w:tr>
        <w:trPr>
          <w:trHeight w:val="330"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6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Спорт объектілерін дамыту</w:t>
            </w:r>
          </w:p>
        </w:tc>
        <w:tc>
          <w:tcPr>
            <w:tcW w:w="2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4703</w:t>
            </w:r>
          </w:p>
        </w:tc>
      </w:tr>
      <w:tr>
        <w:trPr>
          <w:trHeight w:val="315"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Ақпараттық кеңiстiк</w:t>
            </w:r>
          </w:p>
        </w:tc>
        <w:tc>
          <w:tcPr>
            <w:tcW w:w="2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35808</w:t>
            </w:r>
          </w:p>
        </w:tc>
      </w:tr>
      <w:tr>
        <w:trPr>
          <w:trHeight w:val="540"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455</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32415</w:t>
            </w:r>
          </w:p>
        </w:tc>
      </w:tr>
      <w:tr>
        <w:trPr>
          <w:trHeight w:val="315"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6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(қалалық) кiтапханалардың жұмыс iстеуi</w:t>
            </w:r>
          </w:p>
        </w:tc>
        <w:tc>
          <w:tcPr>
            <w:tcW w:w="2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32195</w:t>
            </w:r>
          </w:p>
        </w:tc>
      </w:tr>
      <w:tr>
        <w:trPr>
          <w:trHeight w:val="570"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6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тiлдi және Қазақстан халықтарының басқа да тiлдерiн дамыту</w:t>
            </w:r>
          </w:p>
        </w:tc>
        <w:tc>
          <w:tcPr>
            <w:tcW w:w="2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220</w:t>
            </w:r>
          </w:p>
        </w:tc>
      </w:tr>
      <w:tr>
        <w:trPr>
          <w:trHeight w:val="315"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456</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3393</w:t>
            </w:r>
          </w:p>
        </w:tc>
      </w:tr>
      <w:tr>
        <w:trPr>
          <w:trHeight w:val="585"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002</w:t>
            </w:r>
          </w:p>
        </w:tc>
        <w:tc>
          <w:tcPr>
            <w:tcW w:w="6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Бұқаралық ақпарат құралдары арқылы мемлекеттiк ақпарат саясатын жүргізу</w:t>
            </w:r>
          </w:p>
        </w:tc>
        <w:tc>
          <w:tcPr>
            <w:tcW w:w="2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3393</w:t>
            </w:r>
          </w:p>
        </w:tc>
      </w:tr>
      <w:tr>
        <w:trPr>
          <w:trHeight w:val="615"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12747</w:t>
            </w:r>
          </w:p>
        </w:tc>
      </w:tr>
      <w:tr>
        <w:trPr>
          <w:trHeight w:val="510"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455</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4795</w:t>
            </w:r>
          </w:p>
        </w:tc>
      </w:tr>
      <w:tr>
        <w:trPr>
          <w:trHeight w:val="345"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6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және тілдерді дамыту бөлімінің қызметін қамтамасыз ету</w:t>
            </w:r>
          </w:p>
        </w:tc>
        <w:tc>
          <w:tcPr>
            <w:tcW w:w="2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4795</w:t>
            </w:r>
          </w:p>
        </w:tc>
      </w:tr>
      <w:tr>
        <w:trPr>
          <w:trHeight w:val="315"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456</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4595</w:t>
            </w:r>
          </w:p>
        </w:tc>
      </w:tr>
      <w:tr>
        <w:trPr>
          <w:trHeight w:val="360"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6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Ішкі саясат бөлімінің қызметін қамтамасыз ету</w:t>
            </w:r>
          </w:p>
        </w:tc>
        <w:tc>
          <w:tcPr>
            <w:tcW w:w="2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3145</w:t>
            </w:r>
          </w:p>
        </w:tc>
      </w:tr>
      <w:tr>
        <w:trPr>
          <w:trHeight w:val="300"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6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1450</w:t>
            </w:r>
          </w:p>
        </w:tc>
      </w:tr>
      <w:tr>
        <w:trPr>
          <w:trHeight w:val="525"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465</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3357</w:t>
            </w:r>
          </w:p>
        </w:tc>
      </w:tr>
      <w:tr>
        <w:trPr>
          <w:trHeight w:val="345"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6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Дене шынықтыру және спорт бөлімінің қызметін қамтамасыз ету</w:t>
            </w:r>
          </w:p>
        </w:tc>
        <w:tc>
          <w:tcPr>
            <w:tcW w:w="2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3357</w:t>
            </w:r>
          </w:p>
        </w:tc>
      </w:tr>
      <w:tr>
        <w:trPr>
          <w:trHeight w:val="855"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71785</w:t>
            </w:r>
          </w:p>
        </w:tc>
      </w:tr>
      <w:tr>
        <w:trPr>
          <w:trHeight w:val="315"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шаруашылығы</w:t>
            </w:r>
          </w:p>
        </w:tc>
        <w:tc>
          <w:tcPr>
            <w:tcW w:w="2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13447</w:t>
            </w:r>
          </w:p>
        </w:tc>
      </w:tr>
      <w:tr>
        <w:trPr>
          <w:trHeight w:val="495"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462</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2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6675</w:t>
            </w:r>
          </w:p>
        </w:tc>
      </w:tr>
      <w:tr>
        <w:trPr>
          <w:trHeight w:val="285"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6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шаруашылығы бөлімінің қызметін қамтамасыз ету</w:t>
            </w:r>
          </w:p>
        </w:tc>
        <w:tc>
          <w:tcPr>
            <w:tcW w:w="2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6675</w:t>
            </w:r>
          </w:p>
        </w:tc>
      </w:tr>
      <w:tr>
        <w:trPr>
          <w:trHeight w:val="315"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453</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экономика және бюджеттік жоспарлау бөлімі</w:t>
            </w:r>
          </w:p>
        </w:tc>
        <w:tc>
          <w:tcPr>
            <w:tcW w:w="2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6772</w:t>
            </w:r>
          </w:p>
        </w:tc>
      </w:tr>
      <w:tr>
        <w:trPr>
          <w:trHeight w:val="795"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099</w:t>
            </w:r>
          </w:p>
        </w:tc>
        <w:tc>
          <w:tcPr>
            <w:tcW w:w="6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Республикалық бюджеттен берілетін нысаналы трансферттер есебiнен ауылдық елді мекендер саласының мамандарын әлеуметтік қолдау шараларын іске асыру</w:t>
            </w:r>
          </w:p>
        </w:tc>
        <w:tc>
          <w:tcPr>
            <w:tcW w:w="2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6772</w:t>
            </w:r>
          </w:p>
        </w:tc>
      </w:tr>
      <w:tr>
        <w:trPr>
          <w:trHeight w:val="315"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Су шаруашылығы</w:t>
            </w:r>
          </w:p>
        </w:tc>
        <w:tc>
          <w:tcPr>
            <w:tcW w:w="2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29293</w:t>
            </w:r>
          </w:p>
        </w:tc>
      </w:tr>
      <w:tr>
        <w:trPr>
          <w:trHeight w:val="315"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467</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құрылыс бөлімі</w:t>
            </w:r>
          </w:p>
        </w:tc>
        <w:tc>
          <w:tcPr>
            <w:tcW w:w="2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29293</w:t>
            </w:r>
          </w:p>
        </w:tc>
      </w:tr>
      <w:tr>
        <w:trPr>
          <w:trHeight w:val="345"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012</w:t>
            </w:r>
          </w:p>
        </w:tc>
        <w:tc>
          <w:tcPr>
            <w:tcW w:w="6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Сумен жабдықтау жүйесін дамыту</w:t>
            </w:r>
          </w:p>
        </w:tc>
        <w:tc>
          <w:tcPr>
            <w:tcW w:w="2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29293</w:t>
            </w:r>
          </w:p>
        </w:tc>
      </w:tr>
      <w:tr>
        <w:trPr>
          <w:trHeight w:val="315"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 қатынастары</w:t>
            </w:r>
          </w:p>
        </w:tc>
        <w:tc>
          <w:tcPr>
            <w:tcW w:w="2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4445</w:t>
            </w:r>
          </w:p>
        </w:tc>
      </w:tr>
      <w:tr>
        <w:trPr>
          <w:trHeight w:val="510"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463</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4445</w:t>
            </w:r>
          </w:p>
        </w:tc>
      </w:tr>
      <w:tr>
        <w:trPr>
          <w:trHeight w:val="405"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6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 қатынастары бөлімінің қызметін қамтамасыз ету</w:t>
            </w:r>
          </w:p>
        </w:tc>
        <w:tc>
          <w:tcPr>
            <w:tcW w:w="2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3333</w:t>
            </w:r>
          </w:p>
        </w:tc>
      </w:tr>
      <w:tr>
        <w:trPr>
          <w:trHeight w:val="360"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6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мекендерде жер-шаруашылығын орналастыру</w:t>
            </w:r>
          </w:p>
        </w:tc>
        <w:tc>
          <w:tcPr>
            <w:tcW w:w="2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1112</w:t>
            </w:r>
          </w:p>
        </w:tc>
      </w:tr>
      <w:tr>
        <w:trPr>
          <w:trHeight w:val="570"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79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24600</w:t>
            </w:r>
          </w:p>
        </w:tc>
      </w:tr>
      <w:tr>
        <w:trPr>
          <w:trHeight w:val="555"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24600</w:t>
            </w:r>
          </w:p>
        </w:tc>
      </w:tr>
      <w:tr>
        <w:trPr>
          <w:trHeight w:val="780"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019</w:t>
            </w:r>
          </w:p>
        </w:tc>
        <w:tc>
          <w:tcPr>
            <w:tcW w:w="6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старегиясын іске асыру шеңберінде  ауылдарда, ауылдық округтерде әлеуметтік жобаларды қаржыландыру</w:t>
            </w:r>
          </w:p>
        </w:tc>
        <w:tc>
          <w:tcPr>
            <w:tcW w:w="2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24600</w:t>
            </w:r>
          </w:p>
        </w:tc>
      </w:tr>
      <w:tr>
        <w:trPr>
          <w:trHeight w:val="345"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8961</w:t>
            </w:r>
          </w:p>
        </w:tc>
      </w:tr>
      <w:tr>
        <w:trPr>
          <w:trHeight w:val="315"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Сәулет, қала құрылысы және құрылыс қызметі</w:t>
            </w:r>
          </w:p>
        </w:tc>
        <w:tc>
          <w:tcPr>
            <w:tcW w:w="2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8961</w:t>
            </w:r>
          </w:p>
        </w:tc>
      </w:tr>
      <w:tr>
        <w:trPr>
          <w:trHeight w:val="330"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467</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құрылыс бөлімі</w:t>
            </w:r>
          </w:p>
        </w:tc>
        <w:tc>
          <w:tcPr>
            <w:tcW w:w="2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3590</w:t>
            </w:r>
          </w:p>
        </w:tc>
      </w:tr>
      <w:tr>
        <w:trPr>
          <w:trHeight w:val="360"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6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Құрылыс бөлімінің қызметін қамтамасыз ету</w:t>
            </w:r>
          </w:p>
        </w:tc>
        <w:tc>
          <w:tcPr>
            <w:tcW w:w="2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3590</w:t>
            </w:r>
          </w:p>
        </w:tc>
      </w:tr>
      <w:tr>
        <w:trPr>
          <w:trHeight w:val="315"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468</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сәулет және қала құрылысы бөлімі</w:t>
            </w:r>
          </w:p>
        </w:tc>
        <w:tc>
          <w:tcPr>
            <w:tcW w:w="2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5371</w:t>
            </w:r>
          </w:p>
        </w:tc>
      </w:tr>
      <w:tr>
        <w:trPr>
          <w:trHeight w:val="315"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6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Сәулет және қала құрылысы бөлімінің қызметін қамтамасыз ету</w:t>
            </w:r>
          </w:p>
        </w:tc>
        <w:tc>
          <w:tcPr>
            <w:tcW w:w="2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2571</w:t>
            </w:r>
          </w:p>
        </w:tc>
      </w:tr>
      <w:tr>
        <w:trPr>
          <w:trHeight w:val="1335"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6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2800</w:t>
            </w:r>
          </w:p>
        </w:tc>
      </w:tr>
      <w:tr>
        <w:trPr>
          <w:trHeight w:val="420"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Көлiк және коммуникациялар</w:t>
            </w:r>
          </w:p>
        </w:tc>
        <w:tc>
          <w:tcPr>
            <w:tcW w:w="2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44529</w:t>
            </w:r>
          </w:p>
        </w:tc>
      </w:tr>
      <w:tr>
        <w:trPr>
          <w:trHeight w:val="435"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Автомобиль көлiгi</w:t>
            </w:r>
          </w:p>
        </w:tc>
        <w:tc>
          <w:tcPr>
            <w:tcW w:w="2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42390</w:t>
            </w:r>
          </w:p>
        </w:tc>
      </w:tr>
      <w:tr>
        <w:trPr>
          <w:trHeight w:val="735"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16450</w:t>
            </w:r>
          </w:p>
        </w:tc>
      </w:tr>
      <w:tr>
        <w:trPr>
          <w:trHeight w:val="945"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013</w:t>
            </w:r>
          </w:p>
        </w:tc>
        <w:tc>
          <w:tcPr>
            <w:tcW w:w="6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16450</w:t>
            </w:r>
          </w:p>
        </w:tc>
      </w:tr>
      <w:tr>
        <w:trPr>
          <w:trHeight w:val="735"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тұрғын үй-коммуналдық шаруашылығы, жолаушылар көлігі және автомобиль жолдары бөлімі</w:t>
            </w:r>
          </w:p>
        </w:tc>
        <w:tc>
          <w:tcPr>
            <w:tcW w:w="2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25940</w:t>
            </w:r>
          </w:p>
        </w:tc>
      </w:tr>
      <w:tr>
        <w:trPr>
          <w:trHeight w:val="435"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023</w:t>
            </w:r>
          </w:p>
        </w:tc>
        <w:tc>
          <w:tcPr>
            <w:tcW w:w="6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25940</w:t>
            </w:r>
          </w:p>
        </w:tc>
      </w:tr>
      <w:tr>
        <w:trPr>
          <w:trHeight w:val="690"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2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2139</w:t>
            </w:r>
          </w:p>
        </w:tc>
      </w:tr>
      <w:tr>
        <w:trPr>
          <w:trHeight w:val="825"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тұрғын үй-коммуналдық шаруашылығы, жолаушылар көлігі және автомобиль жолдары бөлімі</w:t>
            </w:r>
          </w:p>
        </w:tc>
        <w:tc>
          <w:tcPr>
            <w:tcW w:w="2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2139</w:t>
            </w:r>
          </w:p>
        </w:tc>
      </w:tr>
      <w:tr>
        <w:trPr>
          <w:trHeight w:val="675"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024</w:t>
            </w:r>
          </w:p>
        </w:tc>
        <w:tc>
          <w:tcPr>
            <w:tcW w:w="6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Кентiшiлiк (қалаiшiлiк) және ауданiшiлiк қоғамдық жолаушылар тасымалдарын ұйымдастыру</w:t>
            </w:r>
          </w:p>
        </w:tc>
        <w:tc>
          <w:tcPr>
            <w:tcW w:w="2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2139</w:t>
            </w:r>
          </w:p>
        </w:tc>
      </w:tr>
      <w:tr>
        <w:trPr>
          <w:trHeight w:val="495"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Басқалар</w:t>
            </w:r>
          </w:p>
        </w:tc>
        <w:tc>
          <w:tcPr>
            <w:tcW w:w="2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19369</w:t>
            </w:r>
          </w:p>
        </w:tc>
      </w:tr>
      <w:tr>
        <w:trPr>
          <w:trHeight w:val="480"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3420</w:t>
            </w:r>
          </w:p>
        </w:tc>
      </w:tr>
      <w:tr>
        <w:trPr>
          <w:trHeight w:val="645"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469</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кәсіпкерлік қызметі бөлімі</w:t>
            </w:r>
          </w:p>
        </w:tc>
        <w:tc>
          <w:tcPr>
            <w:tcW w:w="2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3420</w:t>
            </w:r>
          </w:p>
        </w:tc>
      </w:tr>
      <w:tr>
        <w:trPr>
          <w:trHeight w:val="405"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6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Кәсіпкерлік қызмет бөлімінің қызметін қамтамасыз ету</w:t>
            </w:r>
          </w:p>
        </w:tc>
        <w:tc>
          <w:tcPr>
            <w:tcW w:w="2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3096</w:t>
            </w:r>
          </w:p>
        </w:tc>
      </w:tr>
      <w:tr>
        <w:trPr>
          <w:trHeight w:val="450"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6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Кәсіпкерлік қызметті қолдау</w:t>
            </w:r>
          </w:p>
        </w:tc>
        <w:tc>
          <w:tcPr>
            <w:tcW w:w="2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324</w:t>
            </w:r>
          </w:p>
        </w:tc>
      </w:tr>
      <w:tr>
        <w:trPr>
          <w:trHeight w:val="390"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Басқалар</w:t>
            </w:r>
          </w:p>
        </w:tc>
        <w:tc>
          <w:tcPr>
            <w:tcW w:w="2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15949</w:t>
            </w:r>
          </w:p>
        </w:tc>
      </w:tr>
      <w:tr>
        <w:trPr>
          <w:trHeight w:val="420"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452</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қаржы бөлімі</w:t>
            </w:r>
          </w:p>
        </w:tc>
        <w:tc>
          <w:tcPr>
            <w:tcW w:w="2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11982</w:t>
            </w:r>
          </w:p>
        </w:tc>
      </w:tr>
      <w:tr>
        <w:trPr>
          <w:trHeight w:val="450"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012</w:t>
            </w:r>
          </w:p>
        </w:tc>
        <w:tc>
          <w:tcPr>
            <w:tcW w:w="6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жергілікті атқарушы оранының резерві</w:t>
            </w:r>
          </w:p>
        </w:tc>
        <w:tc>
          <w:tcPr>
            <w:tcW w:w="2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11982</w:t>
            </w:r>
          </w:p>
        </w:tc>
      </w:tr>
      <w:tr>
        <w:trPr>
          <w:trHeight w:val="615"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тұрғын үй-коммуналдық шаруашылығы, жолаушылар көлігі және автомобиль жолдары бөлімі</w:t>
            </w:r>
          </w:p>
        </w:tc>
        <w:tc>
          <w:tcPr>
            <w:tcW w:w="2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3967</w:t>
            </w:r>
          </w:p>
        </w:tc>
      </w:tr>
      <w:tr>
        <w:trPr>
          <w:trHeight w:val="555"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6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үй-коммуналдық шаруашылығы, жолаушылар көлігі және автомобиль жолдары бөлімнің қызметін қамтамасыз ету</w:t>
            </w:r>
          </w:p>
        </w:tc>
        <w:tc>
          <w:tcPr>
            <w:tcW w:w="2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3967</w:t>
            </w:r>
          </w:p>
        </w:tc>
      </w:tr>
      <w:tr>
        <w:trPr>
          <w:trHeight w:val="315"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Трансферттер</w:t>
            </w:r>
          </w:p>
        </w:tc>
        <w:tc>
          <w:tcPr>
            <w:tcW w:w="2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669</w:t>
            </w:r>
          </w:p>
        </w:tc>
      </w:tr>
      <w:tr>
        <w:trPr>
          <w:trHeight w:val="315"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Трансферттер</w:t>
            </w:r>
          </w:p>
        </w:tc>
        <w:tc>
          <w:tcPr>
            <w:tcW w:w="2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669</w:t>
            </w:r>
          </w:p>
        </w:tc>
      </w:tr>
      <w:tr>
        <w:trPr>
          <w:trHeight w:val="315"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452</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қаржы бөлімі</w:t>
            </w:r>
          </w:p>
        </w:tc>
        <w:tc>
          <w:tcPr>
            <w:tcW w:w="2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669</w:t>
            </w:r>
          </w:p>
        </w:tc>
      </w:tr>
      <w:tr>
        <w:trPr>
          <w:trHeight w:val="750"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6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669</w:t>
            </w:r>
          </w:p>
        </w:tc>
      </w:tr>
      <w:tr>
        <w:trPr>
          <w:trHeight w:val="315"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05</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6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III. Таза бюджеттік кредиттеу</w:t>
            </w:r>
          </w:p>
        </w:tc>
        <w:tc>
          <w:tcPr>
            <w:tcW w:w="2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бюджеттік кредиттер</w:t>
            </w:r>
          </w:p>
        </w:tc>
        <w:tc>
          <w:tcPr>
            <w:tcW w:w="2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6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w:t>
            </w:r>
          </w:p>
        </w:tc>
      </w:tr>
      <w:tr>
        <w:trPr>
          <w:trHeight w:val="735"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006</w:t>
            </w:r>
          </w:p>
        </w:tc>
        <w:tc>
          <w:tcPr>
            <w:tcW w:w="6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Қарыз алушы банктерге жергілікті бюджеттен берілген бюджеттік кредиттерді өтеу</w:t>
            </w:r>
          </w:p>
        </w:tc>
        <w:tc>
          <w:tcPr>
            <w:tcW w:w="2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6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IV. Қаржы активтерімен операциялар бойынша сальдо</w:t>
            </w:r>
          </w:p>
        </w:tc>
        <w:tc>
          <w:tcPr>
            <w:tcW w:w="2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11663</w:t>
            </w:r>
          </w:p>
        </w:tc>
      </w:tr>
      <w:tr>
        <w:trPr>
          <w:trHeight w:val="315"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79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Қаржы активтерін сатып алу</w:t>
            </w:r>
          </w:p>
        </w:tc>
        <w:tc>
          <w:tcPr>
            <w:tcW w:w="2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11663</w:t>
            </w:r>
          </w:p>
        </w:tc>
      </w:tr>
      <w:tr>
        <w:trPr>
          <w:trHeight w:val="315"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Басқалар</w:t>
            </w:r>
          </w:p>
        </w:tc>
        <w:tc>
          <w:tcPr>
            <w:tcW w:w="2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11663</w:t>
            </w:r>
          </w:p>
        </w:tc>
      </w:tr>
      <w:tr>
        <w:trPr>
          <w:trHeight w:val="315"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Басқалар</w:t>
            </w:r>
          </w:p>
        </w:tc>
        <w:tc>
          <w:tcPr>
            <w:tcW w:w="2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11663</w:t>
            </w:r>
          </w:p>
        </w:tc>
      </w:tr>
      <w:tr>
        <w:trPr>
          <w:trHeight w:val="315"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452</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қаржы бөлімі</w:t>
            </w:r>
          </w:p>
        </w:tc>
        <w:tc>
          <w:tcPr>
            <w:tcW w:w="2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11663</w:t>
            </w:r>
          </w:p>
        </w:tc>
      </w:tr>
      <w:tr>
        <w:trPr>
          <w:trHeight w:val="660"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014</w:t>
            </w:r>
          </w:p>
        </w:tc>
        <w:tc>
          <w:tcPr>
            <w:tcW w:w="6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11663</w:t>
            </w:r>
          </w:p>
        </w:tc>
      </w:tr>
      <w:tr>
        <w:trPr>
          <w:trHeight w:val="360"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6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V. Бюджет тапшылығы (профицит)</w:t>
            </w:r>
          </w:p>
        </w:tc>
        <w:tc>
          <w:tcPr>
            <w:tcW w:w="2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-82955</w:t>
            </w:r>
          </w:p>
        </w:tc>
      </w:tr>
      <w:tr>
        <w:trPr>
          <w:trHeight w:val="885"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VІ. Бюджет тапшылығын қаржыландыру (профициттін пайдалану)</w:t>
            </w:r>
          </w:p>
        </w:tc>
        <w:tc>
          <w:tcPr>
            <w:tcW w:w="2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82955</w:t>
            </w:r>
          </w:p>
        </w:tc>
      </w:tr>
      <w:tr>
        <w:trPr>
          <w:trHeight w:val="495"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 қаражатының пайдаланылатын қалдықтары</w:t>
            </w:r>
          </w:p>
        </w:tc>
        <w:tc>
          <w:tcPr>
            <w:tcW w:w="2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82955</w:t>
            </w:r>
          </w:p>
        </w:tc>
      </w:tr>
      <w:tr>
        <w:trPr>
          <w:trHeight w:val="315"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 қаражаты қалдықтары</w:t>
            </w:r>
          </w:p>
        </w:tc>
        <w:tc>
          <w:tcPr>
            <w:tcW w:w="2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82955</w:t>
            </w:r>
          </w:p>
        </w:tc>
      </w:tr>
      <w:tr>
        <w:trPr>
          <w:trHeight w:val="375"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 қаражатының бос қалдықтары</w:t>
            </w:r>
          </w:p>
        </w:tc>
        <w:tc>
          <w:tcPr>
            <w:tcW w:w="2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82955</w:t>
            </w:r>
          </w:p>
        </w:tc>
      </w:tr>
      <w:tr>
        <w:trPr>
          <w:trHeight w:val="450"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6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 қаражатының бос қалдықтары</w:t>
            </w:r>
          </w:p>
        </w:tc>
        <w:tc>
          <w:tcPr>
            <w:tcW w:w="2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82955</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Баянауыл аудандық мәслихаттың</w:t>
      </w:r>
      <w:r>
        <w:br/>
      </w:r>
      <w:r>
        <w:rPr>
          <w:rFonts w:ascii="Times New Roman"/>
          <w:b w:val="false"/>
          <w:i w:val="false"/>
          <w:color w:val="000000"/>
          <w:sz w:val="28"/>
        </w:rPr>
        <w:t>
(IV сайланған XII сессиясы)</w:t>
      </w:r>
      <w:r>
        <w:br/>
      </w:r>
      <w:r>
        <w:rPr>
          <w:rFonts w:ascii="Times New Roman"/>
          <w:b w:val="false"/>
          <w:i w:val="false"/>
          <w:color w:val="000000"/>
          <w:sz w:val="28"/>
        </w:rPr>
        <w:t>
2008 жылғы 29 желтоқсандағы</w:t>
      </w:r>
      <w:r>
        <w:br/>
      </w:r>
      <w:r>
        <w:rPr>
          <w:rFonts w:ascii="Times New Roman"/>
          <w:b w:val="false"/>
          <w:i w:val="false"/>
          <w:color w:val="000000"/>
          <w:sz w:val="28"/>
        </w:rPr>
        <w:t xml:space="preserve">
N 74/12 шешіміне    </w:t>
      </w:r>
      <w:r>
        <w:br/>
      </w:r>
      <w:r>
        <w:rPr>
          <w:rFonts w:ascii="Times New Roman"/>
          <w:b w:val="false"/>
          <w:i w:val="false"/>
          <w:color w:val="000000"/>
          <w:sz w:val="28"/>
        </w:rPr>
        <w:t xml:space="preserve">
2 қосымша       </w:t>
      </w:r>
    </w:p>
    <w:p>
      <w:pPr>
        <w:spacing w:after="0"/>
        <w:ind w:left="0"/>
        <w:jc w:val="both"/>
      </w:pPr>
      <w:r>
        <w:rPr>
          <w:rFonts w:ascii="Times New Roman"/>
          <w:b/>
          <w:i w:val="false"/>
          <w:color w:val="000080"/>
          <w:sz w:val="28"/>
        </w:rPr>
        <w:t>Бюджеттік инвестициялық жобаларды іске асыруға және</w:t>
      </w:r>
      <w:r>
        <w:br/>
      </w:r>
      <w:r>
        <w:rPr>
          <w:rFonts w:ascii="Times New Roman"/>
          <w:b w:val="false"/>
          <w:i w:val="false"/>
          <w:color w:val="000000"/>
          <w:sz w:val="28"/>
        </w:rPr>
        <w:t>
</w:t>
      </w:r>
      <w:r>
        <w:rPr>
          <w:rFonts w:ascii="Times New Roman"/>
          <w:b/>
          <w:i w:val="false"/>
          <w:color w:val="000080"/>
          <w:sz w:val="28"/>
        </w:rPr>
        <w:t>заңды тұлғалардың жарғылық капиталын қалыптастыруға</w:t>
      </w:r>
      <w:r>
        <w:br/>
      </w:r>
      <w:r>
        <w:rPr>
          <w:rFonts w:ascii="Times New Roman"/>
          <w:b w:val="false"/>
          <w:i w:val="false"/>
          <w:color w:val="000000"/>
          <w:sz w:val="28"/>
        </w:rPr>
        <w:t>
</w:t>
      </w:r>
      <w:r>
        <w:rPr>
          <w:rFonts w:ascii="Times New Roman"/>
          <w:b/>
          <w:i w:val="false"/>
          <w:color w:val="000080"/>
          <w:sz w:val="28"/>
        </w:rPr>
        <w:t>немесе ұлғайтуға бағытталған бюджеттік бағдарламаларға</w:t>
      </w:r>
      <w:r>
        <w:br/>
      </w:r>
      <w:r>
        <w:rPr>
          <w:rFonts w:ascii="Times New Roman"/>
          <w:b w:val="false"/>
          <w:i w:val="false"/>
          <w:color w:val="000000"/>
          <w:sz w:val="28"/>
        </w:rPr>
        <w:t>
</w:t>
      </w:r>
      <w:r>
        <w:rPr>
          <w:rFonts w:ascii="Times New Roman"/>
          <w:b/>
          <w:i w:val="false"/>
          <w:color w:val="000080"/>
          <w:sz w:val="28"/>
        </w:rPr>
        <w:t>бөле отырып, 2009 жылға арналған аудандық бюджетінің</w:t>
      </w:r>
      <w:r>
        <w:br/>
      </w:r>
      <w:r>
        <w:rPr>
          <w:rFonts w:ascii="Times New Roman"/>
          <w:b w:val="false"/>
          <w:i w:val="false"/>
          <w:color w:val="000000"/>
          <w:sz w:val="28"/>
        </w:rPr>
        <w:t>
</w:t>
      </w:r>
      <w:r>
        <w:rPr>
          <w:rFonts w:ascii="Times New Roman"/>
          <w:b/>
          <w:i w:val="false"/>
          <w:color w:val="000080"/>
          <w:sz w:val="28"/>
        </w:rPr>
        <w:t>бюджеттік даму бағдарламаларының тізбесі</w:t>
      </w:r>
    </w:p>
    <w:p>
      <w:pPr>
        <w:spacing w:after="0"/>
        <w:ind w:left="0"/>
        <w:jc w:val="both"/>
      </w:pPr>
      <w:r>
        <w:rPr>
          <w:rFonts w:ascii="Times New Roman"/>
          <w:b w:val="false"/>
          <w:i/>
          <w:color w:val="800000"/>
          <w:sz w:val="28"/>
        </w:rPr>
        <w:t xml:space="preserve">      Ескерту. 2-Қосымша жаңа редакцияда - Павлодар облысы Баянауыл аудандық мәслихатының 2009.12.01 </w:t>
      </w:r>
      <w:r>
        <w:rPr>
          <w:rFonts w:ascii="Times New Roman"/>
          <w:b w:val="false"/>
          <w:i w:val="false"/>
          <w:color w:val="000000"/>
          <w:sz w:val="28"/>
        </w:rPr>
        <w:t>N 132/19</w:t>
      </w:r>
      <w:r>
        <w:rPr>
          <w:rFonts w:ascii="Times New Roman"/>
          <w:b w:val="false"/>
          <w:i/>
          <w:color w:val="800000"/>
          <w:sz w:val="28"/>
        </w:rPr>
        <w:t xml:space="preserve"> (2009.01.01 бастап қолданысқа енеді)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7"/>
        <w:gridCol w:w="517"/>
        <w:gridCol w:w="799"/>
        <w:gridCol w:w="779"/>
        <w:gridCol w:w="638"/>
        <w:gridCol w:w="8610"/>
      </w:tblGrid>
      <w:tr>
        <w:trPr>
          <w:trHeight w:val="255" w:hRule="atLeast"/>
        </w:trPr>
        <w:tc>
          <w:tcPr>
            <w:tcW w:w="0" w:type="auto"/>
            <w:gridSpan w:val="6"/>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Функционалдық топ</w:t>
            </w:r>
          </w:p>
        </w:tc>
      </w:tr>
      <w:tr>
        <w:trPr>
          <w:trHeight w:val="255" w:hRule="atLeast"/>
        </w:trPr>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Кіші функция</w:t>
            </w:r>
          </w:p>
        </w:tc>
      </w:tr>
      <w:tr>
        <w:trPr>
          <w:trHeight w:val="255" w:hRule="atLeast"/>
        </w:trPr>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Бюджеттік бағдарламалардың әкiмшiсi</w:t>
            </w:r>
          </w:p>
        </w:tc>
      </w:tr>
      <w:tr>
        <w:trPr>
          <w:trHeight w:val="255" w:hRule="atLeast"/>
        </w:trPr>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Бағдарлама</w:t>
            </w:r>
          </w:p>
        </w:tc>
      </w:tr>
      <w:tr>
        <w:trPr>
          <w:trHeight w:val="255" w:hRule="atLeast"/>
        </w:trPr>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6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Атауы</w:t>
            </w:r>
          </w:p>
        </w:tc>
      </w:tr>
      <w:tr>
        <w:trPr>
          <w:trHeight w:val="225" w:hRule="atLeast"/>
        </w:trPr>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8</w:t>
            </w:r>
          </w:p>
        </w:tc>
        <w:tc>
          <w:tcPr>
            <w:tcW w:w="5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6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Мәдениет, спорт, туризм, және ақпараттық кеңестік</w:t>
            </w:r>
          </w:p>
        </w:tc>
      </w:tr>
      <w:tr>
        <w:trPr>
          <w:trHeight w:val="375" w:hRule="atLeast"/>
        </w:trPr>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6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Спорт</w:t>
            </w:r>
          </w:p>
        </w:tc>
      </w:tr>
      <w:tr>
        <w:trPr>
          <w:trHeight w:val="330" w:hRule="atLeast"/>
        </w:trPr>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467</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6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Ауданның құрылыс бөлімі</w:t>
            </w:r>
          </w:p>
        </w:tc>
      </w:tr>
      <w:tr>
        <w:trPr>
          <w:trHeight w:val="345" w:hRule="atLeast"/>
        </w:trPr>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008</w:t>
            </w:r>
          </w:p>
        </w:tc>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6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Спорт объектілерін дамыту</w:t>
            </w:r>
          </w:p>
        </w:tc>
      </w:tr>
      <w:tr>
        <w:trPr>
          <w:trHeight w:val="780" w:hRule="atLeast"/>
        </w:trPr>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10</w:t>
            </w:r>
          </w:p>
        </w:tc>
        <w:tc>
          <w:tcPr>
            <w:tcW w:w="5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6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r>
      <w:tr>
        <w:trPr>
          <w:trHeight w:val="360" w:hRule="atLeast"/>
        </w:trPr>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6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Су шаруашылығы</w:t>
            </w:r>
          </w:p>
        </w:tc>
      </w:tr>
      <w:tr>
        <w:trPr>
          <w:trHeight w:val="270" w:hRule="atLeast"/>
        </w:trPr>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467</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6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Ауданның құрылыс бөлімі</w:t>
            </w:r>
          </w:p>
        </w:tc>
      </w:tr>
      <w:tr>
        <w:trPr>
          <w:trHeight w:val="270" w:hRule="atLeast"/>
        </w:trPr>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w:t>
            </w:r>
          </w:p>
        </w:tc>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6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Сумен жабдықтау жүйесін дамыту</w:t>
            </w:r>
          </w:p>
        </w:tc>
      </w:tr>
      <w:tr>
        <w:trPr>
          <w:trHeight w:val="270" w:hRule="atLeast"/>
        </w:trPr>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13</w:t>
            </w:r>
          </w:p>
        </w:tc>
        <w:tc>
          <w:tcPr>
            <w:tcW w:w="5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6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Басқалар</w:t>
            </w:r>
          </w:p>
        </w:tc>
      </w:tr>
      <w:tr>
        <w:trPr>
          <w:trHeight w:val="270" w:hRule="atLeast"/>
        </w:trPr>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9</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6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Басқалар</w:t>
            </w:r>
          </w:p>
        </w:tc>
      </w:tr>
      <w:tr>
        <w:trPr>
          <w:trHeight w:val="270" w:hRule="atLeast"/>
        </w:trPr>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452</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6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Ауданның қаржы бөлімі</w:t>
            </w:r>
          </w:p>
        </w:tc>
      </w:tr>
      <w:tr>
        <w:trPr>
          <w:trHeight w:val="270" w:hRule="atLeast"/>
        </w:trPr>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14</w:t>
            </w:r>
          </w:p>
        </w:tc>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6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Баянауыл аудандық мәслихаттың</w:t>
      </w:r>
      <w:r>
        <w:br/>
      </w:r>
      <w:r>
        <w:rPr>
          <w:rFonts w:ascii="Times New Roman"/>
          <w:b w:val="false"/>
          <w:i w:val="false"/>
          <w:color w:val="000000"/>
          <w:sz w:val="28"/>
        </w:rPr>
        <w:t>
(IV сайланған XII сессиясы)</w:t>
      </w:r>
      <w:r>
        <w:br/>
      </w:r>
      <w:r>
        <w:rPr>
          <w:rFonts w:ascii="Times New Roman"/>
          <w:b w:val="false"/>
          <w:i w:val="false"/>
          <w:color w:val="000000"/>
          <w:sz w:val="28"/>
        </w:rPr>
        <w:t>
2008 жылғы 29 желтоқсандағы</w:t>
      </w:r>
      <w:r>
        <w:br/>
      </w:r>
      <w:r>
        <w:rPr>
          <w:rFonts w:ascii="Times New Roman"/>
          <w:b w:val="false"/>
          <w:i w:val="false"/>
          <w:color w:val="000000"/>
          <w:sz w:val="28"/>
        </w:rPr>
        <w:t>
N 74/12 шешіміне</w:t>
      </w:r>
      <w:r>
        <w:br/>
      </w:r>
      <w:r>
        <w:rPr>
          <w:rFonts w:ascii="Times New Roman"/>
          <w:b w:val="false"/>
          <w:i w:val="false"/>
          <w:color w:val="000000"/>
          <w:sz w:val="28"/>
        </w:rPr>
        <w:t>
3 қосымша</w:t>
      </w:r>
    </w:p>
    <w:p>
      <w:pPr>
        <w:spacing w:after="0"/>
        <w:ind w:left="0"/>
        <w:jc w:val="both"/>
      </w:pPr>
      <w:r>
        <w:rPr>
          <w:rFonts w:ascii="Times New Roman"/>
          <w:b/>
          <w:i w:val="false"/>
          <w:color w:val="000080"/>
          <w:sz w:val="28"/>
        </w:rPr>
        <w:t>2009 жылға арналған аудан бюджетінің атқарылу</w:t>
      </w:r>
      <w:r>
        <w:br/>
      </w:r>
      <w:r>
        <w:rPr>
          <w:rFonts w:ascii="Times New Roman"/>
          <w:b w:val="false"/>
          <w:i w:val="false"/>
          <w:color w:val="000000"/>
          <w:sz w:val="28"/>
        </w:rPr>
        <w:t>
</w:t>
      </w:r>
      <w:r>
        <w:rPr>
          <w:rFonts w:ascii="Times New Roman"/>
          <w:b/>
          <w:i w:val="false"/>
          <w:color w:val="000080"/>
          <w:sz w:val="28"/>
        </w:rPr>
        <w:t>үрдісінде секвестрге жатпайтын жергілікті бюджеттік</w:t>
      </w:r>
      <w:r>
        <w:br/>
      </w:r>
      <w:r>
        <w:rPr>
          <w:rFonts w:ascii="Times New Roman"/>
          <w:b w:val="false"/>
          <w:i w:val="false"/>
          <w:color w:val="000000"/>
          <w:sz w:val="28"/>
        </w:rPr>
        <w:t>
</w:t>
      </w:r>
      <w:r>
        <w:rPr>
          <w:rFonts w:ascii="Times New Roman"/>
          <w:b/>
          <w:i w:val="false"/>
          <w:color w:val="000080"/>
          <w:sz w:val="28"/>
        </w:rPr>
        <w:t>бағдарламалар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1"/>
        <w:gridCol w:w="579"/>
        <w:gridCol w:w="902"/>
        <w:gridCol w:w="781"/>
        <w:gridCol w:w="862"/>
        <w:gridCol w:w="7295"/>
      </w:tblGrid>
      <w:tr>
        <w:trPr>
          <w:trHeight w:val="255" w:hRule="atLeast"/>
        </w:trPr>
        <w:tc>
          <w:tcPr>
            <w:tcW w:w="0" w:type="auto"/>
            <w:gridSpan w:val="6"/>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Функционалдық топ</w:t>
            </w:r>
          </w:p>
        </w:tc>
      </w:tr>
      <w:tr>
        <w:trPr>
          <w:trHeight w:val="255" w:hRule="atLeast"/>
        </w:trPr>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Кіші функция</w:t>
            </w:r>
          </w:p>
        </w:tc>
      </w:tr>
      <w:tr>
        <w:trPr>
          <w:trHeight w:val="255" w:hRule="atLeast"/>
        </w:trPr>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Бюджеттік бағдарламалардың әкiмшiсi</w:t>
            </w:r>
          </w:p>
        </w:tc>
      </w:tr>
      <w:tr>
        <w:trPr>
          <w:trHeight w:val="255" w:hRule="atLeast"/>
        </w:trPr>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Бағдарлама</w:t>
            </w:r>
          </w:p>
        </w:tc>
      </w:tr>
      <w:tr>
        <w:trPr>
          <w:trHeight w:val="255" w:hRule="atLeast"/>
        </w:trPr>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Кіші бағдарлама</w:t>
            </w:r>
          </w:p>
        </w:tc>
      </w:tr>
      <w:tr>
        <w:trPr>
          <w:trHeight w:val="255" w:hRule="atLeast"/>
        </w:trPr>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72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Атауы</w:t>
            </w:r>
          </w:p>
        </w:tc>
      </w:tr>
      <w:tr>
        <w:trPr>
          <w:trHeight w:val="255" w:hRule="atLeast"/>
        </w:trPr>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5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29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Бiлiм беру</w:t>
            </w:r>
          </w:p>
        </w:tc>
      </w:tr>
      <w:tr>
        <w:trPr>
          <w:trHeight w:val="255" w:hRule="atLeast"/>
        </w:trPr>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9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29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бастауыш, жалпы негізгі, жалпы орта бiлiм беру</w:t>
            </w:r>
          </w:p>
        </w:tc>
      </w:tr>
      <w:tr>
        <w:trPr>
          <w:trHeight w:val="510" w:hRule="atLeast"/>
        </w:trPr>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464</w:t>
            </w:r>
          </w:p>
        </w:tc>
        <w:tc>
          <w:tcPr>
            <w:tcW w:w="7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2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r>
      <w:tr>
        <w:trPr>
          <w:trHeight w:val="285" w:hRule="atLeast"/>
        </w:trPr>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2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білім беру</w:t>
            </w:r>
          </w:p>
        </w:tc>
      </w:tr>
      <w:tr>
        <w:trPr>
          <w:trHeight w:val="510" w:hRule="atLeast"/>
        </w:trPr>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105</w:t>
            </w:r>
          </w:p>
        </w:tc>
        <w:tc>
          <w:tcPr>
            <w:tcW w:w="72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Бастауыш, негізгі орта және жалпы орта білім беру мектептер, гимназиялар, лицейлер, бейіндік мектептер, мектеп-балабақшалар</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Баянауыл аудандық мәслихаттың</w:t>
      </w:r>
      <w:r>
        <w:br/>
      </w:r>
      <w:r>
        <w:rPr>
          <w:rFonts w:ascii="Times New Roman"/>
          <w:b w:val="false"/>
          <w:i w:val="false"/>
          <w:color w:val="000000"/>
          <w:sz w:val="28"/>
        </w:rPr>
        <w:t>
(IV сайланған XII сессиясы)</w:t>
      </w:r>
      <w:r>
        <w:br/>
      </w:r>
      <w:r>
        <w:rPr>
          <w:rFonts w:ascii="Times New Roman"/>
          <w:b w:val="false"/>
          <w:i w:val="false"/>
          <w:color w:val="000000"/>
          <w:sz w:val="28"/>
        </w:rPr>
        <w:t>
2008 жылғы 29 желтоқсандағы</w:t>
      </w:r>
      <w:r>
        <w:br/>
      </w:r>
      <w:r>
        <w:rPr>
          <w:rFonts w:ascii="Times New Roman"/>
          <w:b w:val="false"/>
          <w:i w:val="false"/>
          <w:color w:val="000000"/>
          <w:sz w:val="28"/>
        </w:rPr>
        <w:t>
N 74/12 шешіміне</w:t>
      </w:r>
      <w:r>
        <w:br/>
      </w:r>
      <w:r>
        <w:rPr>
          <w:rFonts w:ascii="Times New Roman"/>
          <w:b w:val="false"/>
          <w:i w:val="false"/>
          <w:color w:val="000000"/>
          <w:sz w:val="28"/>
        </w:rPr>
        <w:t>
4 қосымша</w:t>
      </w:r>
    </w:p>
    <w:p>
      <w:pPr>
        <w:spacing w:after="0"/>
        <w:ind w:left="0"/>
        <w:jc w:val="both"/>
      </w:pPr>
      <w:r>
        <w:rPr>
          <w:rFonts w:ascii="Times New Roman"/>
          <w:b/>
          <w:i w:val="false"/>
          <w:color w:val="000080"/>
          <w:sz w:val="28"/>
        </w:rPr>
        <w:t>2009 жылға арналған Майқайың кенті және аудандық ауылдық</w:t>
      </w:r>
      <w:r>
        <w:br/>
      </w:r>
      <w:r>
        <w:rPr>
          <w:rFonts w:ascii="Times New Roman"/>
          <w:b w:val="false"/>
          <w:i w:val="false"/>
          <w:color w:val="000000"/>
          <w:sz w:val="28"/>
        </w:rPr>
        <w:t>
</w:t>
      </w:r>
      <w:r>
        <w:rPr>
          <w:rFonts w:ascii="Times New Roman"/>
          <w:b/>
          <w:i w:val="false"/>
          <w:color w:val="000080"/>
          <w:sz w:val="28"/>
        </w:rPr>
        <w:t>округтердің бюджеттік бағдарламалар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8"/>
        <w:gridCol w:w="797"/>
        <w:gridCol w:w="818"/>
        <w:gridCol w:w="8727"/>
      </w:tblGrid>
      <w:tr>
        <w:trPr>
          <w:trHeight w:val="255"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Бюджеттік бағдарламалардың әкiмшiсi</w:t>
            </w:r>
          </w:p>
        </w:tc>
      </w:tr>
      <w:tr>
        <w:trPr>
          <w:trHeight w:val="255" w:hRule="atLeast"/>
        </w:trPr>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Бағдарлама</w:t>
            </w:r>
          </w:p>
        </w:tc>
      </w:tr>
      <w:tr>
        <w:trPr>
          <w:trHeight w:val="255" w:hRule="atLeast"/>
        </w:trPr>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Кіші бағдарлама</w:t>
            </w:r>
          </w:p>
        </w:tc>
      </w:tr>
      <w:tr>
        <w:trPr>
          <w:trHeight w:val="255" w:hRule="atLeast"/>
        </w:trPr>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87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Атауы</w:t>
            </w:r>
          </w:p>
        </w:tc>
      </w:tr>
      <w:tr>
        <w:trPr>
          <w:trHeight w:val="255" w:hRule="atLeast"/>
        </w:trPr>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2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255" w:hRule="atLeast"/>
        </w:trPr>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2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Баянауыл селолық округі</w:t>
            </w:r>
          </w:p>
        </w:tc>
      </w:tr>
      <w:tr>
        <w:trPr>
          <w:trHeight w:val="765" w:hRule="atLeast"/>
        </w:trPr>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r>
      <w:tr>
        <w:trPr>
          <w:trHeight w:val="255" w:hRule="atLeast"/>
        </w:trPr>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Мұқтаж азаматтарға үйінде әлеуметтік көмек көрсету</w:t>
            </w:r>
          </w:p>
        </w:tc>
      </w:tr>
      <w:tr>
        <w:trPr>
          <w:trHeight w:val="255" w:hRule="atLeast"/>
        </w:trPr>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Мектепке дейінгі тәрбие ұйымдарын қолдау</w:t>
            </w:r>
          </w:p>
        </w:tc>
      </w:tr>
      <w:tr>
        <w:trPr>
          <w:trHeight w:val="255" w:hRule="atLeast"/>
        </w:trPr>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r>
      <w:tr>
        <w:trPr>
          <w:trHeight w:val="255" w:hRule="atLeast"/>
        </w:trPr>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009</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330" w:hRule="atLeast"/>
        </w:trPr>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330" w:hRule="atLeast"/>
        </w:trPr>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013</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маңызы бар қалаларда, кенттерде, ауылдарда(селоларда), ауылдық (селолық) округтерде автомобиль жолдарының жұмыс істеуін қамтамасыз ету</w:t>
            </w:r>
          </w:p>
        </w:tc>
      </w:tr>
      <w:tr>
        <w:trPr>
          <w:trHeight w:val="330" w:hRule="atLeast"/>
        </w:trPr>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Ақсан селолық округі</w:t>
            </w:r>
          </w:p>
        </w:tc>
      </w:tr>
      <w:tr>
        <w:trPr>
          <w:trHeight w:val="345" w:hRule="atLeast"/>
        </w:trPr>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r>
      <w:tr>
        <w:trPr>
          <w:trHeight w:val="300" w:hRule="atLeast"/>
        </w:trPr>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Мұқтаж азаматтарға үйінде әлеуметтік көмек көрсету</w:t>
            </w:r>
          </w:p>
        </w:tc>
      </w:tr>
      <w:tr>
        <w:trPr>
          <w:trHeight w:val="300" w:hRule="atLeast"/>
        </w:trPr>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r>
      <w:tr>
        <w:trPr>
          <w:trHeight w:val="420" w:hRule="atLeast"/>
        </w:trPr>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009</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210" w:hRule="atLeast"/>
        </w:trPr>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 демалыс жұмысын қолдау</w:t>
            </w:r>
          </w:p>
        </w:tc>
      </w:tr>
      <w:tr>
        <w:trPr>
          <w:trHeight w:val="210" w:hRule="atLeast"/>
        </w:trPr>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Торайғыр селолық округі</w:t>
            </w:r>
          </w:p>
        </w:tc>
      </w:tr>
      <w:tr>
        <w:trPr>
          <w:trHeight w:val="345" w:hRule="atLeast"/>
        </w:trPr>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r>
      <w:tr>
        <w:trPr>
          <w:trHeight w:val="285" w:hRule="atLeast"/>
        </w:trPr>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r>
      <w:tr>
        <w:trPr>
          <w:trHeight w:val="405" w:hRule="atLeast"/>
        </w:trPr>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009</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405" w:hRule="atLeast"/>
        </w:trPr>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Мәдени-демалыс жұмысын қолдау</w:t>
            </w:r>
          </w:p>
        </w:tc>
      </w:tr>
      <w:tr>
        <w:trPr>
          <w:trHeight w:val="345" w:hRule="atLeast"/>
        </w:trPr>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Бірлік селолық округі</w:t>
            </w:r>
          </w:p>
        </w:tc>
      </w:tr>
      <w:tr>
        <w:trPr>
          <w:trHeight w:val="765" w:hRule="atLeast"/>
        </w:trPr>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r>
      <w:tr>
        <w:trPr>
          <w:trHeight w:val="360" w:hRule="atLeast"/>
        </w:trPr>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Мұқтаж азаматтарға үйінде әлеуметтік көмек көрсету</w:t>
            </w:r>
          </w:p>
        </w:tc>
      </w:tr>
      <w:tr>
        <w:trPr>
          <w:trHeight w:val="360" w:hRule="atLeast"/>
        </w:trPr>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r>
      <w:tr>
        <w:trPr>
          <w:trHeight w:val="360" w:hRule="atLeast"/>
        </w:trPr>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009</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360" w:hRule="atLeast"/>
        </w:trPr>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 демалыс жұмысын қолдау</w:t>
            </w:r>
          </w:p>
        </w:tc>
      </w:tr>
      <w:tr>
        <w:trPr>
          <w:trHeight w:val="285" w:hRule="atLeast"/>
        </w:trPr>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Шөптікөл селолық округі</w:t>
            </w:r>
          </w:p>
        </w:tc>
      </w:tr>
      <w:tr>
        <w:trPr>
          <w:trHeight w:val="765" w:hRule="atLeast"/>
        </w:trPr>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r>
      <w:tr>
        <w:trPr>
          <w:trHeight w:val="375" w:hRule="atLeast"/>
        </w:trPr>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r>
      <w:tr>
        <w:trPr>
          <w:trHeight w:val="360" w:hRule="atLeast"/>
        </w:trPr>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009</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360" w:hRule="atLeast"/>
        </w:trPr>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Майкайың поселкелік округі</w:t>
            </w:r>
          </w:p>
        </w:tc>
      </w:tr>
      <w:tr>
        <w:trPr>
          <w:trHeight w:val="765" w:hRule="atLeast"/>
        </w:trPr>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r>
      <w:tr>
        <w:trPr>
          <w:trHeight w:val="435" w:hRule="atLeast"/>
        </w:trPr>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мәдени-демалыс жұмысын қолдау</w:t>
            </w:r>
          </w:p>
        </w:tc>
      </w:tr>
      <w:tr>
        <w:trPr>
          <w:trHeight w:val="435" w:hRule="atLeast"/>
        </w:trPr>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Мұқтаж азаматтарға үйінде әлеуметтік көмек көрсету</w:t>
            </w:r>
          </w:p>
        </w:tc>
      </w:tr>
      <w:tr>
        <w:trPr>
          <w:trHeight w:val="285" w:hRule="atLeast"/>
        </w:trPr>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Мектепке дейінгі тәрбие ұйымдарын қолдау</w:t>
            </w:r>
          </w:p>
        </w:tc>
      </w:tr>
      <w:tr>
        <w:trPr>
          <w:trHeight w:val="285" w:hRule="atLeast"/>
        </w:trPr>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r>
      <w:tr>
        <w:trPr>
          <w:trHeight w:val="345" w:hRule="atLeast"/>
        </w:trPr>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009</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345" w:hRule="atLeast"/>
        </w:trPr>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013</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r>
      <w:tr>
        <w:trPr>
          <w:trHeight w:val="345" w:hRule="atLeast"/>
        </w:trPr>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Қызылтау селолық округі</w:t>
            </w:r>
          </w:p>
        </w:tc>
      </w:tr>
      <w:tr>
        <w:trPr>
          <w:trHeight w:val="765" w:hRule="atLeast"/>
        </w:trPr>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r>
      <w:tr>
        <w:trPr>
          <w:trHeight w:val="375" w:hRule="atLeast"/>
        </w:trPr>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Мұқтаж азаматтарға үйінде әлеуметтік көмек көрсету</w:t>
            </w:r>
          </w:p>
        </w:tc>
      </w:tr>
      <w:tr>
        <w:trPr>
          <w:trHeight w:val="375" w:hRule="atLeast"/>
        </w:trPr>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r>
      <w:tr>
        <w:trPr>
          <w:trHeight w:val="345" w:hRule="atLeast"/>
        </w:trPr>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009</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345" w:hRule="atLeast"/>
        </w:trPr>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мәдени-демалыс жұмысын қолдау</w:t>
            </w:r>
          </w:p>
        </w:tc>
      </w:tr>
      <w:tr>
        <w:trPr>
          <w:trHeight w:val="270" w:hRule="atLeast"/>
        </w:trPr>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Лекер селолық округі</w:t>
            </w:r>
          </w:p>
        </w:tc>
      </w:tr>
      <w:tr>
        <w:trPr>
          <w:trHeight w:val="765" w:hRule="atLeast"/>
        </w:trPr>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r>
      <w:tr>
        <w:trPr>
          <w:trHeight w:val="330" w:hRule="atLeast"/>
        </w:trPr>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Мұқтаж азаматтарға үйінде әлеуметтік көмек көрсету</w:t>
            </w:r>
          </w:p>
        </w:tc>
      </w:tr>
      <w:tr>
        <w:trPr>
          <w:trHeight w:val="330" w:hRule="atLeast"/>
        </w:trPr>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r>
      <w:tr>
        <w:trPr>
          <w:trHeight w:val="450" w:hRule="atLeast"/>
        </w:trPr>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009</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450" w:hRule="atLeast"/>
        </w:trPr>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мәдени-демалыс жұмысын қолдау</w:t>
            </w:r>
          </w:p>
        </w:tc>
      </w:tr>
      <w:tr>
        <w:trPr>
          <w:trHeight w:val="270" w:hRule="atLeast"/>
        </w:trPr>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Жаңажол селолық округі</w:t>
            </w:r>
          </w:p>
        </w:tc>
      </w:tr>
      <w:tr>
        <w:trPr>
          <w:trHeight w:val="345" w:hRule="atLeast"/>
        </w:trPr>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r>
      <w:tr>
        <w:trPr>
          <w:trHeight w:val="285" w:hRule="atLeast"/>
        </w:trPr>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r>
      <w:tr>
        <w:trPr>
          <w:trHeight w:val="285" w:hRule="atLeast"/>
        </w:trPr>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009</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285" w:hRule="atLeast"/>
        </w:trPr>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мәдени-демалыс жұмысын қолдау</w:t>
            </w:r>
          </w:p>
        </w:tc>
      </w:tr>
      <w:tr>
        <w:trPr>
          <w:trHeight w:val="330" w:hRule="atLeast"/>
        </w:trPr>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Жаңатілек селолық округі</w:t>
            </w:r>
          </w:p>
        </w:tc>
      </w:tr>
      <w:tr>
        <w:trPr>
          <w:trHeight w:val="765" w:hRule="atLeast"/>
        </w:trPr>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r>
      <w:tr>
        <w:trPr>
          <w:trHeight w:val="405" w:hRule="atLeast"/>
        </w:trPr>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Мұқтаж азаматтарға үйінде әлеуметтік көмек көрсету</w:t>
            </w:r>
          </w:p>
        </w:tc>
      </w:tr>
      <w:tr>
        <w:trPr>
          <w:trHeight w:val="405" w:hRule="atLeast"/>
        </w:trPr>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r>
      <w:tr>
        <w:trPr>
          <w:trHeight w:val="360" w:hRule="atLeast"/>
        </w:trPr>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009</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360" w:hRule="atLeast"/>
        </w:trPr>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мәдени-демалыс жұмысын қолдау</w:t>
            </w:r>
          </w:p>
        </w:tc>
      </w:tr>
      <w:tr>
        <w:trPr>
          <w:trHeight w:val="210" w:hRule="atLeast"/>
        </w:trPr>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Қаратомар селолық округі</w:t>
            </w:r>
          </w:p>
        </w:tc>
      </w:tr>
      <w:tr>
        <w:trPr>
          <w:trHeight w:val="345" w:hRule="atLeast"/>
        </w:trPr>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r>
      <w:tr>
        <w:trPr>
          <w:trHeight w:val="330" w:hRule="atLeast"/>
        </w:trPr>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r>
      <w:tr>
        <w:trPr>
          <w:trHeight w:val="435" w:hRule="atLeast"/>
        </w:trPr>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009</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435" w:hRule="atLeast"/>
        </w:trPr>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мәдени-демалыс жұмысын қолдау</w:t>
            </w:r>
          </w:p>
        </w:tc>
      </w:tr>
      <w:tr>
        <w:trPr>
          <w:trHeight w:val="225" w:hRule="atLeast"/>
        </w:trPr>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Құндыкөл селолық округі</w:t>
            </w:r>
          </w:p>
        </w:tc>
      </w:tr>
      <w:tr>
        <w:trPr>
          <w:trHeight w:val="765" w:hRule="atLeast"/>
        </w:trPr>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r>
      <w:tr>
        <w:trPr>
          <w:trHeight w:val="435" w:hRule="atLeast"/>
        </w:trPr>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Мұқтаж азаматтарға үйінде әлеуметтік көмек көрсету</w:t>
            </w:r>
          </w:p>
        </w:tc>
      </w:tr>
      <w:tr>
        <w:trPr>
          <w:trHeight w:val="435" w:hRule="atLeast"/>
        </w:trPr>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r>
      <w:tr>
        <w:trPr>
          <w:trHeight w:val="390" w:hRule="atLeast"/>
        </w:trPr>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009</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390" w:hRule="atLeast"/>
        </w:trPr>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мәдени-демалыс жұмысын қолдау</w:t>
            </w:r>
          </w:p>
        </w:tc>
      </w:tr>
      <w:tr>
        <w:trPr>
          <w:trHeight w:val="315" w:hRule="atLeast"/>
        </w:trPr>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Ұзынбұлақ селолық округі</w:t>
            </w:r>
          </w:p>
        </w:tc>
      </w:tr>
      <w:tr>
        <w:trPr>
          <w:trHeight w:val="345" w:hRule="atLeast"/>
        </w:trPr>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r>
      <w:tr>
        <w:trPr>
          <w:trHeight w:val="255" w:hRule="atLeast"/>
        </w:trPr>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r>
      <w:tr>
        <w:trPr>
          <w:trHeight w:val="405" w:hRule="atLeast"/>
        </w:trPr>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009</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405" w:hRule="atLeast"/>
        </w:trPr>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мәдени-демалыс жұмысын қолдау</w:t>
            </w:r>
          </w:p>
        </w:tc>
      </w:tr>
      <w:tr>
        <w:trPr>
          <w:trHeight w:val="285" w:hRule="atLeast"/>
        </w:trPr>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Күркелі селолық округі</w:t>
            </w:r>
          </w:p>
        </w:tc>
      </w:tr>
      <w:tr>
        <w:trPr>
          <w:trHeight w:val="765" w:hRule="atLeast"/>
        </w:trPr>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r>
      <w:tr>
        <w:trPr>
          <w:trHeight w:val="345" w:hRule="atLeast"/>
        </w:trPr>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Мұқтаж азаматтарға үйінде әлеуметтік көмек көрсету</w:t>
            </w:r>
          </w:p>
        </w:tc>
      </w:tr>
      <w:tr>
        <w:trPr>
          <w:trHeight w:val="345" w:hRule="atLeast"/>
        </w:trPr>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r>
      <w:tr>
        <w:trPr>
          <w:trHeight w:val="465" w:hRule="atLeast"/>
        </w:trPr>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009</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225" w:hRule="atLeast"/>
        </w:trPr>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Сәтбаев селолық округі</w:t>
            </w:r>
          </w:p>
        </w:tc>
      </w:tr>
      <w:tr>
        <w:trPr>
          <w:trHeight w:val="765" w:hRule="atLeast"/>
        </w:trPr>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r>
      <w:tr>
        <w:trPr>
          <w:trHeight w:val="255" w:hRule="atLeast"/>
        </w:trPr>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Мұқтаж азаматтарға үйінде әлеуметтік көмек көрсету</w:t>
            </w:r>
          </w:p>
        </w:tc>
      </w:tr>
      <w:tr>
        <w:trPr>
          <w:trHeight w:val="450" w:hRule="atLeast"/>
        </w:trPr>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r>
      <w:tr>
        <w:trPr>
          <w:trHeight w:val="390" w:hRule="atLeast"/>
        </w:trPr>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009</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390" w:hRule="atLeast"/>
        </w:trPr>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мәдени-демалыс жұмысын қолдау</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