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8002" w14:textId="54780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2008 жылғы 22 желтоқсандағы N 10/74 шешімі. Павлодар облысы Павлодар ауданының Әділет басқармасында 2008 жылғы 26 желтоқсанда N 102 тіркелген. Күші жойылды - қолдану мерзімінің өтуіне байланысты (Павлодар облысы Павлодар аудандық мәслихатының 2011 жылғы 14 ақпандағы N 27 хаты)</w:t>
      </w:r>
    </w:p>
    <w:p>
      <w:pPr>
        <w:spacing w:after="0"/>
        <w:ind w:left="0"/>
        <w:jc w:val="both"/>
      </w:pPr>
      <w:r>
        <w:rPr>
          <w:rFonts w:ascii="Times New Roman"/>
          <w:b w:val="false"/>
          <w:i/>
          <w:color w:val="800000"/>
          <w:sz w:val="28"/>
        </w:rPr>
        <w:t>      Ескерту. Күші жойылды - қолдану мерзімінің өтуіне байланысты (Павлодар облысы Павлодар аудандық мәслихатының 2011.02.14 N 27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6-бабы 1-тармағының 1-тармақшасына, Қазақстан Республикасының 2008 жылғы 4 желтоқсандағы Бюджет </w:t>
      </w:r>
      <w:r>
        <w:rPr>
          <w:rFonts w:ascii="Times New Roman"/>
          <w:b w:val="false"/>
          <w:i w:val="false"/>
          <w:color w:val="000000"/>
          <w:sz w:val="28"/>
        </w:rPr>
        <w:t>кодексінің</w:t>
      </w:r>
      <w:r>
        <w:rPr>
          <w:rFonts w:ascii="Times New Roman"/>
          <w:b w:val="false"/>
          <w:i w:val="false"/>
          <w:color w:val="000000"/>
          <w:sz w:val="28"/>
        </w:rPr>
        <w:t xml:space="preserve"> 75-бабы 2-тармағына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1 қосымшаға сәйкес мына көлемдерде бекітілсін:</w:t>
      </w:r>
      <w:r>
        <w:br/>
      </w:r>
      <w:r>
        <w:rPr>
          <w:rFonts w:ascii="Times New Roman"/>
          <w:b w:val="false"/>
          <w:i w:val="false"/>
          <w:color w:val="000000"/>
          <w:sz w:val="28"/>
        </w:rPr>
        <w:t>
      1) кірістер – 1 635 333 мың теңге, соның ішінде:</w:t>
      </w:r>
      <w:r>
        <w:br/>
      </w:r>
      <w:r>
        <w:rPr>
          <w:rFonts w:ascii="Times New Roman"/>
          <w:b w:val="false"/>
          <w:i w:val="false"/>
          <w:color w:val="000000"/>
          <w:sz w:val="28"/>
        </w:rPr>
        <w:t>
      салық түсімдері – 288 000 мың теңге;</w:t>
      </w:r>
      <w:r>
        <w:br/>
      </w:r>
      <w:r>
        <w:rPr>
          <w:rFonts w:ascii="Times New Roman"/>
          <w:b w:val="false"/>
          <w:i w:val="false"/>
          <w:color w:val="000000"/>
          <w:sz w:val="28"/>
        </w:rPr>
        <w:t>
      салық емес түсімдер – 6166 мың теңге;</w:t>
      </w:r>
      <w:r>
        <w:br/>
      </w:r>
      <w:r>
        <w:rPr>
          <w:rFonts w:ascii="Times New Roman"/>
          <w:b w:val="false"/>
          <w:i w:val="false"/>
          <w:color w:val="000000"/>
          <w:sz w:val="28"/>
        </w:rPr>
        <w:t>
      негізгі капиталды сатудан түскен түсімдер – 372  мың теңге;</w:t>
      </w:r>
      <w:r>
        <w:br/>
      </w:r>
      <w:r>
        <w:rPr>
          <w:rFonts w:ascii="Times New Roman"/>
          <w:b w:val="false"/>
          <w:i w:val="false"/>
          <w:color w:val="000000"/>
          <w:sz w:val="28"/>
        </w:rPr>
        <w:t>
      трансферттер түсімдері – 1 340 795 мың теңге;</w:t>
      </w:r>
      <w:r>
        <w:br/>
      </w:r>
      <w:r>
        <w:rPr>
          <w:rFonts w:ascii="Times New Roman"/>
          <w:b w:val="false"/>
          <w:i w:val="false"/>
          <w:color w:val="000000"/>
          <w:sz w:val="28"/>
        </w:rPr>
        <w:t>
      2) шығыстар – 1 660 205 мың теңге;</w:t>
      </w:r>
      <w:r>
        <w:br/>
      </w:r>
      <w:r>
        <w:rPr>
          <w:rFonts w:ascii="Times New Roman"/>
          <w:b w:val="false"/>
          <w:i w:val="false"/>
          <w:color w:val="000000"/>
          <w:sz w:val="28"/>
        </w:rPr>
        <w:t>
      3) таза бюджеттік кредит беру – нөлге тең;</w:t>
      </w:r>
      <w:r>
        <w:br/>
      </w:r>
      <w:r>
        <w:rPr>
          <w:rFonts w:ascii="Times New Roman"/>
          <w:b w:val="false"/>
          <w:i w:val="false"/>
          <w:color w:val="000000"/>
          <w:sz w:val="28"/>
        </w:rPr>
        <w:t>
      4) қаржылық активтермен операциялар бойынша сальдо – нөлге тең;</w:t>
      </w:r>
      <w:r>
        <w:br/>
      </w:r>
      <w:r>
        <w:rPr>
          <w:rFonts w:ascii="Times New Roman"/>
          <w:b w:val="false"/>
          <w:i w:val="false"/>
          <w:color w:val="000000"/>
          <w:sz w:val="28"/>
        </w:rPr>
        <w:t>
      5) бюджет тапшылығы – -24 872 мың теңге;</w:t>
      </w:r>
      <w:r>
        <w:br/>
      </w:r>
      <w:r>
        <w:rPr>
          <w:rFonts w:ascii="Times New Roman"/>
          <w:b w:val="false"/>
          <w:i w:val="false"/>
          <w:color w:val="000000"/>
          <w:sz w:val="28"/>
        </w:rPr>
        <w:t>
      6) бюджет тапшылығын қаржыландыру – 24 872 мың теңге</w:t>
      </w:r>
      <w:r>
        <w:br/>
      </w:r>
      <w:r>
        <w:rPr>
          <w:rFonts w:ascii="Times New Roman"/>
          <w:b w:val="false"/>
          <w:i w:val="false"/>
          <w:color w:val="000000"/>
          <w:sz w:val="28"/>
        </w:rPr>
        <w:t>
      </w:t>
      </w:r>
      <w:r>
        <w:rPr>
          <w:rFonts w:ascii="Times New Roman"/>
          <w:b w:val="false"/>
          <w:i/>
          <w:color w:val="800000"/>
          <w:sz w:val="28"/>
        </w:rPr>
        <w:t xml:space="preserve">Ескерту. 1 тармақ жаңа редакцияда - Павлодар облысы Павлодар аудандық мәслихатының 2009.11.24 </w:t>
      </w:r>
      <w:r>
        <w:rPr>
          <w:rFonts w:ascii="Times New Roman"/>
          <w:b w:val="false"/>
          <w:i w:val="false"/>
          <w:color w:val="000000"/>
          <w:sz w:val="28"/>
        </w:rPr>
        <w:t>N 14/125</w:t>
      </w:r>
      <w:r>
        <w:rPr>
          <w:rFonts w:ascii="Times New Roman"/>
          <w:b w:val="false"/>
          <w:i/>
          <w:color w:val="800000"/>
          <w:sz w:val="28"/>
        </w:rPr>
        <w:t xml:space="preserve"> (2009.01.01 бастап қолданысқа енеді) 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Ауданның жергiлiктi атқарушы органының кезек күттiрмейтiн шығыстарға арналған 4202 мың теңге сомасындағы резервi бекiтiлсiн.</w:t>
      </w:r>
      <w:r>
        <w:br/>
      </w:r>
      <w:r>
        <w:rPr>
          <w:rFonts w:ascii="Times New Roman"/>
          <w:b w:val="false"/>
          <w:i w:val="false"/>
          <w:color w:val="000000"/>
          <w:sz w:val="28"/>
        </w:rPr>
        <w:t>
      </w:t>
      </w:r>
      <w:r>
        <w:rPr>
          <w:rFonts w:ascii="Times New Roman"/>
          <w:b w:val="false"/>
          <w:i/>
          <w:color w:val="800000"/>
          <w:sz w:val="28"/>
        </w:rPr>
        <w:t xml:space="preserve">Ескерту. 2 тармаққа өзгерту енгізілді - Павлодар облысы Павлодар аудандық мәслихатының 2009.04.27 </w:t>
      </w:r>
      <w:r>
        <w:rPr>
          <w:rFonts w:ascii="Times New Roman"/>
          <w:b w:val="false"/>
          <w:i w:val="false"/>
          <w:color w:val="000000"/>
          <w:sz w:val="28"/>
        </w:rPr>
        <w:t>N 12/85</w:t>
      </w:r>
      <w:r>
        <w:rPr>
          <w:rFonts w:ascii="Times New Roman"/>
          <w:b w:val="false"/>
          <w:i/>
          <w:color w:val="800000"/>
          <w:sz w:val="28"/>
        </w:rPr>
        <w:t xml:space="preserve"> шешімімен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Инвестициялық жобаларды iске асыруға бағытталған аудан бюджетiн дамыту бағдарламаларының тiзбесi 2 қосымшаға сәйкес бекiтiлсiн.</w:t>
      </w:r>
      <w:r>
        <w:br/>
      </w:r>
      <w:r>
        <w:rPr>
          <w:rFonts w:ascii="Times New Roman"/>
          <w:b w:val="false"/>
          <w:i w:val="false"/>
          <w:color w:val="000000"/>
          <w:sz w:val="28"/>
        </w:rPr>
        <w:t>
</w:t>
      </w:r>
      <w:r>
        <w:rPr>
          <w:rFonts w:ascii="Times New Roman"/>
          <w:b w:val="false"/>
          <w:i w:val="false"/>
          <w:color w:val="000000"/>
          <w:sz w:val="28"/>
        </w:rPr>
        <w:t>
      4. 2009 жылға арналған аудандық бюджеттi атқару үдерiсiнде секвестрге жатпайтын бюджеттiк бағдарламалардың тiзбесi 3 қосымшаға сәйкес бекiтiлсiн.</w:t>
      </w:r>
      <w:r>
        <w:br/>
      </w:r>
      <w:r>
        <w:rPr>
          <w:rFonts w:ascii="Times New Roman"/>
          <w:b w:val="false"/>
          <w:i w:val="false"/>
          <w:color w:val="000000"/>
          <w:sz w:val="28"/>
        </w:rPr>
        <w:t>
</w:t>
      </w:r>
      <w:r>
        <w:rPr>
          <w:rFonts w:ascii="Times New Roman"/>
          <w:b w:val="false"/>
          <w:i w:val="false"/>
          <w:color w:val="000000"/>
          <w:sz w:val="28"/>
        </w:rPr>
        <w:t>
      5. Ауылдық округтердiң бюджеттiк бағдарламалары 4 қосымшаға сәйкес бекiтiлсiн.</w:t>
      </w:r>
      <w:r>
        <w:br/>
      </w:r>
      <w:r>
        <w:rPr>
          <w:rFonts w:ascii="Times New Roman"/>
          <w:b w:val="false"/>
          <w:i w:val="false"/>
          <w:color w:val="000000"/>
          <w:sz w:val="28"/>
        </w:rPr>
        <w:t>
</w:t>
      </w:r>
      <w:r>
        <w:rPr>
          <w:rFonts w:ascii="Times New Roman"/>
          <w:b w:val="false"/>
          <w:i w:val="false"/>
          <w:color w:val="000000"/>
          <w:sz w:val="28"/>
        </w:rPr>
        <w:t>
      6. Ауылдық жерлерде жұмыс iстейтiн және мемлекеттiк қызметшiлер болып табылмайтын бiлiм беру, әлеуметтiк қамтамасыз ету, мәдениет және спорт салалары мамандарының еңбекақылары мен тарифтiк мөлшерлемелер қалалық жағдайда қызметтiң осы түрiмен айналысатын мамандардың мөлшерлемелерiмен салыстырғанда 25 пайызға көбейтудi сақтау.</w:t>
      </w:r>
      <w:r>
        <w:br/>
      </w:r>
      <w:r>
        <w:rPr>
          <w:rFonts w:ascii="Times New Roman"/>
          <w:b w:val="false"/>
          <w:i w:val="false"/>
          <w:color w:val="000000"/>
          <w:sz w:val="28"/>
        </w:rPr>
        <w:t>
</w:t>
      </w:r>
      <w:r>
        <w:rPr>
          <w:rFonts w:ascii="Times New Roman"/>
          <w:b w:val="false"/>
          <w:i w:val="false"/>
          <w:color w:val="000000"/>
          <w:sz w:val="28"/>
        </w:rPr>
        <w:t>
      7. Осы шешiм 2009 жылғы 1 қаңтардан бастап қолданысқа енедi.</w:t>
      </w:r>
    </w:p>
    <w:p>
      <w:pPr>
        <w:spacing w:after="0"/>
        <w:ind w:left="0"/>
        <w:jc w:val="both"/>
      </w:pPr>
      <w:r>
        <w:rPr>
          <w:rFonts w:ascii="Times New Roman"/>
          <w:b w:val="false"/>
          <w:i w:val="false"/>
          <w:color w:val="000000"/>
          <w:sz w:val="28"/>
        </w:rPr>
        <w:t>      Сессия төрағасы                            С. Байболатов</w:t>
      </w:r>
    </w:p>
    <w:p>
      <w:pPr>
        <w:spacing w:after="0"/>
        <w:ind w:left="0"/>
        <w:jc w:val="both"/>
      </w:pPr>
      <w:r>
        <w:rPr>
          <w:rFonts w:ascii="Times New Roman"/>
          <w:b w:val="false"/>
          <w:i w:val="false"/>
          <w:color w:val="000000"/>
          <w:sz w:val="28"/>
        </w:rPr>
        <w:t>      Мәслихат хатшысы                           Т. Қожахметов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Павлодар аудандық мәслихаттың</w:t>
      </w:r>
      <w:r>
        <w:br/>
      </w:r>
      <w:r>
        <w:rPr>
          <w:rFonts w:ascii="Times New Roman"/>
          <w:b w:val="false"/>
          <w:i w:val="false"/>
          <w:color w:val="000000"/>
          <w:sz w:val="28"/>
        </w:rPr>
        <w:t>
</w:t>
      </w:r>
      <w:r>
        <w:rPr>
          <w:rFonts w:ascii="Times New Roman"/>
          <w:b w:val="false"/>
          <w:i w:val="false"/>
          <w:color w:val="000000"/>
          <w:sz w:val="28"/>
        </w:rPr>
        <w:t>(4 шақырылған, 10 сессиясы) 2008 жылғы</w:t>
      </w:r>
      <w:r>
        <w:br/>
      </w:r>
      <w:r>
        <w:rPr>
          <w:rFonts w:ascii="Times New Roman"/>
          <w:b w:val="false"/>
          <w:i w:val="false"/>
          <w:color w:val="000000"/>
          <w:sz w:val="28"/>
        </w:rPr>
        <w:t>
</w:t>
      </w:r>
      <w:r>
        <w:rPr>
          <w:rFonts w:ascii="Times New Roman"/>
          <w:b w:val="false"/>
          <w:i w:val="false"/>
          <w:color w:val="000000"/>
          <w:sz w:val="28"/>
        </w:rPr>
        <w:t>22 желтоқсандағы N 10/74 шешiмiне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i w:val="false"/>
          <w:color w:val="000080"/>
          <w:sz w:val="28"/>
        </w:rPr>
        <w:t>2009 жылға арналған аудандық бюджет</w:t>
      </w:r>
    </w:p>
    <w:p>
      <w:pPr>
        <w:spacing w:after="0"/>
        <w:ind w:left="0"/>
        <w:jc w:val="both"/>
      </w:pPr>
      <w:r>
        <w:rPr>
          <w:rFonts w:ascii="Times New Roman"/>
          <w:b w:val="false"/>
          <w:i/>
          <w:color w:val="800000"/>
          <w:sz w:val="28"/>
        </w:rPr>
        <w:t xml:space="preserve">      Ескерту. 1 қосымша жаңа редакцияда - Павлодар облысы Павлодар аудандық мәслихатының 2009.11.24 </w:t>
      </w:r>
      <w:r>
        <w:rPr>
          <w:rFonts w:ascii="Times New Roman"/>
          <w:b w:val="false"/>
          <w:i w:val="false"/>
          <w:color w:val="000000"/>
          <w:sz w:val="28"/>
        </w:rPr>
        <w:t>N 14/125</w:t>
      </w:r>
      <w:r>
        <w:rPr>
          <w:rFonts w:ascii="Times New Roman"/>
          <w:b w:val="false"/>
          <w:i/>
          <w:color w:val="800000"/>
          <w:sz w:val="28"/>
        </w:rPr>
        <w:t xml:space="preserve"> (2009.01.01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539"/>
        <w:gridCol w:w="803"/>
        <w:gridCol w:w="7732"/>
        <w:gridCol w:w="2567"/>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Санаты</w:t>
            </w:r>
          </w:p>
        </w:tc>
        <w:tc>
          <w:tcPr>
            <w:tcW w:w="256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(мың тенге)</w:t>
            </w:r>
          </w:p>
        </w:tc>
      </w:tr>
      <w:tr>
        <w:trPr>
          <w:trHeight w:val="330"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 Түсiмдер</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1 635 333</w:t>
            </w:r>
          </w:p>
        </w:tc>
      </w:tr>
      <w:tr>
        <w:trPr>
          <w:trHeight w:val="52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Салықтар түсімдер</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288 000</w:t>
            </w:r>
          </w:p>
        </w:tc>
      </w:tr>
      <w:tr>
        <w:trPr>
          <w:trHeight w:val="330"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Табыс салығы</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96 043</w:t>
            </w:r>
          </w:p>
        </w:tc>
      </w:tr>
      <w:tr>
        <w:trPr>
          <w:trHeight w:val="31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Жеке табыс салығы</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96 043</w:t>
            </w:r>
          </w:p>
        </w:tc>
      </w:tr>
      <w:tr>
        <w:trPr>
          <w:trHeight w:val="330"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салық</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89 474</w:t>
            </w:r>
          </w:p>
        </w:tc>
      </w:tr>
      <w:tr>
        <w:trPr>
          <w:trHeight w:val="34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салық</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89 474</w:t>
            </w:r>
          </w:p>
        </w:tc>
      </w:tr>
      <w:tr>
        <w:trPr>
          <w:trHeight w:val="510"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Меншікке салынатын салықтар</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78 912</w:t>
            </w:r>
          </w:p>
        </w:tc>
      </w:tr>
      <w:tr>
        <w:trPr>
          <w:trHeight w:val="43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Мүлікке салынатын салықтар</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56 095</w:t>
            </w:r>
          </w:p>
        </w:tc>
      </w:tr>
      <w:tr>
        <w:trPr>
          <w:trHeight w:val="40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салығы</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3 650</w:t>
            </w:r>
          </w:p>
        </w:tc>
      </w:tr>
      <w:tr>
        <w:trPr>
          <w:trHeight w:val="37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Көлік құралдарына салынатын салық</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15 967</w:t>
            </w:r>
          </w:p>
        </w:tc>
      </w:tr>
      <w:tr>
        <w:trPr>
          <w:trHeight w:val="420"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Бірыңғай жер салығы</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3 200</w:t>
            </w:r>
          </w:p>
        </w:tc>
      </w:tr>
      <w:tr>
        <w:trPr>
          <w:trHeight w:val="660"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Тауарларға,жұмыстарға және қызметтерге салынатын ішкі салықтар</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3 966</w:t>
            </w:r>
          </w:p>
        </w:tc>
      </w:tr>
      <w:tr>
        <w:trPr>
          <w:trHeight w:val="28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Акциздер</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w:t>
            </w:r>
          </w:p>
        </w:tc>
      </w:tr>
      <w:tr>
        <w:trPr>
          <w:trHeight w:val="750"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Табиғи және басқада ресурстарды пайдаланғаны үшін түсетін түсімдер</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1 518</w:t>
            </w:r>
          </w:p>
        </w:tc>
      </w:tr>
      <w:tr>
        <w:trPr>
          <w:trHeight w:val="630"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2 278</w:t>
            </w:r>
          </w:p>
        </w:tc>
      </w:tr>
      <w:tr>
        <w:trPr>
          <w:trHeight w:val="1380"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19 605</w:t>
            </w:r>
          </w:p>
        </w:tc>
      </w:tr>
      <w:tr>
        <w:trPr>
          <w:trHeight w:val="300"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баж</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19 605</w:t>
            </w:r>
          </w:p>
        </w:tc>
      </w:tr>
      <w:tr>
        <w:trPr>
          <w:trHeight w:val="34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Салықтық емес түсімдер</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6 166</w:t>
            </w:r>
          </w:p>
        </w:tc>
      </w:tr>
      <w:tr>
        <w:trPr>
          <w:trHeight w:val="31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меншіктен түсетін түсімдер</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1 301</w:t>
            </w:r>
          </w:p>
        </w:tc>
      </w:tr>
      <w:tr>
        <w:trPr>
          <w:trHeight w:val="64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1 301</w:t>
            </w:r>
          </w:p>
        </w:tc>
      </w:tr>
      <w:tr>
        <w:trPr>
          <w:trHeight w:val="34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түсімдер</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4 865</w:t>
            </w:r>
          </w:p>
        </w:tc>
      </w:tr>
      <w:tr>
        <w:trPr>
          <w:trHeight w:val="34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 да салықтық емес түсімдер</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4 865</w:t>
            </w:r>
          </w:p>
        </w:tc>
      </w:tr>
      <w:tr>
        <w:trPr>
          <w:trHeight w:val="31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Негізігі капиталды сатудан түсетін түсімдер</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372</w:t>
            </w:r>
          </w:p>
        </w:tc>
      </w:tr>
      <w:tr>
        <w:trPr>
          <w:trHeight w:val="750"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r>
      <w:tr>
        <w:trPr>
          <w:trHeight w:val="64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r>
      <w:tr>
        <w:trPr>
          <w:trHeight w:val="330"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Жерді және материалдық емес активтерді сату</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w:t>
            </w:r>
          </w:p>
        </w:tc>
      </w:tr>
      <w:tr>
        <w:trPr>
          <w:trHeight w:val="330"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Жерді сату</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216</w:t>
            </w:r>
          </w:p>
        </w:tc>
      </w:tr>
      <w:tr>
        <w:trPr>
          <w:trHeight w:val="34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Материалдық емес активтерді сату</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w:t>
            </w:r>
          </w:p>
        </w:tc>
      </w:tr>
      <w:tr>
        <w:trPr>
          <w:trHeight w:val="34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Трансферттердің түсімдері</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1 340 795</w:t>
            </w:r>
          </w:p>
        </w:tc>
      </w:tr>
      <w:tr>
        <w:trPr>
          <w:trHeight w:val="61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басқарудың жоғары тұрган органдарынан түсетін трансферттер</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1 340 795</w:t>
            </w:r>
          </w:p>
        </w:tc>
      </w:tr>
      <w:tr>
        <w:trPr>
          <w:trHeight w:val="315" w:hRule="atLeast"/>
        </w:trPr>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7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Облыстық бюджеттен түсетін трансферттер</w:t>
            </w:r>
          </w:p>
        </w:tc>
        <w:tc>
          <w:tcPr>
            <w:tcW w:w="2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1 340 795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561"/>
        <w:gridCol w:w="805"/>
        <w:gridCol w:w="825"/>
        <w:gridCol w:w="6795"/>
        <w:gridCol w:w="263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63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(мың тенге)</w:t>
            </w:r>
          </w:p>
        </w:tc>
      </w:tr>
      <w:tr>
        <w:trPr>
          <w:trHeight w:val="315" w:hRule="atLeast"/>
        </w:trPr>
        <w:tc>
          <w:tcPr>
            <w:tcW w:w="58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Шығыстар</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1 660 205</w:t>
            </w:r>
          </w:p>
        </w:tc>
      </w:tr>
      <w:tr>
        <w:trPr>
          <w:trHeight w:val="27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207 545</w:t>
            </w:r>
          </w:p>
        </w:tc>
      </w:tr>
      <w:tr>
        <w:trPr>
          <w:trHeight w:val="6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189 804</w:t>
            </w:r>
          </w:p>
        </w:tc>
      </w:tr>
      <w:tr>
        <w:trPr>
          <w:trHeight w:val="5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8 969</w:t>
            </w:r>
          </w:p>
        </w:tc>
      </w:tr>
      <w:tr>
        <w:trPr>
          <w:trHeight w:val="6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8 969</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68 570</w:t>
            </w:r>
          </w:p>
        </w:tc>
      </w:tr>
      <w:tr>
        <w:trPr>
          <w:trHeight w:val="6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68 570</w:t>
            </w:r>
          </w:p>
        </w:tc>
      </w:tr>
      <w:tr>
        <w:trPr>
          <w:trHeight w:val="6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112 265</w:t>
            </w:r>
          </w:p>
        </w:tc>
      </w:tr>
      <w:tr>
        <w:trPr>
          <w:trHeight w:val="9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112 265</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6 081</w:t>
            </w:r>
          </w:p>
        </w:tc>
      </w:tr>
      <w:tr>
        <w:trPr>
          <w:trHeight w:val="5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6 081</w:t>
            </w:r>
          </w:p>
        </w:tc>
      </w:tr>
      <w:tr>
        <w:trPr>
          <w:trHeight w:val="3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5 938</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143</w:t>
            </w:r>
          </w:p>
        </w:tc>
      </w:tr>
      <w:tr>
        <w:trPr>
          <w:trHeight w:val="36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11 660</w:t>
            </w:r>
          </w:p>
        </w:tc>
      </w:tr>
      <w:tr>
        <w:trPr>
          <w:trHeight w:val="6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11 660</w:t>
            </w:r>
          </w:p>
        </w:tc>
      </w:tr>
      <w:tr>
        <w:trPr>
          <w:trHeight w:val="6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11 660</w:t>
            </w:r>
          </w:p>
        </w:tc>
      </w:tr>
      <w:tr>
        <w:trPr>
          <w:trHeight w:val="3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5 831</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5 831</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5 831</w:t>
            </w:r>
          </w:p>
        </w:tc>
      </w:tr>
      <w:tr>
        <w:trPr>
          <w:trHeight w:val="6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5 831</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1 015 401</w:t>
            </w:r>
          </w:p>
        </w:tc>
      </w:tr>
      <w:tr>
        <w:trPr>
          <w:trHeight w:val="3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29 186</w:t>
            </w:r>
          </w:p>
        </w:tc>
      </w:tr>
      <w:tr>
        <w:trPr>
          <w:trHeight w:val="6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29 186</w:t>
            </w:r>
          </w:p>
        </w:tc>
      </w:tr>
      <w:tr>
        <w:trPr>
          <w:trHeight w:val="3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29 186</w:t>
            </w:r>
          </w:p>
        </w:tc>
      </w:tr>
      <w:tr>
        <w:trPr>
          <w:trHeight w:val="3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905 853</w:t>
            </w:r>
          </w:p>
        </w:tc>
      </w:tr>
      <w:tr>
        <w:trPr>
          <w:trHeight w:val="67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14 388</w:t>
            </w:r>
          </w:p>
        </w:tc>
      </w:tr>
      <w:tr>
        <w:trPr>
          <w:trHeight w:val="66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14 388</w:t>
            </w:r>
          </w:p>
        </w:tc>
      </w:tr>
      <w:tr>
        <w:trPr>
          <w:trHeight w:val="5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891 465</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878 812</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6 696</w:t>
            </w:r>
          </w:p>
        </w:tc>
      </w:tr>
      <w:tr>
        <w:trPr>
          <w:trHeight w:val="9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5 957</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80 362</w:t>
            </w:r>
          </w:p>
        </w:tc>
      </w:tr>
      <w:tr>
        <w:trPr>
          <w:trHeight w:val="6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45 222</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8 873</w:t>
            </w:r>
          </w:p>
        </w:tc>
      </w:tr>
      <w:tr>
        <w:trPr>
          <w:trHeight w:val="9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10 682</w:t>
            </w:r>
          </w:p>
        </w:tc>
      </w:tr>
      <w:tr>
        <w:trPr>
          <w:trHeight w:val="6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1 823</w:t>
            </w:r>
          </w:p>
        </w:tc>
      </w:tr>
      <w:tr>
        <w:trPr>
          <w:trHeight w:val="9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23 844</w:t>
            </w:r>
          </w:p>
        </w:tc>
      </w:tr>
      <w:tr>
        <w:trPr>
          <w:trHeight w:val="5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35 140</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037</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35 140</w:t>
            </w:r>
          </w:p>
        </w:tc>
      </w:tr>
      <w:tr>
        <w:trPr>
          <w:trHeight w:val="2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104</w:t>
            </w:r>
          </w:p>
        </w:tc>
      </w:tr>
      <w:tr>
        <w:trPr>
          <w:trHeight w:val="3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104</w:t>
            </w:r>
          </w:p>
        </w:tc>
      </w:tr>
      <w:tr>
        <w:trPr>
          <w:trHeight w:val="6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104</w:t>
            </w:r>
          </w:p>
        </w:tc>
      </w:tr>
      <w:tr>
        <w:trPr>
          <w:trHeight w:val="9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104</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95 082</w:t>
            </w:r>
          </w:p>
        </w:tc>
      </w:tr>
      <w:tr>
        <w:trPr>
          <w:trHeight w:val="3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84 596</w:t>
            </w:r>
          </w:p>
        </w:tc>
      </w:tr>
      <w:tr>
        <w:trPr>
          <w:trHeight w:val="6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6 937</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6 937</w:t>
            </w:r>
          </w:p>
        </w:tc>
      </w:tr>
      <w:tr>
        <w:trPr>
          <w:trHeight w:val="6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77 659</w:t>
            </w:r>
          </w:p>
        </w:tc>
      </w:tr>
      <w:tr>
        <w:trPr>
          <w:trHeight w:val="2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28 234</w:t>
            </w:r>
          </w:p>
        </w:tc>
      </w:tr>
      <w:tr>
        <w:trPr>
          <w:trHeight w:val="3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1 926</w:t>
            </w:r>
          </w:p>
        </w:tc>
      </w:tr>
      <w:tr>
        <w:trPr>
          <w:trHeight w:val="6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39 086</w:t>
            </w:r>
          </w:p>
        </w:tc>
      </w:tr>
      <w:tr>
        <w:trPr>
          <w:trHeight w:val="6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646</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016</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5 674</w:t>
            </w:r>
          </w:p>
        </w:tc>
      </w:tr>
      <w:tr>
        <w:trPr>
          <w:trHeight w:val="11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017</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2 093</w:t>
            </w:r>
          </w:p>
        </w:tc>
      </w:tr>
      <w:tr>
        <w:trPr>
          <w:trHeight w:val="6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10 486</w:t>
            </w:r>
          </w:p>
        </w:tc>
      </w:tr>
      <w:tr>
        <w:trPr>
          <w:trHeight w:val="6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451</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10 486</w:t>
            </w:r>
          </w:p>
        </w:tc>
      </w:tr>
      <w:tr>
        <w:trPr>
          <w:trHeight w:val="6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9 936</w:t>
            </w:r>
          </w:p>
        </w:tc>
      </w:tr>
      <w:tr>
        <w:trPr>
          <w:trHeight w:val="8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550</w:t>
            </w:r>
          </w:p>
        </w:tc>
      </w:tr>
      <w:tr>
        <w:trPr>
          <w:trHeight w:val="3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78 976</w:t>
            </w:r>
          </w:p>
        </w:tc>
      </w:tr>
      <w:tr>
        <w:trPr>
          <w:trHeight w:val="3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шаруашылығық</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500</w:t>
            </w:r>
          </w:p>
        </w:tc>
      </w:tr>
      <w:tr>
        <w:trPr>
          <w:trHeight w:val="66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58 743</w:t>
            </w:r>
          </w:p>
        </w:tc>
      </w:tr>
      <w:tr>
        <w:trPr>
          <w:trHeight w:val="6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9 069</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9 069</w:t>
            </w:r>
          </w:p>
        </w:tc>
      </w:tr>
      <w:tr>
        <w:trPr>
          <w:trHeight w:val="5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49 674</w:t>
            </w:r>
          </w:p>
        </w:tc>
      </w:tr>
      <w:tr>
        <w:trPr>
          <w:trHeight w:val="39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874</w:t>
            </w:r>
          </w:p>
        </w:tc>
      </w:tr>
      <w:tr>
        <w:trPr>
          <w:trHeight w:val="12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48 800</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19 733</w:t>
            </w:r>
          </w:p>
        </w:tc>
      </w:tr>
      <w:tr>
        <w:trPr>
          <w:trHeight w:val="6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19 733</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4 599</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9 188</w:t>
            </w:r>
          </w:p>
        </w:tc>
      </w:tr>
      <w:tr>
        <w:trPr>
          <w:trHeight w:val="6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3 874</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2 072</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122 579</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86 982</w:t>
            </w:r>
          </w:p>
        </w:tc>
      </w:tr>
      <w:tr>
        <w:trPr>
          <w:trHeight w:val="6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14 925</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14 925</w:t>
            </w:r>
          </w:p>
        </w:tc>
      </w:tr>
      <w:tr>
        <w:trPr>
          <w:trHeight w:val="5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бөліміi</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72 057</w:t>
            </w:r>
          </w:p>
        </w:tc>
      </w:tr>
      <w:tr>
        <w:trPr>
          <w:trHeight w:val="3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72 057</w:t>
            </w:r>
          </w:p>
        </w:tc>
      </w:tr>
      <w:tr>
        <w:trPr>
          <w:trHeight w:val="3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2 733</w:t>
            </w:r>
          </w:p>
        </w:tc>
      </w:tr>
      <w:tr>
        <w:trPr>
          <w:trHeight w:val="57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бөліміi</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2 733</w:t>
            </w:r>
          </w:p>
        </w:tc>
      </w:tr>
      <w:tr>
        <w:trPr>
          <w:trHeight w:val="5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2 733</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20 946</w:t>
            </w:r>
          </w:p>
        </w:tc>
      </w:tr>
      <w:tr>
        <w:trPr>
          <w:trHeight w:val="5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бөліміi</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16 132</w:t>
            </w:r>
          </w:p>
        </w:tc>
      </w:tr>
      <w:tr>
        <w:trPr>
          <w:trHeight w:val="27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14 722</w:t>
            </w:r>
          </w:p>
        </w:tc>
      </w:tr>
      <w:tr>
        <w:trPr>
          <w:trHeight w:val="5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1 410</w:t>
            </w:r>
          </w:p>
        </w:tc>
      </w:tr>
      <w:tr>
        <w:trPr>
          <w:trHeight w:val="57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4 814</w:t>
            </w:r>
          </w:p>
        </w:tc>
      </w:tr>
      <w:tr>
        <w:trPr>
          <w:trHeight w:val="6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4 814</w:t>
            </w:r>
          </w:p>
        </w:tc>
      </w:tr>
      <w:tr>
        <w:trPr>
          <w:trHeight w:val="6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11 918</w:t>
            </w:r>
          </w:p>
        </w:tc>
      </w:tr>
      <w:tr>
        <w:trPr>
          <w:trHeight w:val="6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бөліміi</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4 674</w:t>
            </w:r>
          </w:p>
        </w:tc>
      </w:tr>
      <w:tr>
        <w:trPr>
          <w:trHeight w:val="5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4 674</w:t>
            </w:r>
          </w:p>
        </w:tc>
      </w:tr>
      <w:tr>
        <w:trPr>
          <w:trHeight w:val="6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3 603</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2 840</w:t>
            </w:r>
          </w:p>
        </w:tc>
      </w:tr>
      <w:tr>
        <w:trPr>
          <w:trHeight w:val="6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763</w:t>
            </w:r>
          </w:p>
        </w:tc>
      </w:tr>
      <w:tr>
        <w:trPr>
          <w:trHeight w:val="6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бөліміi</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3 641</w:t>
            </w:r>
          </w:p>
        </w:tc>
      </w:tr>
      <w:tr>
        <w:trPr>
          <w:trHeight w:val="6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3 641</w:t>
            </w:r>
          </w:p>
        </w:tc>
      </w:tr>
      <w:tr>
        <w:trPr>
          <w:trHeight w:val="9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43 630</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12 631</w:t>
            </w:r>
          </w:p>
        </w:tc>
      </w:tr>
      <w:tr>
        <w:trPr>
          <w:trHeight w:val="6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5 338</w:t>
            </w:r>
          </w:p>
        </w:tc>
      </w:tr>
      <w:tr>
        <w:trPr>
          <w:trHeight w:val="96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099</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5 338</w:t>
            </w:r>
          </w:p>
        </w:tc>
      </w:tr>
      <w:tr>
        <w:trPr>
          <w:trHeight w:val="6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7 293</w:t>
            </w:r>
          </w:p>
        </w:tc>
      </w:tr>
      <w:tr>
        <w:trPr>
          <w:trHeight w:val="3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7 293</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4 972</w:t>
            </w:r>
          </w:p>
        </w:tc>
      </w:tr>
      <w:tr>
        <w:trPr>
          <w:trHeight w:val="6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4 972</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4 972</w:t>
            </w:r>
          </w:p>
        </w:tc>
      </w:tr>
      <w:tr>
        <w:trPr>
          <w:trHeight w:val="3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8 027</w:t>
            </w:r>
          </w:p>
        </w:tc>
      </w:tr>
      <w:tr>
        <w:trPr>
          <w:trHeight w:val="6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8 027</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6 067</w:t>
            </w:r>
          </w:p>
        </w:tc>
      </w:tr>
      <w:tr>
        <w:trPr>
          <w:trHeight w:val="6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324</w:t>
            </w:r>
          </w:p>
        </w:tc>
      </w:tr>
      <w:tr>
        <w:trPr>
          <w:trHeight w:val="12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1 636</w:t>
            </w:r>
          </w:p>
        </w:tc>
      </w:tr>
      <w:tr>
        <w:trPr>
          <w:trHeight w:val="9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18 000</w:t>
            </w:r>
          </w:p>
        </w:tc>
      </w:tr>
      <w:tr>
        <w:trPr>
          <w:trHeight w:val="73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3 000</w:t>
            </w:r>
          </w:p>
        </w:tc>
      </w:tr>
      <w:tr>
        <w:trPr>
          <w:trHeight w:val="126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019</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3 000</w:t>
            </w:r>
          </w:p>
        </w:tc>
      </w:tr>
      <w:tr>
        <w:trPr>
          <w:trHeight w:val="6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бөліміi</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15 000</w:t>
            </w:r>
          </w:p>
        </w:tc>
      </w:tr>
      <w:tr>
        <w:trPr>
          <w:trHeight w:val="126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15 000</w:t>
            </w:r>
          </w:p>
        </w:tc>
      </w:tr>
      <w:tr>
        <w:trPr>
          <w:trHeight w:val="6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6 981</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6 981</w:t>
            </w:r>
          </w:p>
        </w:tc>
      </w:tr>
      <w:tr>
        <w:trPr>
          <w:trHeight w:val="6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3 466</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3 466</w:t>
            </w:r>
          </w:p>
        </w:tc>
      </w:tr>
      <w:tr>
        <w:trPr>
          <w:trHeight w:val="6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468</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3 515</w:t>
            </w:r>
          </w:p>
        </w:tc>
      </w:tr>
      <w:tr>
        <w:trPr>
          <w:trHeight w:val="6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3 515</w:t>
            </w:r>
          </w:p>
        </w:tc>
      </w:tr>
      <w:tr>
        <w:trPr>
          <w:trHeight w:val="2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74 462</w:t>
            </w:r>
          </w:p>
        </w:tc>
      </w:tr>
      <w:tr>
        <w:trPr>
          <w:trHeight w:val="27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30 693</w:t>
            </w:r>
          </w:p>
        </w:tc>
      </w:tr>
      <w:tr>
        <w:trPr>
          <w:trHeight w:val="6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27 093</w:t>
            </w:r>
          </w:p>
        </w:tc>
      </w:tr>
      <w:tr>
        <w:trPr>
          <w:trHeight w:val="9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27 093</w:t>
            </w:r>
          </w:p>
        </w:tc>
      </w:tr>
      <w:tr>
        <w:trPr>
          <w:trHeight w:val="9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3 600</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3 600</w:t>
            </w:r>
          </w:p>
        </w:tc>
      </w:tr>
      <w:tr>
        <w:trPr>
          <w:trHeight w:val="6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43 769</w:t>
            </w:r>
          </w:p>
        </w:tc>
      </w:tr>
      <w:tr>
        <w:trPr>
          <w:trHeight w:val="9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43 769</w:t>
            </w:r>
          </w:p>
        </w:tc>
      </w:tr>
      <w:tr>
        <w:trPr>
          <w:trHeight w:val="127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43 008</w:t>
            </w:r>
          </w:p>
        </w:tc>
      </w:tr>
      <w:tr>
        <w:trPr>
          <w:trHeight w:val="6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024</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761</w:t>
            </w:r>
          </w:p>
        </w:tc>
      </w:tr>
      <w:tr>
        <w:trPr>
          <w:trHeight w:val="3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9 426</w:t>
            </w:r>
          </w:p>
        </w:tc>
      </w:tr>
      <w:tr>
        <w:trPr>
          <w:trHeight w:val="2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3 455</w:t>
            </w:r>
          </w:p>
        </w:tc>
      </w:tr>
      <w:tr>
        <w:trPr>
          <w:trHeight w:val="5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469</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3 455</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3 195</w:t>
            </w:r>
          </w:p>
        </w:tc>
      </w:tr>
      <w:tr>
        <w:trPr>
          <w:trHeight w:val="2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260</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5 971</w:t>
            </w:r>
          </w:p>
        </w:tc>
      </w:tr>
      <w:tr>
        <w:trPr>
          <w:trHeight w:val="3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2 055</w:t>
            </w:r>
          </w:p>
        </w:tc>
      </w:tr>
      <w:tr>
        <w:trPr>
          <w:trHeight w:val="63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2 055</w:t>
            </w:r>
          </w:p>
        </w:tc>
      </w:tr>
      <w:tr>
        <w:trPr>
          <w:trHeight w:val="9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3 916</w:t>
            </w:r>
          </w:p>
        </w:tc>
      </w:tr>
      <w:tr>
        <w:trPr>
          <w:trHeight w:val="90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3 916</w:t>
            </w:r>
          </w:p>
        </w:tc>
      </w:tr>
      <w:tr>
        <w:trPr>
          <w:trHeight w:val="270"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188</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188</w:t>
            </w:r>
          </w:p>
        </w:tc>
      </w:tr>
      <w:tr>
        <w:trPr>
          <w:trHeight w:val="34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188</w:t>
            </w:r>
          </w:p>
        </w:tc>
      </w:tr>
      <w:tr>
        <w:trPr>
          <w:trHeight w:val="6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188</w:t>
            </w:r>
          </w:p>
        </w:tc>
      </w:tr>
      <w:tr>
        <w:trPr>
          <w:trHeight w:val="31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 беру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(профицитi)</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-24 872</w:t>
            </w:r>
          </w:p>
        </w:tc>
      </w:tr>
      <w:tr>
        <w:trPr>
          <w:trHeight w:val="585" w:hRule="atLeast"/>
        </w:trPr>
        <w:tc>
          <w:tcPr>
            <w:tcW w:w="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24 872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Павлодар аудандық мәслихаттың</w:t>
      </w:r>
      <w:r>
        <w:br/>
      </w:r>
      <w:r>
        <w:rPr>
          <w:rFonts w:ascii="Times New Roman"/>
          <w:b w:val="false"/>
          <w:i w:val="false"/>
          <w:color w:val="000000"/>
          <w:sz w:val="28"/>
        </w:rPr>
        <w:t>
</w:t>
      </w:r>
      <w:r>
        <w:rPr>
          <w:rFonts w:ascii="Times New Roman"/>
          <w:b w:val="false"/>
          <w:i w:val="false"/>
          <w:color w:val="000000"/>
          <w:sz w:val="28"/>
        </w:rPr>
        <w:t>(4 шақырылған,10 сессиясы) 2008 жылғы</w:t>
      </w:r>
      <w:r>
        <w:br/>
      </w:r>
      <w:r>
        <w:rPr>
          <w:rFonts w:ascii="Times New Roman"/>
          <w:b w:val="false"/>
          <w:i w:val="false"/>
          <w:color w:val="000000"/>
          <w:sz w:val="28"/>
        </w:rPr>
        <w:t>
</w:t>
      </w:r>
      <w:r>
        <w:rPr>
          <w:rFonts w:ascii="Times New Roman"/>
          <w:b w:val="false"/>
          <w:i w:val="false"/>
          <w:color w:val="000000"/>
          <w:sz w:val="28"/>
        </w:rPr>
        <w:t>22 желтоқсандағы N 10/74 шешiмiне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i w:val="false"/>
          <w:color w:val="000080"/>
          <w:sz w:val="28"/>
        </w:rPr>
        <w:t>Бюджеттiк инвестициялық жобаларды (бағдарламаларды)</w:t>
      </w:r>
      <w:r>
        <w:br/>
      </w:r>
      <w:r>
        <w:rPr>
          <w:rFonts w:ascii="Times New Roman"/>
          <w:b w:val="false"/>
          <w:i w:val="false"/>
          <w:color w:val="000000"/>
          <w:sz w:val="28"/>
        </w:rPr>
        <w:t>
</w:t>
      </w:r>
      <w:r>
        <w:rPr>
          <w:rFonts w:ascii="Times New Roman"/>
          <w:b/>
          <w:i w:val="false"/>
          <w:color w:val="000080"/>
          <w:sz w:val="28"/>
        </w:rPr>
        <w:t>iске асыруға бағытталған бюджеттiк бағдарламаларға</w:t>
      </w:r>
      <w:r>
        <w:br/>
      </w:r>
      <w:r>
        <w:rPr>
          <w:rFonts w:ascii="Times New Roman"/>
          <w:b w:val="false"/>
          <w:i w:val="false"/>
          <w:color w:val="000000"/>
          <w:sz w:val="28"/>
        </w:rPr>
        <w:t>
</w:t>
      </w:r>
      <w:r>
        <w:rPr>
          <w:rFonts w:ascii="Times New Roman"/>
          <w:b/>
          <w:i w:val="false"/>
          <w:color w:val="000080"/>
          <w:sz w:val="28"/>
        </w:rPr>
        <w:t>бөлiнген 2009 жылға арналған аудандық бюджеттi</w:t>
      </w:r>
      <w:r>
        <w:br/>
      </w:r>
      <w:r>
        <w:rPr>
          <w:rFonts w:ascii="Times New Roman"/>
          <w:b w:val="false"/>
          <w:i w:val="false"/>
          <w:color w:val="000000"/>
          <w:sz w:val="28"/>
        </w:rPr>
        <w:t>
</w:t>
      </w:r>
      <w:r>
        <w:rPr>
          <w:rFonts w:ascii="Times New Roman"/>
          <w:b/>
          <w:i w:val="false"/>
          <w:color w:val="000080"/>
          <w:sz w:val="28"/>
        </w:rPr>
        <w:t>дамытудың бюджеттiк бағдарламалар тiзбесi</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2 қосымша жаңа редакцияда - Павлодар облысы Павлодар аудандық мәслихатының 2009.11.24 </w:t>
      </w:r>
      <w:r>
        <w:rPr>
          <w:rFonts w:ascii="Times New Roman"/>
          <w:b w:val="false"/>
          <w:i w:val="false"/>
          <w:color w:val="000000"/>
          <w:sz w:val="28"/>
        </w:rPr>
        <w:t>N 14/125</w:t>
      </w:r>
      <w:r>
        <w:rPr>
          <w:rFonts w:ascii="Times New Roman"/>
          <w:b w:val="false"/>
          <w:i/>
          <w:color w:val="800000"/>
          <w:sz w:val="28"/>
        </w:rPr>
        <w:t xml:space="preserve"> (2009.01.01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13"/>
        <w:gridCol w:w="853"/>
        <w:gridCol w:w="813"/>
        <w:gridCol w:w="9253"/>
      </w:tblGrid>
      <w:tr>
        <w:trPr>
          <w:trHeight w:val="330" w:hRule="atLeast"/>
        </w:trPr>
        <w:tc>
          <w:tcPr>
            <w:tcW w:w="0" w:type="auto"/>
            <w:gridSpan w:val="5"/>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330" w:hRule="atLeast"/>
        </w:trPr>
        <w:tc>
          <w:tcPr>
            <w:tcW w:w="6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кіші топ</w:t>
            </w:r>
          </w:p>
        </w:tc>
      </w:tr>
      <w:tr>
        <w:trPr>
          <w:trHeight w:val="330" w:hRule="atLeast"/>
        </w:trPr>
        <w:tc>
          <w:tcPr>
            <w:tcW w:w="6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r>
      <w:tr>
        <w:trPr>
          <w:trHeight w:val="330" w:hRule="atLeast"/>
        </w:trPr>
        <w:tc>
          <w:tcPr>
            <w:tcW w:w="6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              Атауы</w:t>
            </w:r>
          </w:p>
        </w:tc>
      </w:tr>
      <w:tr>
        <w:trPr>
          <w:trHeight w:val="330" w:hRule="atLeast"/>
        </w:trPr>
        <w:tc>
          <w:tcPr>
            <w:tcW w:w="0" w:type="auto"/>
            <w:gridSpan w:val="5"/>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Инвестициялық жобалар</w:t>
            </w:r>
          </w:p>
        </w:tc>
      </w:tr>
      <w:tr>
        <w:trPr>
          <w:trHeight w:val="330" w:hRule="atLeast"/>
        </w:trPr>
        <w:tc>
          <w:tcPr>
            <w:tcW w:w="6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9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30" w:hRule="atLeast"/>
        </w:trPr>
        <w:tc>
          <w:tcPr>
            <w:tcW w:w="6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30" w:hRule="atLeast"/>
        </w:trPr>
        <w:tc>
          <w:tcPr>
            <w:tcW w:w="6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қызмет көрсетулер</w:t>
            </w:r>
          </w:p>
        </w:tc>
      </w:tr>
      <w:tr>
        <w:trPr>
          <w:trHeight w:val="375" w:hRule="atLeast"/>
        </w:trPr>
        <w:tc>
          <w:tcPr>
            <w:tcW w:w="6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30" w:hRule="atLeast"/>
        </w:trPr>
        <w:tc>
          <w:tcPr>
            <w:tcW w:w="6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037</w:t>
            </w:r>
          </w:p>
        </w:tc>
        <w:tc>
          <w:tcPr>
            <w:tcW w:w="9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 объектілерін салу және қайта жаңарту</w:t>
            </w:r>
          </w:p>
        </w:tc>
      </w:tr>
      <w:tr>
        <w:trPr>
          <w:trHeight w:val="345" w:hRule="atLeast"/>
        </w:trPr>
        <w:tc>
          <w:tcPr>
            <w:tcW w:w="6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450" w:hRule="atLeast"/>
        </w:trPr>
        <w:tc>
          <w:tcPr>
            <w:tcW w:w="6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435" w:hRule="atLeast"/>
        </w:trPr>
        <w:tc>
          <w:tcPr>
            <w:tcW w:w="6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30" w:hRule="atLeast"/>
        </w:trPr>
        <w:tc>
          <w:tcPr>
            <w:tcW w:w="6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9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990" w:hRule="atLeast"/>
        </w:trPr>
        <w:tc>
          <w:tcPr>
            <w:tcW w:w="6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031</w:t>
            </w:r>
          </w:p>
        </w:tc>
        <w:tc>
          <w:tcPr>
            <w:tcW w:w="9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1080" w:hRule="atLeast"/>
        </w:trPr>
        <w:tc>
          <w:tcPr>
            <w:tcW w:w="6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90" w:hRule="atLeast"/>
        </w:trPr>
        <w:tc>
          <w:tcPr>
            <w:tcW w:w="6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r>
      <w:tr>
        <w:trPr>
          <w:trHeight w:val="390" w:hRule="atLeast"/>
        </w:trPr>
        <w:tc>
          <w:tcPr>
            <w:tcW w:w="6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90" w:hRule="atLeast"/>
        </w:trPr>
        <w:tc>
          <w:tcPr>
            <w:tcW w:w="64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9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жабды0тау жүйесін дамыту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Павлодар аудандық мәслихаттың</w:t>
      </w:r>
      <w:r>
        <w:br/>
      </w:r>
      <w:r>
        <w:rPr>
          <w:rFonts w:ascii="Times New Roman"/>
          <w:b w:val="false"/>
          <w:i w:val="false"/>
          <w:color w:val="000000"/>
          <w:sz w:val="28"/>
        </w:rPr>
        <w:t>
</w:t>
      </w:r>
      <w:r>
        <w:rPr>
          <w:rFonts w:ascii="Times New Roman"/>
          <w:b w:val="false"/>
          <w:i w:val="false"/>
          <w:color w:val="000000"/>
          <w:sz w:val="28"/>
        </w:rPr>
        <w:t>(4 шақырылған, 10 сессиясы) 2008 жылғы</w:t>
      </w:r>
      <w:r>
        <w:br/>
      </w:r>
      <w:r>
        <w:rPr>
          <w:rFonts w:ascii="Times New Roman"/>
          <w:b w:val="false"/>
          <w:i w:val="false"/>
          <w:color w:val="000000"/>
          <w:sz w:val="28"/>
        </w:rPr>
        <w:t>
</w:t>
      </w:r>
      <w:r>
        <w:rPr>
          <w:rFonts w:ascii="Times New Roman"/>
          <w:b w:val="false"/>
          <w:i w:val="false"/>
          <w:color w:val="000000"/>
          <w:sz w:val="28"/>
        </w:rPr>
        <w:t>22 желтоқсандағы N 10/74 шешiмiне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i w:val="false"/>
          <w:color w:val="000080"/>
          <w:sz w:val="28"/>
        </w:rPr>
        <w:t>2009 жылға арналған бюджеттiң атқарылу ұрдiсiнде</w:t>
      </w:r>
      <w:r>
        <w:br/>
      </w:r>
      <w:r>
        <w:rPr>
          <w:rFonts w:ascii="Times New Roman"/>
          <w:b w:val="false"/>
          <w:i w:val="false"/>
          <w:color w:val="000000"/>
          <w:sz w:val="28"/>
        </w:rPr>
        <w:t>
</w:t>
      </w:r>
      <w:r>
        <w:rPr>
          <w:rFonts w:ascii="Times New Roman"/>
          <w:b/>
          <w:i w:val="false"/>
          <w:color w:val="000080"/>
          <w:sz w:val="28"/>
        </w:rPr>
        <w:t>секвестрлеуге жатпайтын бюджеттiк бағдарламаларды</w:t>
      </w:r>
      <w:r>
        <w:br/>
      </w:r>
      <w:r>
        <w:rPr>
          <w:rFonts w:ascii="Times New Roman"/>
          <w:b w:val="false"/>
          <w:i w:val="false"/>
          <w:color w:val="000000"/>
          <w:sz w:val="28"/>
        </w:rPr>
        <w:t>
</w:t>
      </w:r>
      <w:r>
        <w:rPr>
          <w:rFonts w:ascii="Times New Roman"/>
          <w:b/>
          <w:i w:val="false"/>
          <w:color w:val="000080"/>
          <w:sz w:val="28"/>
        </w:rPr>
        <w:t>(кiшi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73"/>
        <w:gridCol w:w="813"/>
        <w:gridCol w:w="933"/>
        <w:gridCol w:w="867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кiшi топ</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Бюджеттiк бағдарламалардың әкiмшiсi</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           Атауы</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бiлiм беру және спорт білiмi (облыстық маңыздағы қалалар)</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бiлiм беру</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әкiмiнiң аппараты</w:t>
            </w:r>
          </w:p>
        </w:tc>
      </w:tr>
      <w:tr>
        <w:trPr>
          <w:trHeight w:val="9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дәрiгерлiк көмек көрсететің ең жақын денсаулық сақтау ұйымына жеткiзудi ұйымдастыру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Павлодар аудандық мәслихаттың</w:t>
      </w:r>
      <w:r>
        <w:br/>
      </w:r>
      <w:r>
        <w:rPr>
          <w:rFonts w:ascii="Times New Roman"/>
          <w:b w:val="false"/>
          <w:i w:val="false"/>
          <w:color w:val="000000"/>
          <w:sz w:val="28"/>
        </w:rPr>
        <w:t>
</w:t>
      </w:r>
      <w:r>
        <w:rPr>
          <w:rFonts w:ascii="Times New Roman"/>
          <w:b w:val="false"/>
          <w:i w:val="false"/>
          <w:color w:val="000000"/>
          <w:sz w:val="28"/>
        </w:rPr>
        <w:t>(4 шақырылған, 10 сессиясы) 2008 жылғы</w:t>
      </w:r>
      <w:r>
        <w:br/>
      </w:r>
      <w:r>
        <w:rPr>
          <w:rFonts w:ascii="Times New Roman"/>
          <w:b w:val="false"/>
          <w:i w:val="false"/>
          <w:color w:val="000000"/>
          <w:sz w:val="28"/>
        </w:rPr>
        <w:t>
</w:t>
      </w:r>
      <w:r>
        <w:rPr>
          <w:rFonts w:ascii="Times New Roman"/>
          <w:b w:val="false"/>
          <w:i w:val="false"/>
          <w:color w:val="000000"/>
          <w:sz w:val="28"/>
        </w:rPr>
        <w:t>22 желтоқсандағы N 10/74 шешiмiне</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i w:val="false"/>
          <w:color w:val="000080"/>
          <w:sz w:val="28"/>
        </w:rPr>
        <w:t>2009 жылға арналған ауылдық округтердiң</w:t>
      </w:r>
      <w:r>
        <w:br/>
      </w:r>
      <w:r>
        <w:rPr>
          <w:rFonts w:ascii="Times New Roman"/>
          <w:b w:val="false"/>
          <w:i w:val="false"/>
          <w:color w:val="000000"/>
          <w:sz w:val="28"/>
        </w:rPr>
        <w:t>
</w:t>
      </w:r>
      <w:r>
        <w:rPr>
          <w:rFonts w:ascii="Times New Roman"/>
          <w:b/>
          <w:i w:val="false"/>
          <w:color w:val="000080"/>
          <w:sz w:val="28"/>
        </w:rPr>
        <w:t>қимасындағы ағамдағы бюджеттік бағдарламалардың тізбесі</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4 қосымша жаңа редакцияда - Павлодар облысы Павлодар аудандық мәслихатының 2009.11.24 </w:t>
      </w:r>
      <w:r>
        <w:rPr>
          <w:rFonts w:ascii="Times New Roman"/>
          <w:b w:val="false"/>
          <w:i w:val="false"/>
          <w:color w:val="000000"/>
          <w:sz w:val="28"/>
        </w:rPr>
        <w:t>N 14/125</w:t>
      </w:r>
      <w:r>
        <w:rPr>
          <w:rFonts w:ascii="Times New Roman"/>
          <w:b w:val="false"/>
          <w:i/>
          <w:color w:val="800000"/>
          <w:sz w:val="28"/>
        </w:rPr>
        <w:t xml:space="preserve"> (2009.01.01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697"/>
        <w:gridCol w:w="697"/>
        <w:gridCol w:w="677"/>
        <w:gridCol w:w="881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кiшi топ</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                 Атауы</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Пресное ауылы әкiмiнiң аппараты</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мемлекетiк қызметтер</w:t>
            </w:r>
          </w:p>
        </w:tc>
      </w:tr>
      <w:tr>
        <w:trPr>
          <w:trHeight w:val="75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10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аулдық (селолылық) оқругттің әкімі аппаратының қызметін қамтамасыз ету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әлеуттік қамсыздандыру</w:t>
            </w:r>
          </w:p>
        </w:tc>
      </w:tr>
      <w:tr>
        <w:trPr>
          <w:trHeight w:val="28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52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4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4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көрiктендіру</w:t>
            </w:r>
          </w:p>
        </w:tc>
      </w:tr>
      <w:tr>
        <w:trPr>
          <w:trHeight w:val="7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6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54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8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5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4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Григорьевка ауылдық округi әкiмiнiң аппараты</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мемлекетiк қызметтер</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аулдық  (селолылық) оқругттің әкімі аппаратының қызметін қамтамасыз ету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қамтамасыз етуді ұйымдастыру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көрiктендіру</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6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Ефремовка ауылдық округi әкiмiнiң аппараты</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мемлекетiк қызметтер</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аулдық (селолылық) оқругттің әкімі аппаратының қызметін қамтамасыз ету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58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көрiктендіру</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7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Жетекшi ауылы әкiмiнiң аппараты</w:t>
            </w:r>
          </w:p>
        </w:tc>
      </w:tr>
      <w:tr>
        <w:trPr>
          <w:trHeight w:val="27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мемлекетiк қызметтер</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аулдық (селолылық) оқругттің әкімі аппаратының қызметін қамтамасыз ету</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сақтаусаласындағы өзге де қызметтер</w:t>
            </w:r>
          </w:p>
        </w:tc>
      </w:tr>
      <w:tr>
        <w:trPr>
          <w:trHeight w:val="6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дәрiгерлiк көмек көрсететiн ең жақын денсаулық сақтау ұйымына жеткiзудi</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сумен жабдықтауды ұйымдастыру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көрiктендiру</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Заңғар ауылдық округі әкiмiнiң аппараты</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мемлекетiк қызметтер</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аулдық (селолылық) оқругттің әкімі аппаратының қызметін қамтамасыз ету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6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сақтаусаласындағы өзге де қызметтер</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дәрiгерлiк көмек көрсететiн ең жақын денсаулық сақтау ұйымына жеткiзудi</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73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қамтамасыз етуді ұйымдастыру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көрiктендіру</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6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Заря ауылдық округi әкiмiнiң аппараты</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мемлекетiк қызметтер</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аулдық (селолылық) оқругттің әкімі аппаратының қызметін қамтамасыз ету</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6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көрiктендіру</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Кеңес ауылдық округi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мемлекетiк қызметтер</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аулдық (селолылық) оқругттің әкімі аппаратының қызметін қамтамасыз ету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6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жарықтандыру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7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Красноармейка ауылдық округi әкiмiнiң аппараты</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мемлекетiк қызметтер</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7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аулдық  (селолылық) оқругттің әкімі аппаратының қызметін қамтамасыз ету</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6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дейәнге тәрбие ұйымдарын қолдау оқыту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жарықтандыру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28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27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27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r>
      <w:tr>
        <w:trPr>
          <w:trHeight w:val="2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Луганск ауылдық округi әкiмiнiң аппараты</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мемлекетiк қызметтер</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аулдық  (селолылық) оқругттің әкімі аппаратының қызметін қамтамасыз ету</w:t>
            </w:r>
          </w:p>
        </w:tc>
      </w:tr>
      <w:tr>
        <w:trPr>
          <w:trHeight w:val="28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6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58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27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57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жарықтандыру</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7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Мичурин ауылдық округi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мемлекетiк қызметтер</w:t>
            </w:r>
          </w:p>
        </w:tc>
      </w:tr>
      <w:tr>
        <w:trPr>
          <w:trHeight w:val="58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аулдық (селолылық) оқругттің әкімі аппаратының қызметін қамтамасыз ету</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6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6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жарықтандыру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6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Маралды ауылдық округi әкiмiнiң аппараты</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мемлекетiк қызметтер</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8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аулдық (селолылық) оқругттің әкімі аппаратының қызметін қамтамасыз ету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43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жарықтандыру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Ольгинка ауылы әкімнің аппараты</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мемлекетiк қызметтер</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8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аулдық (селолылық) оқругттің әкімі аппаратының қызметін қамтамасыз ету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дейәнге тәрбие ұйымдарын қолдау оқыту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жарықтандыру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3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Рождественка ауылдық округi әкiмiнiң аппараты</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мемлекетiк қызметтер</w:t>
            </w:r>
          </w:p>
        </w:tc>
      </w:tr>
      <w:tr>
        <w:trPr>
          <w:trHeight w:val="6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аулдық (селолылық) оқругттің әкімі аппаратының қызметін қамтамасыз ету</w:t>
            </w:r>
          </w:p>
        </w:tc>
      </w:tr>
      <w:tr>
        <w:trPr>
          <w:trHeight w:val="28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дейәнге тәрбие ұйымдарын қолдау оқыту</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дейәнге тәрбие ұйымдарын қолдау оқыту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6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жарықтандыру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6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57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Чернорецк ауылдық округі әкімінің аппараты</w:t>
            </w:r>
          </w:p>
        </w:tc>
      </w:tr>
      <w:tr>
        <w:trPr>
          <w:trHeight w:val="3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мемлекетiк қызметтер</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аулдық (селолылық) оқругттің әкімі аппаратының қызметін қамтамасыз ету</w:t>
            </w:r>
          </w:p>
        </w:tc>
      </w:tr>
      <w:tr>
        <w:trPr>
          <w:trHeight w:val="28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28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58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жарықтандыру</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Черноярка ауылдық округi әкімінің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мемлекетiк қызметтер</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аулдық (селолылық) оқругттің әкімі аппаратының қызметін қамтамасыз ету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6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8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жарықтандыру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6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6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Шақат ауылдық округi әкімінің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мемлекетiк қызметтер</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(селоның), аулдық (селолылық) оқругттің әкімі аппаратының қызметін қамтамасыз ету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көшелерді жарықтандыру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тазалығын қамтамасыз ету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30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28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88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