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fbcc8" w14:textId="35fbc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 жылға арналған аудан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аудандық мәслихатының 2008 жылғы 26 желтоқсандағы N 58/12 шешімі. Павлодар облысы Успен ауданының Әділет басқармасында 2009 жылғы 9 қаңтарда N 62 тіркелген. Қолдану мерзімінің өтуіне байланысты күші жойылды (Павлодар облысы Успен аудандық мәслихатының 2010 жылғы 15 сәуірдегі N 1-04-31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Ескерту. Қолдану мерзімінің өтуіне байланысты күші жойылды (Павлодар облысы Успен аудандық мәслихатының 2010.04.15 N 1-04-31 хаты).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бабы, 1 тармағы 1) тармақшасына, Қазақстан Республикасының 2008 жылғы 4 желтоқсандағы Бюджеттік </w:t>
      </w:r>
      <w:r>
        <w:rPr>
          <w:rFonts w:ascii="Times New Roman"/>
          <w:b w:val="false"/>
          <w:i w:val="false"/>
          <w:color w:val="000000"/>
          <w:sz w:val="28"/>
        </w:rPr>
        <w:t>Кодексінің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75 бабының 2 тармағына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2009 жылға арналған аудан бюджеті 1 қосымшаға сәйкес мына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- 1 211 321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түсімдері - 125 873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емес түсімдер - 614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 - 616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- 1 084 218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- 1 235 122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нөлге тең;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 бойынша сальдо - нөлге тең;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- -23801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(профицитті пайдалану) қаржыландыру - 23801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Ескерту. 1-тармақ жаңа редакцияда - Павлодар облысы Успен аудандық мәслихатының 2009.12.25 </w:t>
      </w:r>
      <w:r>
        <w:rPr>
          <w:rFonts w:ascii="Times New Roman"/>
          <w:b w:val="false"/>
          <w:i w:val="false"/>
          <w:color w:val="000000"/>
          <w:sz w:val="28"/>
        </w:rPr>
        <w:t>N 107/19</w:t>
      </w:r>
      <w:r>
        <w:rPr>
          <w:rFonts w:ascii="Times New Roman"/>
          <w:b w:val="false"/>
          <w:i/>
          <w:color w:val="800000"/>
          <w:sz w:val="28"/>
        </w:rPr>
        <w:t xml:space="preserve"> (2009.01.01 бастап қолданысқа енеді)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2009 жылға арналған аудан дамуының бюджеттік  бағдарламаларының тізбесі 2 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2009 жылға арналған аудан бюджетінің орындалу процесінде  секвестрлеуге жатпайтын бюджеттік бағдарламаларының тізбесі 3 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2009 жылға арналған ауылдық округтердің бюджеттік  бағдарламалары 4 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Аудан бюджетінің кірістері мен шығыстары Қазақстан Республикасының Бюджеттің Кодексіне сәйкес қалыптасатындығы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Ауданның жергілікті атқарушы органдарының қоры 2 500 мың теңге сомасында бекітілсін,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шұғыл мұқтаждыққа ауданның жергілікті атқарушы органдарының қоры-500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табиғи және техногенді сипаттағы төтенше жағдай жағдайлардың салдарын жою үшін жергілікті атқарушы органдардың төтенше қоры - 500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 шешімі бойынша міндеттемені орындауға арналған ауданның жергілікті атқарушы органдарының қоры – 1 500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шешім 2009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Шешімнің жүзеге асыруды бақылау аудандық мәслихаттың экономика және бюджет жөніндегі тұрақты комиссиясына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ХІІ сессиясының  төрағасы                  Е. Горбатюк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Т. Байғожинов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Успен аудандық мәслихатының 2008 жылғы 26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желтоқсандағы (IV сайланған кезекті ХII сессия)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N 58/12 шешіміне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 қосымша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2009 жылға арналған аудан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1-қосымша жаңа редакцияда - Павлодар облысы Успен аудандық мәслихатының 2009.12.25 </w:t>
      </w:r>
      <w:r>
        <w:rPr>
          <w:rFonts w:ascii="Times New Roman"/>
          <w:b w:val="false"/>
          <w:i w:val="false"/>
          <w:color w:val="000000"/>
          <w:sz w:val="28"/>
        </w:rPr>
        <w:t>N 107/19</w:t>
      </w:r>
      <w:r>
        <w:rPr>
          <w:rFonts w:ascii="Times New Roman"/>
          <w:b w:val="false"/>
          <w:i/>
          <w:color w:val="800000"/>
          <w:sz w:val="28"/>
        </w:rPr>
        <w:t xml:space="preserve"> (2009.01.01 бастап қолданысқа енеді)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503"/>
        <w:gridCol w:w="686"/>
        <w:gridCol w:w="686"/>
        <w:gridCol w:w="7497"/>
        <w:gridCol w:w="2706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тенге)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1 211 321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125 873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49 973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49 973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53 000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53 000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19 078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5 442</w:t>
            </w:r>
          </w:p>
        </w:tc>
      </w:tr>
      <w:tr>
        <w:trPr>
          <w:trHeight w:val="2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2 496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3 042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1 742</w:t>
            </w:r>
          </w:p>
        </w:tc>
      </w:tr>
      <w:tr>
        <w:trPr>
          <w:trHeight w:val="76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  мемлекеттік мүлікті сату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1 084 218</w:t>
            </w:r>
          </w:p>
        </w:tc>
      </w:tr>
      <w:tr>
        <w:trPr>
          <w:trHeight w:val="2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1 084 218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1 084 218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93"/>
        <w:gridCol w:w="673"/>
        <w:gridCol w:w="673"/>
        <w:gridCol w:w="733"/>
        <w:gridCol w:w="6273"/>
        <w:gridCol w:w="2673"/>
      </w:tblGrid>
      <w:tr>
        <w:trPr>
          <w:trHeight w:val="2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тенге)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1235122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113666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100141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29501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органы резервінің қаражаты есебінен соттардың шешімдері бойынша жергілікті атқарушы органдардың міндеттемелерін орындау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62931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62517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органы резервінің қаражаты есебінен соттардың шешімдері бойынша жергілікті атқарушы органдардың міндеттемелерін орындау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5858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5858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5747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7667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7667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басқармасының қызметін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7667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684933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40226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40226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40226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603708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600556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570548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технологияларын енгізу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6508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40999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40999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7861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5472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27600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органы резервінің қаражаты есебінен соттардың шешімдері бойынша жергілікті атқарушы органдардың міндеттемелерін орындау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80159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67239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10078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10078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57161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18202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6870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27069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</w:t>
            </w:r>
          </w:p>
        </w:tc>
      </w:tr>
      <w:tr>
        <w:trPr>
          <w:trHeight w:val="6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12920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12402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59294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сақтаулуын үйымдастыру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 үйлерді бұзу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30365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16884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16884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13481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4325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9156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26042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12592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5552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4974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82875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49712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48963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48963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3169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3169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18803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13501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12409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тілді дамыту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5302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5302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11191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</w:t>
            </w:r>
          </w:p>
        </w:tc>
      </w:tr>
      <w:tr>
        <w:trPr>
          <w:trHeight w:val="1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121764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11254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4946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4946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6308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6308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84638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84638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84638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7672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7672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5465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18200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18200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7989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7989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5795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5795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67755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25855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5002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5002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20853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20853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41900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7699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елді-мекендер көшелерін жөндеу және ұстау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7699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34201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34201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12367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4359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4359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8008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8008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8008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БЮДЖЕТТІҢ НЕСИЕ БЕРУІ: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АКТИВТАРМЕН ОПЕРАЦИЯЛЫҚ САЛЬДО: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-23 801</w:t>
            </w:r>
          </w:p>
        </w:tc>
      </w:tr>
      <w:tr>
        <w:trPr>
          <w:trHeight w:val="1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(ПРОФИЦИТТІН ПАЙДАЛАНУ):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23 801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Успен аудандық мәслихатының 2008 жылғы 26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желтоқсандағы (IV сайланған кезекті ХII сессия)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N 58/12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2009 жылға арналған аудан бюджетінің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даму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13"/>
        <w:gridCol w:w="713"/>
        <w:gridCol w:w="713"/>
        <w:gridCol w:w="787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әкiмшiлігі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 объектілерін дамыту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Успен аудандық мәслихатының 2008 жылғы 26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желтоқсандағы (IV сайланған кезекті ХII сессия)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N 58/12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3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2009 жылға арналған бюджетті орындау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барысында секвестрлеуге жатпайтын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бюджеттік бағдарламар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73"/>
        <w:gridCol w:w="673"/>
        <w:gridCol w:w="673"/>
        <w:gridCol w:w="803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әкiмшiлігі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Успен аудандық мәслихатының 2008 жылғы 26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желтоқсандағы (IV сайланған кезекті ХII сессия)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N 58/12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4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2009 жылға арналған аудан бюджетінің ауылдық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округі бойынша бағдарламаларының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4-Қосымша жаңа редакцияда - Павлодар облысы Успен аудандық мәслихатының 2009.04.28 </w:t>
      </w:r>
      <w:r>
        <w:rPr>
          <w:rFonts w:ascii="Times New Roman"/>
          <w:b w:val="false"/>
          <w:i w:val="false"/>
          <w:color w:val="000000"/>
          <w:sz w:val="28"/>
        </w:rPr>
        <w:t>N 80/15</w:t>
      </w:r>
      <w:r>
        <w:rPr>
          <w:rFonts w:ascii="Times New Roman"/>
          <w:b w:val="false"/>
          <w:i/>
          <w:color w:val="800000"/>
          <w:sz w:val="28"/>
        </w:rPr>
        <w:t xml:space="preserve"> Шешімімен (2009.01.01. қаңтарынан бастап қолданысқа енеді).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6"/>
        <w:gridCol w:w="494"/>
        <w:gridCol w:w="494"/>
        <w:gridCol w:w="628"/>
        <w:gridCol w:w="628"/>
        <w:gridCol w:w="628"/>
        <w:gridCol w:w="7082"/>
      </w:tblGrid>
      <w:tr>
        <w:trPr>
          <w:trHeight w:val="255" w:hRule="atLeast"/>
        </w:trPr>
        <w:tc>
          <w:tcPr>
            <w:tcW w:w="1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 ауылдық округі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</w:p>
        </w:tc>
      </w:tr>
      <w:tr>
        <w:trPr>
          <w:trHeight w:val="1065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ауданының ауылдық округі әкімінің аппараты ММ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51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51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51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</w:tr>
      <w:tr>
        <w:trPr>
          <w:trHeight w:val="255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255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қызметшілердің біліктілігін арттыру </w:t>
            </w:r>
          </w:p>
        </w:tc>
      </w:tr>
      <w:tr>
        <w:trPr>
          <w:trHeight w:val="255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255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55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</w:tr>
      <w:tr>
        <w:trPr>
          <w:trHeight w:val="51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ұйымдарынің қызметін қамтамасыз ету</w:t>
            </w:r>
          </w:p>
        </w:tc>
      </w:tr>
      <w:tr>
        <w:trPr>
          <w:trHeight w:val="255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51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51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255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255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51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51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255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255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51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255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51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765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</w:tr>
      <w:tr>
        <w:trPr>
          <w:trHeight w:val="255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51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255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255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255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255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51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ұйымдарының қызметін қамтамасыз ету</w:t>
            </w:r>
          </w:p>
        </w:tc>
      </w:tr>
      <w:tr>
        <w:trPr>
          <w:trHeight w:val="255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51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51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255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</w:tr>
      <w:tr>
        <w:trPr>
          <w:trHeight w:val="51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</w:tr>
      <w:tr>
        <w:trPr>
          <w:trHeight w:val="765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</w:tr>
      <w:tr>
        <w:trPr>
          <w:trHeight w:val="255" w:hRule="atLeast"/>
        </w:trPr>
        <w:tc>
          <w:tcPr>
            <w:tcW w:w="1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ауданының Тимирязево ауыл әкімінің аппараты ММ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 арттыру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ұйымдарының қызметін қамтамасыз ету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255" w:hRule="atLeast"/>
        </w:trPr>
        <w:tc>
          <w:tcPr>
            <w:tcW w:w="1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ауданының Ольгино ауылдық округі әкімінің аппараты ММ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қызметшілердің біліктілігін арттыру 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ұйымдарының қызметін қамтамасыз ету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255" w:hRule="atLeast"/>
        </w:trPr>
        <w:tc>
          <w:tcPr>
            <w:tcW w:w="1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ауданының Равнополь ауылдық округі әкімінің аппараты ММ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қызметшілердің біліктілігін арттыру 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ұйымдарынің қызметін қамтамасыз ету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ұйымдарының қызметін қамтамасыз ету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255" w:hRule="atLeast"/>
        </w:trPr>
        <w:tc>
          <w:tcPr>
            <w:tcW w:w="1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ауданының Козыкеткен ауылдық округі әкімінің аппыраты ММ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ұйымдарының қызметін қамтамасыз ету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255" w:hRule="atLeast"/>
        </w:trPr>
        <w:tc>
          <w:tcPr>
            <w:tcW w:w="1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ауданының Ковалев ауылдық округі әкімінің аппараты ММ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ұйымдарының қызметін қамтамасыз ету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255" w:hRule="atLeast"/>
        </w:trPr>
        <w:tc>
          <w:tcPr>
            <w:tcW w:w="1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ауданының Лозов ауылдық округі әкімінің аппараты ММ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қызметшілердің біліктілігін арттыру 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ұйымдарының қызметін қамтамасыз ету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255" w:hRule="atLeast"/>
        </w:trPr>
        <w:tc>
          <w:tcPr>
            <w:tcW w:w="1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ауданының Богатырь ауыл әкімінің аппараты ММ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қызметшілердің біліктілігін арттыру 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ұйымдарының қызметін қамтамасыз ету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255" w:hRule="atLeast"/>
        </w:trPr>
        <w:tc>
          <w:tcPr>
            <w:tcW w:w="1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ауданының Конырозек ауылдық округі әкімінің аппараты ММ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қызметшілердің біліктілігін арттыру 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ұйымдарының қызметін қамтамасыз ету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255" w:hRule="atLeast"/>
        </w:trPr>
        <w:tc>
          <w:tcPr>
            <w:tcW w:w="1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ауданының Новопокров ауылдық округі әкімінің аппараты ММ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 арттыру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ұйымдарының қызметін қамтамасыз ету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255" w:hRule="atLeast"/>
        </w:trPr>
        <w:tc>
          <w:tcPr>
            <w:tcW w:w="1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ауданының Надаров ауылдық округі әкімінің аппараты ММ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қызметшілердің біліктілігін арттыру 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ұйымдарының қызметін қамтамасыз ету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255" w:hRule="atLeast"/>
        </w:trPr>
        <w:tc>
          <w:tcPr>
            <w:tcW w:w="1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ауданының Қаратай ауыл әкімінің аппараты ММ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255" w:hRule="atLeast"/>
        </w:trPr>
        <w:tc>
          <w:tcPr>
            <w:tcW w:w="1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ауданының Таволжан ауыл әкімінің аппараты ММ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 арттыру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ұйымдарының қызметін қамтамасыз ету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