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217c" w14:textId="a7d2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сайланған Алматы қаласы мәслихаты VI сессиясының 2007 жылғы 12 желтоқсандағы "2008 жылға арналған Алматы қаласының бюджеті туралы" N 42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ХІ сессиясының 2008 жылғы 2 шілдедегі N 112 шешімі. Алматы қаласы Әділет департаментінде 2008 жылғы 11 шілдеде N 776 тіркелді.Қолданылу мерзімінің аяқталуына байланысты шешімнің күші жойылды - IV сайланған Алматы қаласы мәслихатының ХХVII сессиясының 2010 жылғы 12 сәуірдегі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шешімнің күші жойылды - IV сайланған Алматы қаласы мәслихатының ХХVII сессиясының 2010.04.12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85, 111 баптарына және Казақстан Республикасының "Казақстан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6, 7 баптарына сәйкес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сайланған Алматы қаласы мәслихаты VII сессиясының "2008 жылға арналған Алматы қаласының бюджеті туралы" 2007 жылғы 12 желтоқсандағы N 42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N 761 рет санымен 2007 жылғы 25 желтоқсанда тіркелген, 2007 жылғы 29 желтоксанда "Алматы Ақшамы" N 156, 2007 жылғы 29 желтоксанда "Вечерний Алматы" N 307 газеттерінде жарияланған; IV сайланған Алматы қаласы мәслихаты VII сессиясының "2008 жылға арналған Алматы қаласының бюджеті туралы" 2007 жылғы 12 желтоқсандағы N 42 шешіміне өзгертулер енгізу туралы" 2008 жылғы 14 қаңтардағы N 70 шешімімен өзгерістер енгізілген, 2008 жылғы 23 қаңтарда N 766 рет санымен тіркеліп, 2008 жылғы 2 ақпанда "Алматы Ақшамы" газетінің N 13 санында, 2008 жылғы 31 қаңтарда "Вечерний Алматы" газетінің N 12 санында жарияланған; IV сайланған Алматы қаласы мәслихаты IX сессиясының "2008 жылға арналған Алматы қаласының бюджеті туралы" 2007 жылғы 12 желтоқсандағы N 42 шешіміне өзгертулер енгізу туралы" 2008 жылғы 9 сәуірдегі N 95 шешімімен өзгерістер енгізілген, 2008 жылғы 18 сәуірдегі N 774 рет санымен тіркеліп, 2008 жылғы 24 сәуірде "Алматы Ақшамы" газетінің N 46 санында, 2008 жылғы 24 сәуірде "Вечерний Алматы" газетінің N 51 санында жарияланған) мынадай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 тармақ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Алматы қаласының 2008 жылға арналған бюджеті 1 қосымшаға сәйкес мынадай мөлшерде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- 247 092 021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- 159 990 000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- 2 303 000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- 12 557 000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түсетін трансферттер - 72 242 021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- 249 802 069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 - 2 710 048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кредит беру - - 1 440 000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- 1 440 000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активтерімен жасалатын операциялар бойынша сальдо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2 014 686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- 2 489 686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- 475 000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профициті - - 3 284 734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бюджет профицитін пайдалану - 3 284 734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- 926 000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қарызды өтеу - 592 744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 қалдықтарының қозғалысы - 2 951 478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"2 372 128" цифрлары "2 410 798"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9-тармақтағы "31 081 576" цифрлары "31 997 890"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10-тармақтағы "30 384 615" цифрлары "30 912 064"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11-тармақтағы "4 875 051" цифрлары "4 874 971"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12-тармақтағы "31 752 709" цифрлары "25 968 818"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13-тармақтағы "6 332 822" цифрлары "6 352 304"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14-тармақтағы "9 263 121" цифрлары "9 224 345"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16-тармақтағы "1 116 334" цифрлары "1 366 334"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17-тармақтағы "53 430 596" цифрлары "71 715 861"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18-тармақтағы "3 238 432" цифрлары "3 713 767" цифрларымен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 2 қосымшалар осы шешімнің 1, 2 қосымшаларына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жылғы 1 қаңтардан бастап қолданысқа енгізіледі.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XI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Т.Есполов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 Т. Мұқашев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 XI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2008 ЖЫЛҒА АРНАЛҒАН НАҚТЫ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713"/>
        <w:gridCol w:w="873"/>
        <w:gridCol w:w="7833"/>
        <w:gridCol w:w="22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(мың теңге) 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247092021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159990000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78008950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78008950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табыстардан ұсталатын жеке табыс салығы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61400000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табыстардан ұсталатын жеке табыс салығы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14358950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біржолғы талон бойынша жүзеге асыратын жеке тұлғалардан алынатын жекетабыс салығы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шетелдік азаматтар табыстарынан ұсталатын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азаматтар табыстарынан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жеке табыс салығы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Менш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салынатын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15541250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9550000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кәсіпкерлердің мүлкіне салынатын салық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мүлкiне 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2190850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мақсатындағы жерлерге жеке тұлғалардан алынатын жер салығы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жерлерiне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тұлғалардан алынатын жер салығы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жерлеріне 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тұлғалардан, жеке кәсіпкерлерден, жеке нотариустар мен адвокаттардан алынатын жер салығы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ралдарына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салынатын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көлiк құралдарына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салық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көлiк құралдарына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салық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Тауарлар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мыстар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рсетуге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салынатын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5886900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2669500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арақ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345000 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этил спиртінің көлемдік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үлесі 30-дан 60 процентке дейін күшті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ликер-арақ бұйымдар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шараптар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коньяктар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сыра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шарап материалдары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бренди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этил спиртінің көлемдік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үлесі 1,5-тен 12 процентке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градусы аз ликер-арақ бұйымдары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Лотереяларды ұйымдастыру және өткізу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бөлшек саудадаөткізетін, сондай-ақ өзінің өндірістік мұқтаждарына пайдаланатын бензин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(авиациялықты қоспағанда)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бөлшек саудадаөткізетін, сондай-ақ өз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мұқтаждарына пайдаланатын дизель отыны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1073900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бетіне жақын көздердегі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ресурстарын пайдаланғаны үшін төлем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пайдаланғаны үшін төлем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ортаға эмиссия үшін төленетін төлемақы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алынатын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алымдар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2143500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кәсіпкерлерді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үшін алынатын алым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қызмет түрлерiмен айналысу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құқығы үшiн алынатын лицензиялық алым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 мемлекеттiк тiркегенi және филиалдар мен өкiлдiктердi есептiктiркегенi үшiн алынатын алым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Аукциондардан алынатын алым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мүлікті кепілдікке салуды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тіркегені және кеменiң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жасалып жатқан кеменiң ипотекасыүшін алынатын алым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 мемлекеттік тіркегені үшін алым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Жылжымайтын мүлікке және олармен мәмілежасау құқығын мемлекеттік тіркегені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алынатын алым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және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мекендердегі жалпы пайдаланудағы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бөлу жолағында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(көрнекі) жарнамаларды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орналастырғаны үшін төлем ақы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рекеттерді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аны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кілеттігі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органдар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лауазымды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адамдар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жаттар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бергені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міндетті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1552900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баж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1552900 </w:t>
            </w:r>
          </w:p>
        </w:tc>
      </w:tr>
      <w:tr>
        <w:trPr>
          <w:trHeight w:val="20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Сотқа берілетін талап арыздардан,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 өндірістегі істер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арыздардан (шағымдардан), жүгіну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шағымдарынан, атқару парағының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көшірмесін беру туралы мәселе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анықтамасына жеке шағымдардан, сот бұйрығын шығару туралы арыздардан,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соттың шет ел соттары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төрелік соттарының шешімдері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парақтарын, құжаттардың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көшірмелерін (телнұсқаларын) бергені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алынатын мемлекеттік баж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 тіркегені,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азаматтық хал актілерін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туралы қайта куәліктер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бергені үшін, сондай-ақ туу, неке,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некені бұзу, өлу туралы актілердің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жазбаларын өзгерту, толықтыру, түзету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қалпына келтіруге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куәліктерді бергені үшін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елге баруға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Республикасына басқа мемлекеттерден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 шақыруға құқық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ресімдегені үшін, сондай-ақ осы құжаттарға өзгерістер енгізгені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алынатын мемлекеттік баж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Шетелдіктердің паспорттарына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ауыстыратын құжаттарына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Республикасынан кету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Республикасына келу құқығына виза бергені үшін алынатын мемлекеттік баж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азаматтығын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алу,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азаматтығын қалпына келтіру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азаматтығын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тоқтату туралы құжаттарды ресімдегені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алынатын мемлекеттік баж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Тұрғылықты жерін тіркегені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мемлекеттік баж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 аулау құқығына рұқсат бергені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мемлекеттік баж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және заңды тұлғалардың азаматтық, қызметтік қаруының (аңшылық суық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қаруды, белгі беретін қаруды, ұңғысыз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атыс қаруын, механикалық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шашыратқыштарды, көзден жасағызатын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тітіркендіретін заттар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толтырылған аэрозольді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құрылғыларды, үрлемелі қуаты 7,5 Дж-данаспайтын пневматикалық қаруды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 және калибрі 4.5 мм-ге дейінгілерін қоспағанда) әрбір бірлігін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және қайта тіркегені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мемлекеттік баж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Қаруды және оның оқтарын сақтауға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сақтауға, алып жүруге,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тасымалдауға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аумағына әкелуге,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Республикасынан әкетуге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 бергені үшін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2303000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меншігінен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сімдер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1884000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сіпорынны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кірісі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лігіндегі 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мемлекеттік кәсіпорындардыңтаза кірісінің бір бөлігінің түсімдері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меншігіндегі акцияларды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пакетіне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меншігіндегі акциялардың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пакетіне дивидендтер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меншігіндегі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лікті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беруден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кірістер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мүлікті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жалдаудан түсетін кірістер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берілген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сыйа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дделер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жылға дейін берілген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бойынша сыйақылар (мүдделер)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аржыландырылатын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мекемелерді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мыстарды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рсетуді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ткізуінен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сімдер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аржыландырылатын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мекемелерді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рсетуді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ткізуінен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 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сатудан түсетін түсімдер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аржыландырылатын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мекемелер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йымдастыратын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сатып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алуды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ткізуден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сімдері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қаржыландырылатынмемлекеттік мекемелер ұйымдастыратын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өткізуден түсетінақша түсімдері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 ұйымдастыратын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алуды өткізуден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ақшаның түсімі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376000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 жергілікті бюджеттен алынған,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қаражаттардың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қайтарылуы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276000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Жергіліктік бюджетке түсетін салықтық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басқа да түсімдер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12557000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мекемелерге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бекітілген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лікті сату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мүлікті сату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Азаматтарға тұрғын үй құрылысының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бағдарламасының шегінде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пәтерлер сатудан түсетін түсімдер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материалды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активтерд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6057000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сатудан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активтерд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  жалға беру құқығын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сатқаны үшін төлем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72242021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 органдарынан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72242021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72242021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3713753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  даму трансферттері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68528268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Кестенің жалғасы </w:t>
      </w:r>
    </w:p>
    <w:bookmarkStart w:name="z5"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53"/>
        <w:gridCol w:w="793"/>
        <w:gridCol w:w="803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(мың теңге) 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ыстар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249802069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сипатта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2410798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функцияларын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орындайтын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арушы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1521523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слихатыны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1142278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әкімінің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720905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295611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капиталды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345778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345778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772567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772567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578328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бағалаудыжүргізу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 және біржолғы талондарды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асырудан сомаларды жинаудың толықтығын қамтамасыз етуді ұйымдастыру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91482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91757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статистикалы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104488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104488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98488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сипатта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аныс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1599664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скери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таждар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мылдыру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дайынды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азаматты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авариялармен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апаттарды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жоюды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йымдастыру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бiрдей әскери мiндеттi 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шеңберiндегi iс-шаралар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17555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қорғанысы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тенше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дайлар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ндег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мыстарды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йымдастыру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мылдыру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дайынды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азаматты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авариялар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апаттарды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жоюды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йымдастыру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қорғаныс, авариялармен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апаттардың алдын алуды және жоюды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43177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дайындығы және жұмылдыру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281422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ауқымындағы төтенше жағдайлардыңалдын-алу және оларды жою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1177510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ртіп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ауіпсіздік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ылмысты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бюджетінен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5266868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бюджетінен қаржыландырылатын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органының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5058537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 қоғамдық тәртіпті қорғау жәнеқоғамдық қауіпсіздікті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202751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 көтермелеу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жүйелерді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бойынша жабдықтар мен құралдардыпайдалану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31997890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рбие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3195738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амтамасыз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3195738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3195738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Бастауыш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негізгі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18178823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1069466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қосымша 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809466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ұйымдарындаспорттағы дарынды балаларға жалпы бiлiмберу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17109357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14527038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бағдарламаларыбойынша жалпы білім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1147575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ұйымдарындадарынды балаларға жалпы бiлiм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қосымшабілім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1184744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сіби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2925843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75543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мамандар даярлау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73143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мамандар даярлау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2850300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мамандар даярлау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2842069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Мамандарды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даярлау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біліктіліктерін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арттыру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102848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даярлау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қайта даярлау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7594638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1947358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67146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беру мекемелерінде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жүйесін ақпараттандыру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874926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беру мекемелер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оқулықтар мен оқу-әдiстемелiк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кешендерді сатып алу және жеткізу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627330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ауқымындағы мектеп олимпиадаларын және мектептен тыс іс-шараларды өткiзу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155559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психологиялық-медициналық-педагогикалықконсультациялық көмек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52602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жеткіншектердің оңалту және әлеуметтік бейімдеу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71025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капиталды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98770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5647280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3084037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сейсмикалық күшейту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2563243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30912064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ауруханалар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8573063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8573063 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мамандарының және 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ұйымдарының жолдамасы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стационарлық медициналық көмек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8573063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1442793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664611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қанды, оның құрамдарын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дәрілерді өндіру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226580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305861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131435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үшін тест-жүйелерін сатып алу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санитарлы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эпидемиологиялы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778182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санитарлық-эпидемиологиялыққадағалау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278090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салауаттылығы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Мамандандырыл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медициналы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5057655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4688756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қауіп төндіретін аурулармен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ауыратын адамдарға медициналық 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3597000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ауруларына қарсы препараттарымен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75496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препараттарымен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319505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препараттарымен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346755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құралдарымен, диализаторлармен,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материалдарымен және бүйрегі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алмастырылған ауруларды дәрі-дәрмек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эпидемиологиялық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дәрiлiк заттарды, вакциналарды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иммунды биологиялық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препараттарды орталықтандырылған сатып алу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5473579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5473579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медициналық-санитарлықкөмек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3805569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амбулаториялық деңгейде дәрілік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заттармен және 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және емдік тамақ өнімдерімен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1668010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Медициналы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рлер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2630883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2630883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2603936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медициналықкөмекті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26947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7734091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292042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56787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індетінің алдын алу және қарсы күрес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іс-шараларды іске асыру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210446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жерлерде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емделуге тегін және жеңілдетілген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жүрумен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7442049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6310458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сейсмикалық күшейту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1131591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амсыздандыру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4874971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амсыздандыру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1560874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665062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қарттардыәлеуметтік қамтамсыз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665062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395892 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қамқорлығынсыз қалған балаларды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395892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499920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499920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2990527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2890567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240486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135687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203104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азаматтардың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санаттарына әлеуметтік көмек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2109592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әлеуметтік 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124091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дейіні балаларға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38288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бағдарламасынасәйкес, мұқтаж мүгедектерді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гигиеналық құралдармен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етуге, және ымдау тілі мамандарының,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көмекшілердің қызмет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39319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салаларында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323570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323570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263732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әлеуметтіктөлемдерді есептеу, төлеу мен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қызметтерге ақы төлеу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Белгілі бір тұрғылықты жері жоқ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 әлеуметтік бейімдеу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40057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жобалардың (бағдарламалардың)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техникалық-экономикалық негіздемелерін әзірлеу және оларға сараптама жасау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25968818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13754139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971000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 және жайластыру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11920294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5542651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 және жайластыру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6377643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862845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38875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Азматтардың жекелген санаттарын тұрғын үймен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Авариялық және ескiрген тұрғын үйлердi бұзу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348267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учаскелерiн алып қою, соның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жолымен алып қою және осыған байланысты жылжымайтын мүлiктi иелiктенайыру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375703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3383362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3383362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 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56097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2692754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238685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395826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мекендерді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ркейту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8831317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8232257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1328044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2769240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туысыжоқ адамдарды жерлеу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көгалдандыру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4079306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599060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599060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6352304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2676992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 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2463292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25057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1670303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мұра ескерткіштерін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сақтауды және оларға қол жетімділікті 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393051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өнерiн 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173485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iстеуiн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199461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187533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187533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1494395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1468395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деңгейінде спорттық жарыстар өткiзу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469062 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 командаларының мүшелерiн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және олардың 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халықаралық спорт жарыстарына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978471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1774197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жаттар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124066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17181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қордың сақталуын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106885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313116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кiтапханалардың жұмыс iстеуiн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313116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саясат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ақпарат саясатын жүргізу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тілдерді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дамыту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134133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халықтарының басқа да тілдерін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113460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599992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599992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Туристтік қызметті реттеу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ндег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388720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саясат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388720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258653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бағдарламаларды iске асыру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кешен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ойнауын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кешені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ойнауын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пайдалану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атынастары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3574788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3525805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3525805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өткізу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1407329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2045794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маңызы бар ерекше қорғалатынтабиғи аумақтарды күтiп-ұстау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атынастары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атынастары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1366334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1366334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1288992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  департаментінің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53592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 бас жоспарларын әзірлеу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1235400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ылауы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47422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47422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29920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71715861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7155698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7155698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7155698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64560163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64560163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63727756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iшкi қатынастар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жолаушылар тасымалдарын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1224081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реттеу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95676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95676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95676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олдау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секелестікті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228405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228405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іскеасыруға "Шағын кәсіпкерлікті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қоры" АҚ-на кредит 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 жергілікті атқарушы органыныңрезервi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Борыш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борышына қызмет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52400834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Операциялы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сальдо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-2710048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-1440000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берілген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жылға дейін берілген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кредиттерді өтеу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активтерімен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жасалатын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операциялар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сальдо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: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2014686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сатып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2489686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2489686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2489686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2489686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немесе ұлғайту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2489686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сатудан 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сатудан 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сімдер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ішінде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түріндегі 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 мен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 және 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басқаруындағы немесе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жүргізуіндегі өзге мемлекеттік мүлікті сатудан түсетін түсімдер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профицит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-3284734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профицитін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пайдалану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3284734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арыздар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арыздар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арыз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келісім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шарттары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маңыздағы қаласы 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арыздарды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арыздарды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аражаты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аражаты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2951478 </w:t>
            </w:r>
          </w:p>
        </w:tc>
      </w:tr>
    </w:tbl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XI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 Т.Есполов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 Т. Мұқашев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 XI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 шешіміне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жергілікті бюджеттің бюджеттік инвестициялық жобаларды (бағдарламаларды) іске асыруға және заңды тұлғалардың жарғылық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капиталын қалыптастыруға немесе ұлғайтуға бағытталған бюджеттік бағдарламаларға бөлінген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733"/>
        <w:gridCol w:w="713"/>
        <w:gridCol w:w="10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жобалар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сипатта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функцияларын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орындайтын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арушы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органдар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статистикалы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ртіп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ауіпсіздік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ылмысты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аржыландырылатын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жүйелерді құру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білім беру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күшейту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денсаулық сақтау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күшейту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амсыздандыру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амсыздандыру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жайластыру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жайластыру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мекендерді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ркейту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кешен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ойнауын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кешені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ойнауын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пайдалану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жануарлар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атынастары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коммуникация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коммуникациялар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дарламалар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сипатта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функцияларын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орындайтын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арушы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органдар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сипатта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сауаттылыққа оқыту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сіби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алыптастыру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XI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Т.Есполов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 Т. Мұқашев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