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a313c" w14:textId="aaa31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ІІІ сайланған Алматы қаласы мәслихаты ХХХ сессиясының 2007 жылғы 5 маусымдағы N 350 "Жерге салық салу мақсаты үшін салық ставкаларына түзету коэффициенттерін және жерлерді бағамдық аймақтандыру схемасын бекіту туралы"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ІV сайланған Алматы қаласы мәслихатының кезектен тыс ХІІ сессиясының 2008 жылғы 20 тамыздағы N 138 шешімі. Алматы қаласы Әділет департаментінде 2008 жылғы 19 қыркүйекте N 793 тіркелді. Күші жойылды - Алматы қаласы мәслихатының 2010 жылғы 24 қыркүйектегі N 356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IV сайланған Алматы қаласы мәслихатының ХХХ сессиясының 2010 жылғы 24 қыркүйектегі N 356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IV сайланған Алматы қаласы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ІІІ сайланған Алматы қаласы мәслихаты ХХХ сессиясының  "Жерге салық салу мақсаты үшін салық ставкаларына түзету коэффициенттерін және жерлерді бағамдық аймақтандыру схемасын бекіту туралы" 2007 жылғы 5 маусымдағы N 350 (нормативтік құқық актілердің мемлекеттік тіркеу тізілімінде N 749 рет санымен 2007 жылдың 11 шілдесінде тіркелген, 2007 жылдың 4 тамызында "Алматы ақшамы" газетінің N 90 нөмірінде және 2007 жылдың 4 тамызында "Вечерний Алматы" газетінің N 195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шешімімен бекітілген 2 қосымша осы шешімнің қосымшасына сәйкес редакцияда жазылсын.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алғаш ресми жарияланғаннан кейін күнтізбелік он күн өткен соң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IV сайланған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қаласы мәслихаты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кезектен тыс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XIІ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төрағасы                                   Б. Оспанов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IV сайланған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Т. Мұқашев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XІІ сессиясының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тамыздағы N 138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салу мақсатында Алматы қаласын</w:t>
      </w:r>
      <w:r>
        <w:br/>
      </w:r>
      <w:r>
        <w:rPr>
          <w:rFonts w:ascii="Times New Roman"/>
          <w:b/>
          <w:i w:val="false"/>
          <w:color w:val="000000"/>
        </w:rPr>
        <w:t>
аймаққа бөлу бағалау схемасы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РҚАО ескертуі: схеманың қағаз нұсқасын Алматы қ. қараңыз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