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c42b" w14:textId="e06c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VI сессиясының 2007 жылғы 12 желтоқсандағы "2008 жылға арналған Алматы қаласының бюджеті туралы" N 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ХІІІ сессиясының 2008 жылғы 10 қазандағы N 145 шешімі. Алматы қаласы Әділет департаментінде 2008 жылғы 28 қазанда N 796 тіркелді. Қолданылу мерзімінің аяқталуына байланысты шешімнің күші жойылды - IV сайланған Алматы қаласы мәслихатының ХХVII сессиясының 2010 жылғы 12 сәуірдегі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IV сайланған Алматы қаласы мәслихатының ХХVII сессиясының 2010.04.12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Бюджет Кодексінің 85, 111 баптарына және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IV сайланған Алматы қаласы мәслихаты VII сессиясының "2008 жылға арналған Алматы қаласының бюджеті туралы" 2007 жылғы 12 желтоқсандағы N 42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761 рет санымен 2007 жылғы 25 желтоқсанда тіркелген, 2007 жылғы 29 желтоқсанда "Алматы Ақшамы" N 156, 2007 жылғы 29 желтоқсанда "Вечерний Алматы" N 307 газеттерінде жарияланған; IV сайланған Алматы қаласы мәслихаты VII сессиясының "2008 жылға арналған Алматы қаласының бюджеті туралы" 2007 жылғы 12 желтоқсандағы N 42 шешіміне өзгертулер енгізу туралы" 2008 жылғы 14 қаңтардағы 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енгізілген, 2008 жылғы 23 қаңтарда N 766 рет санымен тіркеліп, 2008 жылғы 2 ақпанда "Алматы Ақшамы" газетінің N 13 санында, 2008 жылғы 31 қаңтарда "Вечерний Алматы" газетінің N 12 санында жарияланған ; IV сайланған Алматы қаласы мәслихаты IX сессиясының "2008 жылға арналған Алматы қаласының бюджеті туралы" 2007 жылғы 12 желтоқсандағы N 42 шешіміне өзгертулер енгізу туралы" 2008 жылғы 9 сәуірдегі </w:t>
      </w:r>
      <w:r>
        <w:rPr>
          <w:rFonts w:ascii="Times New Roman"/>
          <w:b w:val="false"/>
          <w:i w:val="false"/>
          <w:color w:val="000000"/>
          <w:sz w:val="28"/>
        </w:rPr>
        <w:t>N 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енгізілген, 2008 жылғы 18 сәуірдегі N 774 рет санымен тіркеліп, 2008 жылғы 24 сәуірде "Алматы Ақшамы" газетінің N 46 санында, 2008 жылғы 24 сәуірде "Вечерний Алматы" газетінің N 51; IV сайланған Алматы қаласы мәслихаты XI сессиясының "2008 жылға арналған Алматы қаласының бюджеті туралы" 2007 жылғы 12 желтоқсандағы N 42 шешіміне өзгертулер енгізу туралы" 2008 жылғы 2 шілдедегі 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өзгерістер енгізілген, 2008 жылғы 11 шілдедегі N 776 рет санымен тіркеліп, 2008 жылғы 17 және 26 шілдеде "Алматы Ақшамы" газетінің N 80, N 84 санында, 2008 жылғы 17 және 26 шілдеде "Вечерний Алматы" газетінің N 85, N 89 санында жарияланған) мынадай өзгертулер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1.1 тармақ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Алматы қаласының 2008 жылға арналған бюджеті 1 қосымшаға сәйкес мынадай мөлшерде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257 739 912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160 491 000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2 430 000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12 557 000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түсетін трансферттер – 82 261 912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250 117 216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–  7 622 696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кредит беру – - 1 440 000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1 440 000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– 12 374 074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12 849 074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475 000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профициті – - 3 311 378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профицитін пайдалану – 3 311 378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926 000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қарызды өтеу – 566 100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 қалдықтарының қозғалысы – 2 951 478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"2 410 798" цифрлары "2 437 470"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"31 997 890" цифрлары "32 161 300"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10-тармақтағы "30 912 064" цифрлары "30 917 272"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11-тармақтағы "4 874 971" цифрлары "5 009 776"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"25 968 818" цифрлары "25 581 242"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13-тармақтағы "6 352 304" цифрлары "6 186 808"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15-тармақтағы "3 574 788" цифрлары "3 575 423"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16-тармақтағы "1 366 334" цифрлары "1 369 862"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17-тармақтағы "71 715 861" цифрлары "72 262 825"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18-тармақтағы "3 713 767" цифрлары "14 068 212"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19-тармақтағы "184 560" цифрлары "176 500"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20-тармақтағы "700 000" цифрлары "900 000" цифрларымен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 2 қосымшалар осы шешімнің 1, 2 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XIII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Б. Оспанов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145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2008 ЖЫЛҒА АРНАЛҒАН НАҚТЫ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53"/>
        <w:gridCol w:w="633"/>
        <w:gridCol w:w="7753"/>
        <w:gridCol w:w="28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257739912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160491000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78316950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78316950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14456950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жүзеге асыратын жеке тұлғалардан алынатын 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шетелдік азаматтар табыстарынан ұсталатын 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шетелдік азаматтар табыстарынан ұсталатын жеке табыс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15984250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10130000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кәсіпкерлердің мүлкіне салынатын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мүлкiне салынатын 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1890850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мақсатындағы жерлерге жеке тұлғалардан алынатын жер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жерлерiне жеке тұлғалардан алынатын жер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жерлеріне заңды тұлғалардан, жеке кәсіпкерлерден, жеке нотариустар мен адвокаттардан алынатын жер салығы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құралдарына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3963000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 салынатын салық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 салынатын салық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Бірыңғай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жұмыстарға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көрсетуге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5636900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2669500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арақ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этил спиртінің көлемдік үлесі 30 - дан 60 процентке дейін күшті ликер - арақ бұйымдар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шараптар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коньяктар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сыра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шарап материалдары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бренди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этил спиртінің көлемдік үлесі 1,5 - тен 12 процентке дейінгі градусы аз ликер - арақ бұйымдары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Лотереяларды ұйымдастыру және өткізу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өткізетін, сондай - ақ өзінің өндірістік мұқтаждарына пайдаланатын бензин (авиациялықты қоспағанда)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өткізетін , сондай - ақ өз өндірістік мұқтаждарына пайдаланатын дизель отыны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пайдаланғаны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ресурстарын пайдаланғаны үшін төлем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пайдаланғаны үшін төлем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төленетін төлемақы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алымдар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1893500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мемлекеттік тіркегені үшін алынатын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қызмет түрлерi мен айналысу құқығы үшiн алынатын лицензиялық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 мемлекеттiк тiркегенi және филиалдар мен өкiлдiктердi    есептiк тiркегенi үшiн алынатын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Аукциондардан алынатын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мүлікті кепілдікке салуды мемлекеттік тіркегені және кеменiң немесе жасалып жатқан кеменiң ипотекасы үшін алынатын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 мемлекеттік тіркегені үшін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мүлікке және олармен мәміле жасау құқығын мемлекеттік тіркегені үшін алынатын алым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мекендердегі жалпы пайдаланудағы автомобиль жолдарының бөлу жолағында   сыртқы (көрнекі) жарнамаларды орналастырғаны үшін төлем ақы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мәнді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әрекеттерді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жасағаны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уәкілеттігі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лауазымды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адамдар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құжаттар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бергені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үшін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төлемдер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1552900 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 - ақ соттың шет ел соттары мен тәрелік соттарының шешімдері бойынша атқару парақтарын , құжаттардың көшірмелерін (телнұсқаларын) бергені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тіркегені, азаматтарға азаматтық хал актілерін   тіркегені туралы қайта куәліктер бергені үшін, сондай - ақ туу, неке, некені бұзу, өлу туралы актілердің жазбаларын өзгерту, толықтыру, түзету мен қалпына келтіруге байланысты куәліктерді бергені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елге баруға және Қазақстан Республикасына басқа мемлекеттерден адамдарды шақыруға құқық беретін құжаттарды ресімдегені үшін, сондай - ақ осы құжаттарға өзгерістер енгізгені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 баж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аулау құқығына рұқсат бергені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жанды заңды тұлғалардың азаматтық 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 - дан аспайтын пневматикалық қаруды қоспағанда және калибрі 4.5 мм - ге дейінгілерін қоспағанда) әрбір бірлігін тіркегені және қайта тіркегені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Қаруды және оның оқтарын сақтауға немесе сақтауға, алып жүруге,  тасымалдауға және Қазақстан Республикасының аумағына әкелуге, Қазақстан Республикасынан әкетуге рұқсат бергені үшін алынатын мемлекеттік баж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меншігінен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1954000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кәсіпорынның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бөлігіндегі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кәсіпорындардың таза кірісінің бір бөлігінің түсімдері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акциялардың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пакетіне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меншігіндегі акциялардың мемлекеттік пакетіне дивидендтер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жалдаудан түсетін кірістер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мүдделер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 бойынша сыйақылар (мүдделер)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қаржыландырылатын 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мекемелердің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көрсетуді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өткізуінен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мекемелердің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өткізуінен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көрсететін қызметтерді сатудан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ұйымдастыратын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өткізуден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түсімдері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 ұйымдастыратын мемлекеттік сатып алуды өткізуден түсетін ақшаның түсімі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463000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пайдаланылмаған қаражаттардың қайтарылуы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Жергіліктік бюджетке түсетін салықтық емес басқа да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мекемелерге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бекітілген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, мемлекеттік мүлікті 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тұрғын үй құрылысының мемлекеттік бағдарламасының шегінде пәтерлер сатудан түсетін түсімдер 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активтерд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сатудан түсетін 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жалға беру құқығын сатқаны үшін төлем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82261912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органдарынан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82261912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82261912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3733644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 даму трансферттері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78528268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Кестенің жалғасы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53"/>
        <w:gridCol w:w="773"/>
        <w:gridCol w:w="7593"/>
        <w:gridCol w:w="2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 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250117216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2437470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1571472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мәслихатының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1164502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  әкімінің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743484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295256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373503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753002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753002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574106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91139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76757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100776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100776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94776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Әскери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мұқтаждар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ұйымдастыру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атқару шеңберiндегi iс - шаралар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республикалық маңызы бар қаланың аумақтық қорғанысы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жағдайлар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жұмыстарды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ұйымдастыру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қорғаныс, авариялармен табиғи апаттардың алдын алуды және жоюды ұйымдастыру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жұмылдыру дайындығы және жұмылдыру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қалалар , астана ауқымындағы төтенше жағдайлардың алдын - алу және оларды жою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қылмыстық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бюджетінен қаржыландырылатын атқарушы ішкі істер органының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5072254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аумағында қоғамдық тәртіпті қорғау және қоғамдық қауіпсіздікті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189034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32161300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тәрбие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3201275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қамтамасыз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3201275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 қолдау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3201275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18162026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шынықтыру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спорт бойынша қосымша бiлiм беру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спорттағы дарынды балаларға жалпы бiлiм 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17092560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14505003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бағдарламалары бойынша жалпы білім 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1146563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ұйымдарында дарынды балаларға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1190994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2979421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кәсіби білім беру ұйымдарында мамандар даярлау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74770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2902251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2894314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қайта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даярлау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біліктіліктерін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арттыру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102578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қайта даярлау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7716000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1960708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65668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мемлекеттік білім беру мекемелерінде білім беру жүйесін ақпараттандыру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мемлекеттік білім беру мекемелер үшін оқулықтар мен оқу - әдiстемелiк кешендерді сатып алу және жеткізу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ауқымындағы мектеп олимпиадаларын және мектептен тыс іс - 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169080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 - медициналық - педагогикалық консультациялық көмек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5755292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3188005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объектілерін сейсмикалық күшейту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2567287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30917272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ауруханалар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8627778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8627778 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 - санитарлық көмек көрсету мамандарының және денсаулық сақтау ұйымдарының жолдамасы бойынша стационарлық медициналық көмек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8627778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Халықтың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денсаулығын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1434180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650736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қанды, оның құрамдарын және дәрілерді өндіру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226580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 - жүйелерін сатып алу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санитарлық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қадағалау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783444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 - эпидемиологиялық қадағалау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278941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 - эпидемиологиялық салауаттылығы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504503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Мамандандырылған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көмек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5023875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4654976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- 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3597720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препараттарымен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препараттарымен 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препараттарымен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дәрі - дәрмек құралдарымен, диализаторлармен, шығыс материалдарымен және бүйрегі алмастырылған ауруларды дәрі - дәрмек құралдарымен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санитарлық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қадағалау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5480791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5480791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 - санитралық көмек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3824781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1656010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түрлері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2616188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2616188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2603341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12847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7734460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292411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56463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індетінің алдын алу және қарсы күрес жөніндегі іс - шараларды іске асыру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жерлерде емделуге тегін және жеңілдетілген жол жүрумен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7442049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6310458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денсаулық сақтау объектілерін сейсмикалық күшейту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1131591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5009776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1559855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665062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394873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Жетм балаларды , ата-анасының қамқорлығынсыз қалған балаларды әлеуметтiк қамсыздандыру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394873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499920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көмек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3121027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3021067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141987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235104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2208092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123291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жәрдемақылар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32788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көмек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салаларындағы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328894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328894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басқармасының қызметін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269056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адамдарды әлеуметтік бейімдеу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 - экономикалық негіздемелерін әзірлеу және оларға сараптама жасау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25581242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13501536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11815882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5438239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6377643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714654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101725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ескiрген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үйлердi бұзу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343045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3194324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3194324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1229444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 қалыптастыру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238185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230923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техника сатып алу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1439675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көркейту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8885382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8286322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1352165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2770075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 - ұстау және туысы жоқ адамдарды  жерлеу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4108415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599060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6186808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2509758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 - демалыс жұмыстарын қолдау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2296058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демалыс жұмысын қолдау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1651940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есте сақтау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- мәдени мұра ескерткіштерін сақтауды және оларға қол жетімділікті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173485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187533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1494395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шынықтыру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1468395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басқармасының қызметін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деңгейінде спорттық жарыстар өткiзу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469062 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1775935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мұрағат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құжаттар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123808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16923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315112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iстеуiн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315112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саясат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тілдерді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599992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қызметті реттеу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ұйымдастыру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 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258653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қойнауын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- энергетикалық жүйені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9224345 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дүниесін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қатынастары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3575423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7559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7559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ауыл шаруашылық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3525297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3525297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ортаны қорғау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25290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 - шаралар өткізу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1407329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2045794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ерекше қорғалатын табиғи аумақтарды күтiп - ұстау және қорғау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қатынастары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қатынастары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1369862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1369862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1288992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  департаментінің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бас жоспарларын әзірлеу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1235400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бақылауы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51495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сәулет - құрылыс бақылауы басқармасының қызметін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51495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29375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басқармасының қызметін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72262825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7104701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7104701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7104701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коммуникациялар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65158124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65158124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33093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63778753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қатынастар бойынша жолаушылар тасымалдарын ұйымдастыру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1346278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1219138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90733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90733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басқармасының қызметін қамтамасыз 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90733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бәсекелестікті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228405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саясатын іске асыруға "Шағын кәсіпкерлікті дамыту қоры" АҚ-на кредит 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жергілікті атқарушы органының резервi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Борышқа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Операциялық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сальдо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7622696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2005 жылға дейін берілген бюджеттік кредиттерді 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активтерімен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жасалатын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операциялар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сальдо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12374074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12849074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ішінде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профицит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-3311378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профицитін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 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3311378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түсімі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келісім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шарттары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республикалық маңыздағы қаласы алатын қарыздар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566100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қаражаты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қалдықтарының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қозғалысы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қаражаты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қалдықтары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XIII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XIII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145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жергілікті бюджеттің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инвестициялық жобаларды (бағдарламаларды)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асыруға және заңды тұлғалардың жарғылық капиталын қалыптастыруға немесе ұлғайтуға бағытталған 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93"/>
        <w:gridCol w:w="673"/>
        <w:gridCol w:w="9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статистикалық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қылмыстық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ақтарушы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объектілерін сейсмикалық күшейту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дамыту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денсаулық сақтау объектілерін сейсмикалық күшейту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қамсыздандыру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қамсыздандыру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шаруашылығы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басқармасы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нысандарын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көркейту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қойнауын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- энергетикалық жүйені дамыту 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дүниесін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коммуникациялар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органдар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үкімет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шеңберінде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адами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кәсіби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мамандар даярлау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мамандар даярлау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тұлғалардың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жарғылық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капиталын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қалыптастыру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ұлғайту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бәсекелестікті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XIII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Б. Оспанов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Т. Мұқашев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