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ad1e" w14:textId="1c2a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"Медеу" Мемлекеттік өңірлік табиғи паркі" мемлекеттік мекемесінің 2009 жылға арналған ерекше қорғалатын аумағын пайдаланудың төлем ставкаларын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ХІV сессиясының 2008 жылғы 22 желтоқсандағы N 162 шешімі. Алматы қаласы Әділет департаментінде 2009 жылғы 29 қаңтарда N 808 тіркелді. Күші жойылды - Алматы қаласы мәслихатының 2009 жылғы 30 қарашадағы N 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IV сайланған Алматы қаласы мәслихатының ХХІІІ сессиясының 2009.11.30 N 263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"Cалық және бюджетке басқа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510 бабы 2 тармағына және Қазақстан Республикасының "Ерекше қорғалатын табиғи аумақтар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38 бабы 1 тармағына сәйкес ІV сайланған Алматы қаласы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"Медеу" Мемлекеттік өңірлік табиғи паркі" мемлекеттік мекемесінің ерекше қорғалатын аумағын пайдаланудың төлем ставкалары қосымшаға сәйкес бекітілсін.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экология, денсаулық сақтау және төтенше жағдайлар мәселелері жөніндегі тұрақты комиссияға (Т.Ә.Ізмұхамбетов) және Алматы қаласы бойынша Салық комитеті департаментінің директоры Н.Д.Үсеноваға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мәслихатның хатшысы                  Т. Мұқашев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ІV сайланған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"22"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ХІV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162 шешіміне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"Медеу" Мемлекеттік өңірлік табиғи паркі"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мекемесінің 2009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ерекше қорғалатын аумағын пайдаланудың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төлем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53"/>
        <w:gridCol w:w="3393"/>
        <w:gridCol w:w="1973"/>
      </w:tblGrid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ставкасы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және рекреациялық мақсаттарда: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автокөлік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теңге/автомашина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автокөлігі және автобустар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теңге/автомашина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 бағытының түсімдері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теңге/жыл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ЕҚТП аумағында жұмыс істейтін көлік иелерінің автокөлігі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теңге/жыл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мақсаттарда (ғылыми зерттеулер өткізу)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адам/күн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ағарту және оқу мақсаттарында: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табиғаттың жансыз нысандарын көрсету, өсімдіктер мен жан-жануарлар, тарихи-мәдени мұра нысандары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адам/күн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мен студенттердің өндірістік оқулары мен сабақтарын және оқу саяхат жұмыстарын өткізу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адам/күн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кадрларды әзірлеу, қорық ісі, қоршаған ортаны қорғау және табиғатты ұтымды пайдалану салаларындағы мамандардың біліктіліктерін арттыру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адам/күн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Шектеулі-шаруашылық мақсатта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адам/күн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мәслихатның хатшысы                  Т. Мұқашев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