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7e23" w14:textId="ff27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"Үйде кемтар балаларға әлеуметтік қызмет көрсету ережесін және Үйде кемтар балаларға қызмет көрсету жөніндегі әлеуметтік көмек бөлімшелері туралы ережені бекіту туралы" облыс әкімдігінің 2003 жылғы 7 шілдедегі N 139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2008 жылғы 3 қаңтардағы N 1 қаулысы. Солтүстік Қазақстан облысының Әділет департаменті 2008 жылғы 22 қаңтардағы N 1664 тіркелді. Күші жойылды - Солтүстік Қазақстан облысы әкімдігінің 2011 жылғы 25 тамыздағы N 279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әкімдігінің 2011.08.25 N 279 Қаулысымен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>Заңы 27 бабы 2 тармағына, "Нормативтік құқықтық актілер туралы" Қазақстан Республикасының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28-бабына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"Үйде кемтар балаларға әлеуметтік қызмет көрсету ережесін және Үйде кемтар балаларға қызмет көрсету жөніндегі әлеуметтік көмек бөлімшелері туралы ережені бекіту туралы" облыс әкімдігінің  2003 жылғы 7 шілдедегі (2003 жылғы 6 тамыз Солтүстік Қазақстан өңірлік мемлекеттік тіркеу тізілімінің бөлімшесінде N 990 болып тіркелді, 2003 жылғы 18 тамыз "Солтүстік Қазақстан" газетінде, 2003 жылғы 18 тамыз "Северный Казахстан" газетінде жарияланды)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тармақта "еңбек, жұмыспен қамту және халықты әлеуметтік қорғау" деген сөздер "жұмыспен қамтуды үйлестіру және әлеуметтік бағдарламалар" деген сөздермен ауыстырлысын;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тармақта "Омаров Ж.Ы." деген сөздер "Нұрақаев Е.Е."»деген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Үйде кемтар балаларға әлеуметтік қызмет көрсету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тармақта "еңбек, жұмыспен қамту және халықты әлеуметтік қорғау бөлімінің (басқарамасының)" деген сөздер "жұмыспен қамту және әлеуметтік бағдарламалар бөлімінің" деген сөздермен ауыстырлысын;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Үйде кемтар балаларға қызмет көрсету жөніндегі әлеуметтік көмек бөлімшелері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тармақта "еңбек, жұмыспен қамту және халықты әлеуметтік қорғау бөлімі (басқарамасы)" деген сөздер "жұмыспен қамту және әлеуметтік бағдарламалар бөлімі" деген сөздермен ауыстырлысын;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 тармақта "еңбек, жұмыспен қамту және халықты әлеуметтік қорғау бөлімінің (басқарамасының)" деген сөздер "жұмыспен қамту және әлеуметтік бағдарламалар бөлімінің" деген сөздермен ауыстырлысын;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 тармақта "еңбек, жұмыспен қамту және халықты әлеуметтік қорғау бөлімдері (басқарамалары)" деген сөздер "жұмыспен қамту және әлеуметтік бағдарламалар бөлімдері" деген сөздермен ауыстырлысын;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 тармақта "аудандық (қалалық) еңбек, жұмыспен қамту және халықты әлеуметтік қорғау бөлімінің (басқарамасының)" деген сөздер "аудандық (қалалық) жұмыспен қамту және әлеуметтік бағдарламалар бөлімі бастығының" деген сөздермен ауыстырлысын;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 тармақта "еңбек, жұмыспен қамту және халықты әлеуметтік қорғау бөлімі (басқарамасы)" деген сөздер "жұмыспен қамту және әлеуметтік бағдарламалар бөлімі" деген сөздермен ауыстырлысын.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оны алғаш рет ресми жарияланғаннан күнінен он күнтізбелік күн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