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0c60" w14:textId="3650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балық шаруашылығы су тоғандарының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23 қаңтардағы N 15 қаулысы. Солтүстік Қазақстан облысының Әділет Департаментінде 2008 жылғы 11 ақпанда N 1665 тіркелді. Күші жойылды - Солтүстік Қазақстан облысы әкімдігінің 2013 жылғы 18 шілдедегі N 246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18.07.2013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күннен кейін он күнтізбелік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"Жануарлар дүниесін қорғау, өсімін молайту және пайдалану туралы" Қазақстан Республикасының 2004 жылғы 9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593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10-бабы 2-тармағы 3) тармақшасы және 39 бабы 3 тармағына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Облыстық маңызы бар балық шаруашылығы су тоғандарының қоса берілген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Қосымшаға сәйкес облыс әкімдігінің кейбір қаулыларының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облыс әкімінің орынбасары С.С.Ескендіровке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 оны бірінші рет ресми жариялағаннан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 N 15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 әкімдігінің күші жойылған кейбір қаулыларының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1."Облыстық маңыздағы балық шаруашылығы су тоғандарының тізбесін бекіту туралы" облыс әкімдігінің 2005 жылғы 7 желтоқсандағы N 285 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2."Облыстық маңыздағы балық шаруашылығы су тоғандарының тізбесін бекіту туралы" облыс әкімдігінің 2005 жылғы 7 желтоқсандағы N 285 қаулысына толықтырулар енгізу туралы" облыс әкімдігінің 2006 жылғы 29 шілдедегі N 187 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3."Облыстық маңыздағы балық шаруашылығы су тоғандарының тізбесін бекіту туралы" облыс әкімдігінің 2005 жылғы 7 желтоқсандағы N 285 қаулысына толықтырулар енгізу туралы" облыс әкімдігінің 2007 жылғы 13 шілдедегі N 167 қаулысы.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 N 15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маңыздағы балық шаруашылығы су тоғандарының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Солтүстік Қазақстан облысы әкімдігінің 2012.04.03 </w:t>
      </w:r>
      <w:r>
        <w:rPr>
          <w:rFonts w:ascii="Times New Roman"/>
          <w:b w:val="false"/>
          <w:i w:val="false"/>
          <w:color w:val="ff0000"/>
          <w:sz w:val="28"/>
        </w:rPr>
        <w:t>N 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 күнтізбелік күн өткеннен кейін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3519"/>
        <w:gridCol w:w="1903"/>
        <w:gridCol w:w="5703"/>
      </w:tblGrid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Cу тоғаны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Алаңы, гектар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Айыртау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Кирилловка селосының шығысына қарай 14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Жалғызтау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Жалғызтау селосының оңтүстік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селосының оңтүстік батысына қарай 10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Качиловка селосының оңтүстігіне қарай 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Лавровка селосының батысына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селосының солтүстік шығысына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Чебачки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 селосының оңтүстігіне қарай 4 километр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ауданы
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өзені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селосының солтүстігіне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Горьковские плотины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Горьковское селосынын онтүстік батысына қарай 2,5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өзені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Кулыкөл селосының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шат өзеніндегі әуіт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селосының оңтүстік шығысына қарай 2,2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Қараой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селосының солтүстігіне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Ленинградские плотины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селосының солтүстігіне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өзені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селосының солтүстігіне қарай 1 километр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Аққайың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оңтүстік батысына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Долгое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 селосының оңтүстік шығысына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Долгое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солтүстік батысына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Рублевка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Күшіккөл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поляны селосының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 оңтүстігіне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селосының батысына қарай 1,8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солтүстігіне қарай 2,1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(Бөгет)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селосының оңтүстік батысына қарай 2,1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Тоқшын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солтүстік батысына қарай 2,5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Жарма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селосының оңтүстік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Утюскино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солтүстік батысына қарай 3,5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 солтүстігіне қарай 4,8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Теңіз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Барыкөл селосының оңтүстігіне қарай 0,1 километр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Балықты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Қараағаш селосының оңтүстігіне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Батпакөл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Алабие селосының солтүстік шығысына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солтүстік батысына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солтүстігіне қарай 5,5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селосының оңтүстігіне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Иконниково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Поляковка селосының солтүстік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оңтүстігіне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Калдарь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Карабеловка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Қамыстыкөл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солтүстік батысына қарай 10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селосының солтүстік батысына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селосының солтүстік шығысына қарай 2,3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селосының оңтүстігіне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Қоржынкөл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Қоржынкөл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солтүстік батысына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Қостомар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оңтүстігіне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Кочкар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Поляковка селосының солтүстік шығысына қарай 1,5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селосының шығысына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солтүстік батысына қарай 11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селосының оңтүстігіне қарай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жайылмасы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шекарасынан Қызылжар ауданының шекарасына дейін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Савенково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селосының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оңтүстік шығысына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 оңтүстігіне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Торанғұл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Корнеевка селосының солтүстік батысына қарай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селосының оңтүстік шығысына қарай 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(Калиновское)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Калиновка селосының оңтүстігіне қарай 0,5 километр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Ақащыкөл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солтүстік шығысына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батысына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солтүстік шығысына қарай 6,3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 селосының оңтүстігіне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 селосының солтүстік шығысына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селосының оңтүстік шығысына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Бұзау кеткен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солтүстік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оңтүстігіне қарай 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Волгарево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Ястребиновка селосының батысына қарай 2,5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селосының солтүстік батысына қарай 4,1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(Опельдук)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селосының солтүстік шығысына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оңтүстік шығысына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селосының онтүстік шығысына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Андреевич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Миролюбово селосының онтүстігіңе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Екатериновское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селосының оңтүстігіне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Екатериновское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селосының оңтүстігіне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Журавлиное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Симаки селосының оңтүстік шығысына қарай 5,5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Зотово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селосының солтүстігіне қарай 4,5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Ізбасар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селосының солтүстігіне қарай 1,7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шығысына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оңтүстік шығысына қарай 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Қарақоға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селосының оңтүстігіне қарай 1,3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селосының солтүстік шығысына қарай 8,5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Кобылье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батысына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оңтүстігіне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Ольговка селосының оңтүстік шығысына қарай 4,3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Боевик селосының солтүстігіне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Крутояр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батысына қарай 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Кужи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оңтүстігіне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Әйімжан селосының оңтүстігіне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селосының оңтүстік батысына қарай 2,1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батысына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шығысына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Пасынки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солтүстік батысына қарай 11,5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солтүстік батысына қарай 6,5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солтүстігіне қарай 1,2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Песьяное-Песчаное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солтүстік батысына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(Островское)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(Кабань с.)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селосының оңтүстігіне қарай 0,3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Питное (Пресновское)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(Казанка)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оңтүстігіне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Казанка селосының солтүстік шығысына қарай 7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 селосының солтүстік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Собачье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Ястребиновка селосының солтүстік батысына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Сенжарка селосының солтүстік батысына қарай 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 селосының оңтүстік шығысына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Казанка селосының солтүстік шығысына қарай 6,2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селосының оңтүстік шығысына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Кировка селосының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оңтүстік шығысына қарай 3,5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Тоқсанбай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Макарьевка селосының оңтүстік шығысына қарай 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батысына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Үлкенкөл (Утятник)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селосының оңтүстік шығысына қарай 3,5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батысына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оңтүстігіне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Симаки селосының оңтүстік шығысына қарай 0,7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Церковное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Архангелка селосының оңтүстік батысына қарай 3,5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(Чапаевка селосы)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солтүстігіне қарай 3,2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Шорохово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Боевик селосының солтүстік шығысына қарай 2,8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батысына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шығысына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батысына қарай 4,7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Ястребиновка селосының оңтүстік батысына қарай 0,1 километр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Мағжан Жұмабаев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Алуа (Альва)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Алуа селосының солтүстігіне қарай 0,8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Армяжье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Успенка селосының батысына қарай 2,7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 селосының солтүстігіне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Зарослое селосының батысына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Звездочка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селосының солтүстік батысына қарай 1,8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оңтүстік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Полудино селосының оңтүстігіне қарай 0,3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Полудино селосының шығысына қарай 4,6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Пронькино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Успенка селосының батысына қарай 2,7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 селосының батысына қарай 0,1 километр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 селосының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Белое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Белое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селосының оңтүстік шығысына қарай 4,8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Сумное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батысына қарай 2,6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оңтүстігіне қарай 3,2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Волченок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оңтүстік батысына қарай 1,8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батысына қарай 0,1 километра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солтүстік батысына қарай 1,6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Глубокое (Старина)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солтүстік батысына қарай 1,4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 (Бекетное)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Леденово селосының солтүстік шығысына қарай 6,5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оңтүстігіне қарай 1,6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Кустовое селосының оңтүстік батысына қарай 2,8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Озерный селосының оңтүстігіне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Рябиновка селосының шығысына қарай 0,6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Жамановское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оңтүстік батысына қарай 2,1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Забочное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Горбуновка селосының батысына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Зверобойное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Налобино селосының оңтүстігіне қарай 2,3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селосының оңтүстігіне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5,2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 селосының солтүстік шығысына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Серьгино селосының шығысына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оңтүстік батысына қарай 1,2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Кишкибиши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селосының оңтүстігіне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солтүстік батысына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солтүстік шығысына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Кривозерка селосының оңтүстігіне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солтүстік шығысына қарай 4,6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солтүстік батысына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Гриневка селосының оңтүстік шығысына қарай 1,8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Курганка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Ново-Андреевка селосының оңтүстік шығысына қарай 5,6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Курейное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оңтүстік шығысына қарай 2,4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батысына қарай 2,4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(Налобинское)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солтүстік батысына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Горбуновка селосының солтүстік батысына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 батысына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батысына қарай 12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Моховое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солтүстік батысына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оңтүстігіне қарай 0,6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Никульское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Красноярка селосының солтүстік батысына қарай 3,6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солтүстігіне қарай 0,4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Овражное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солтүстік шығысына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 шығысына қарай 2,9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оңтүстігіне қарай 0,6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Пеньково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селосының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Пузыриха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оңтүстік шығысына қарай 0,1 километр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өзенінің жайылмасы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шекарасынан Ресей Федерациясының шекарасына дейін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селосының солтүстігіне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Маяк селосының оңтүстік батысына қарай 5,3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Леденево селосының солтүстік шығысына қарай 7,7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 селосының солтүстік батысына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селосының шығысына қарай 3,2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селосының солтүстігіне қарай 2,4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 селосының батысына қарай 1,6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оңтүстігіне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Жиляково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Новокаменка селосының солтүстік батысына қарай 2,5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Тоқшын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Токушки селосының батысына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 шығысына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Трудовое селосының батысына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Хлыново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Гайдуково селосының оңтүстік шығысына қарай 0,3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оңтүстік шығысына қарай 4,3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Хомуток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Архангельское селосының шығысына қарай 1,1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2,8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 шығысына қарай 2,5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селосының солтүстік шығысына қарай 6,2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Новоникольское селосының оңтүстік батысына қарай 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Озерный селосының оңтүстігіне қарай 3 километр 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 Новокаменка селосы)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Вознесенка селосының солтүстік шығысына қарай 0,9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(бөлік)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солтүстік шығысына қарай 2,5 километр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Мамлют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Бексейіт селосының солтүстігіне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селосының батысына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Бескамышное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Калугино селосының оңтүстік шығысына қарай 1,5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Бескозобово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Студеное селосының оңтүстік шығысына қарай 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оңтүстігіне қарай 6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Буканы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селосының оңтүстік батысына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онтүстік шығысына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солтүстігіне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селосының оңтүстігіне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(Дубровное селосы 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оңтүстік батысына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селосының солтүстік шығысына қарай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Таяу Долгое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оңтүстігіне қарай 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Қиыр Долгое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оңтүстігіне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Жагрино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селосының шығысына қарай 9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батысына қарай 7,5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селосының батысына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бугром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онтүстік шығысына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онтүстігіне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Кабанье (Кабаны)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шығысына қарай 11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Казанцево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Пробуждение селосының батысына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селосының оңтүстік шығысына қарай 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Қалдаман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селосының оңтүстік шығысына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Қыңыр Қалдаман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онтүстік шығысына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Октябрь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солтүстігіне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селосының солтүстік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Новомихайловка селосының солтүстік шығысына қарай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селосының шығысына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селосының оңтүстігіне қарай 5,5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солтүстік батысына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Косматое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солтүстік батысына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оңтүстік батысына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Марушкино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шығысына қарай 3,5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Марушкино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шығысына қарай 3,5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Менгисор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селосының оңтүстік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шығысына қарай 5,5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Мураш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Коваль селосының оңтүстік шығысына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Оглачи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селосының солтүстік шығысына қарай 10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селосының оңтүстік батысына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солтүстік шығысына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Пеган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Старомихайловка селосының солтүстік шығысына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Пеган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солтүстік шығысына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Воскресеновка селосының оңтүстік батысына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Плешково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селосының оңтүстік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батысына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 селосының солтүстік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Рогозяное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оңтүстігіне қарай 7,5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селосының солтүстік батысына қарай 3,5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Рыбненок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Воскресеновка селосының оңтүстік шығысына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оңтүстік батысына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Воскресеновка селосының оңтүстік шығысына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Сергулы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батысына қарай 10,5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Сладенькое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Искра селосының солтүстік шығысына қарай 1,5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Сливное селосының батысына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селосының солтүстігіне қарай 1,5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Сливное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селосының оңтүстік батысына қарай 6,3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селосының оңтүстік шығысына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(Касеновское)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селосының шығысына қарай 10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Сунгур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Афонькино селосының солтүстік батысына қарай 10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Студеное селосының солтүстік батысына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солтүстік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Тетеря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солтүстік шығысына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селосының оңтүстігіне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селосының батысына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селосының оңтүстік шығысына қарай 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Чайдык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селосының оңтүстік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Чебанчик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селосының оңтүстік батысына қарай 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Чирок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солтүстігіне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Раздольное селосының оңтүстік батысына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(Домашнее)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(Токаревское)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оңтүстік батысына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(Саманное)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 селосының солтүстігіне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(Меңкесер селосы)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селосының солтүстігіне қарай 10,5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Сарапул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солтүстігіне қарай 2,5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Шашмурино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селосының солтүстік батысына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Токаревка селосының оңтүстік батысына қарай 1,4 километр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Ғабит Мүсірепов атындағы аудан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Дружба селосының оңтүстік батысына қарай 9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Қалмақкөл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селосының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Қалмақкөл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Раисовка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селосының солтүстік батысына қарай 25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Рузаевка селосының солтүстігіне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Чистополье селосының оңтүстігіне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Тайсары су қоймасы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Чистополье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Старобелка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 су қоймасы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селосының жанында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Тайынша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Бәженкөл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Кирово селосының солтүстік батысына қарай 12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Жамантұз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Рощинское селосының оңтүстік шығысына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Жаңасу өзеніндегі №2 тоған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селосының онтүстік шығысына қарай 5,3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 плотины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Қалыбек және тармақтары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Шұңқыркөл селосының батысына қарай 20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Қарасор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Рощинское селосының солтүстігіне қарай 18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Кішкенесор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Комсомольское селосының оңтүстік батысына қарай 6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Матсор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Жаңадәуір селосының батысына қарай 5,4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Новогречановка №1 тоғаны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Новогречановка селосының онтүстік шығысына қарай 6,1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селосының солтүстік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батысына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Үшсай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Тихоокеанское селосының батысына қарай 18 километр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Тимирязев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селосының батысына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 солтүстік батысына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Есиней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шығысына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 Жаркөл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 Хмельницский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селосының батысына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Тимирязево селосының шығысына қарай 12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Касэрон (Обвальное)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селосының оңтүстік батысына қарай 6,5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оңтүстік батысына қарай 1,7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Құмдыкөл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Урожайное селосының солтүстігіне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Москворецкий тоғаны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Москворецское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селосының солтүстігіне қарай 1,7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Дмитриевка селосының солтүстігіне қарай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Уәлиханов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Жамантұз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Кирово селосының шығысына қарай 6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Теңіз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Қарамырза селосының оңтүстігіне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Селеті өзені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ауданының шегінде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өзеніндегі тоған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селосының шығысына қарай 1,9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селосының солтүстігіне қарай 32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тоғаны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селосының жанында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 ақын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Жалпақсу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селосының оңтүстік шығысына қарай 0,8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селосының солтүстік шығысына қарай 3,3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Қабанқарасу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селосының оңтүстік шығысына қарай 2,2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селосының оңтүстік шығысына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селосының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Қоскөл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Ступинка селосының оңтүстік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селосының оңтүстік батысына қарай 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өзенінің жайылмасы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ауданнан Есіл ауданына дейін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Балуан селосының оңтүстік шығысына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 су қоймасы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қаласынан Октябрьское селосына дейін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селосының солтүстігіне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Торанғұл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Новопокровка селосының оңтүстік батысына қарай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селосының солтүстік батысына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селосының солтүстік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374 су тоғаны және учаскелері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