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f5aa" w14:textId="788f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жылдың сәуір-маусымында және қазан-желтоқсанында облыс аумағындағы Қазақстан Республикасының азаматтарын мерзімді әскери қызметке шақыруды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3 сәуірдегі N 86 қаулысы. Солтүстік Қазақстан облысының Әдідет департаменті 2008 жылғы 4 сәуірде N 1668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"Әскери міндеттілік және әскери қызмет туралы" Қазақстан Республикасының 2005 жылғы 8 шілдедегі N 74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>19 бабы 3 тармағына сәйкес және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2008 жылдың сәуір-маусымында және қазан-желтоқсанында мерзімді әскери қызметке кезекті шақыру туралы" Қазақстан Республикасы Президентінің 2008 жылдың 1 сәуірдегі N 563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облыс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Он сегізден жиырма жеті жасқа дейінгі, шақыруды кейінге қалдыруға немесе шақырудан босатылуға құқығы жоқ ер азаматтарды, сондай-ақ оқу орындарынан шығарылған, жиырма жеті жасқа толмаған және әскерге шақыру бойынша әскери қызметтің белгіленген мерзімін өткермеген азаматтарды 2008 жылдың сәуір-маусымында және қазан-желтоқсанында Қазақстан Республикасының Қарулы Күштеріне, басқа да әскерлер мен әскери құрылымдарға мерзімді әскери қызметке шақыру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құрамда облыстық шақыру комиссиясы құрылсын.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Аудандар мен Петропавл қаласының әкімі: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істері жөніндегі аудандар (қаланың) бөлімдері (басқармасы) арқылы аудан (қала) аумағындағы мерзімді әскери қызметке шақыруды жүргізуді ұйымдастырсын және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(қалалық) шақыру комиссиясын құрсын;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мыналармен қамтамасыз етсін: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аудандық, (қалалық) шақыру комиссиясының жұмысы үшін қорғаныс істері жөніндегі бөлімдерді (басқармаларды) үй-жаймен;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көлігімен және қажетті санда техникалық қызметкерлер бөлуді;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іс-шараларды орындауға байланысты шығындарды, осы мақсаттарға бөлінген ассигнациялар шегінде, жергілікті бюджет есебінен қаржыландыруды.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Денсаулық сақтау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 қаласындағы облыстық жинау пунктіндегі медициналық комиссияның жұмысын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шақырушыларды медициналық куәлендіру жөніндегі комиссияны дәрігер-мамандармен, соның ішінде тар саладағы мамандармен толықтырсын;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шақырту комиссиясымен жіберілген азаматтарды медициналық зерттеу үшін емдеу-профилактикалық мекемелерде орындар көздесін.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Солтүстік Қазақстан облысының ішкі істер департаменті мыналарды қамтамасыз етсін: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департаменті, Петропавл қалалық басқармасы және аудандық ішкі істер бөлімі басшыларының құрамынан лауазымды тұлғаларды облыстық, аудандық (қалалық) шақыру комиссиясының құрамына енгізуді;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 шақыру кезеңінде қорғаныс істері жөніндегі аудандық (қалалық) бөлімдермен (басқармамен) байланысты әрекеттер ұйымдастыруды;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әскерге шақырушыларды әскери бөлімдерге аттандыру және жіберу уақытында қоғамдық тәртіптік күзетуді;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азаматтардың шақыру пункттеріне келуіне бақылау жүргізуді, шақырудан жасырынып қалуға жол бермеуді.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Мәдениет департаменті шақыру пункттерінде көркемөнерпаздар ұжымының өнерін және әскери-патриоттық тақырыптарға кинофильмдер көрсетуді ұйымдастырсын.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Дене шынықтыру және спорт басқармасы облыстық жинау пунктінде спорттық-бұқаралық іс-шаралар, шақырылушылардың жалпы даярлығына тексеру ұйымдастырсын.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қаулының орындалуын бақылау облыс әкімінің орынбасары В.Н.Балахонцевке жүктелсін.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қаулы бірінші ресми жарияланған күннен бастап қолданысқа енгізіледі.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86  қаулысына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шақыру комиссиясының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4"/>
        <w:gridCol w:w="6696"/>
      </w:tblGrid>
      <w:tr>
        <w:trPr>
          <w:trHeight w:val="450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Амангелдиев Талғат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Бекмұратұлы 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істері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бастығы,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төрағасы,(келісім бойынша) </w:t>
            </w:r>
          </w:p>
        </w:tc>
      </w:tr>
      <w:tr>
        <w:trPr>
          <w:trHeight w:val="450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Мұқатаев Жұмабек Зейнелұлы 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даярлығы,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қорғаныс, апаттар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зілзалалардың алдын алу және  жоюды ұйымдастыру жөніндегі басқарманың жұмылдыру даярлығы жөніндегі бөлім бастығы,комиссия төрағасының орынбасары </w:t>
            </w:r>
          </w:p>
        </w:tc>
      </w:tr>
      <w:tr>
        <w:trPr>
          <w:trHeight w:val="30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мүшелері: 
</w:t>
            </w:r>
          </w:p>
        </w:tc>
      </w:tr>
      <w:tr>
        <w:trPr>
          <w:trHeight w:val="450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Рамазанов Ілияс Оқтайұлы         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бастығының орынбасары </w:t>
            </w:r>
          </w:p>
        </w:tc>
      </w:tr>
      <w:tr>
        <w:trPr>
          <w:trHeight w:val="450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Имбаева Фирая Гумаровна 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комиссияның төрайымы,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қалалық емхананың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дәрігер-терапевті </w:t>
            </w:r>
          </w:p>
        </w:tc>
      </w:tr>
      <w:tr>
        <w:trPr>
          <w:trHeight w:val="450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Кривошеева Зоя Ивановна      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аурухананың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медбибісі, комиссия хатшысы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