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4ae3" w14:textId="78b4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жекешелендіруге жататын Солтүстік Қазақстан облысы коммуналдық меншігінің объектілер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15 тамыздағы N 245 қаулысы. Солтүстік Қазақстан облысының әділет Департаменті 2008 жылғы 22 қыркүйекте N 1687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 1 тармағы 2) тармақшасына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2008 жылы жекешелендіруге жататын Солтүстік Қазақстан облысы коммуналдық меншігінің объектілер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облыс әкімінің орынбасары В.Н.Балахонцевке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бірінші ресми жарияланған күннен он күнтізбелік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245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2008 жылы жекешелендіруге тиесілі коммуналдық меншік объектілер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165"/>
        <w:gridCol w:w="523"/>
        <w:gridCol w:w="1466"/>
        <w:gridCol w:w="4404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Балансұстаушы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қырмандағы үй-кеңсе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Ишимский селосы, Новый көшесі, 131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Шеберхана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Ишимский селосы, Новый көшесі, 132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Өлшеу үй-жайы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Ишимский селосы, Новый көшесі, 134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қырман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Дзержинский селосы, Иманов көшесі, 9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Дзержинский селосы, Юбилейный көшесі,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Мичурин селосы, Гагарин көшесі,7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Газбаллондар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ауданы,.Мичурин селосы, Жамбыл көшесі, 33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техникалық қызмет көрсету пункті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Хмельницкий селосы,Производ-ственнный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электроцех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Мичурин селосы, Целинный көшесі, 23а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Хмельницкий селосы, Въездная көшесі, 14, 16,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Ынтымақ селосы, Центральный көшесі,,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Дмитриевка селосы, Абай көшесі,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Ишимский селосы, Степная көшесі, 17, Новый көшесі,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ескі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Мичурин селосы, Сабит Мұқанов көшесі, 17/1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Дүкен-наубайхана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Мичурин селосы,Целинный көшесі,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Жақтаулар (мал шаруашылық базалары)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Тимирязев селолық округі, Рассвет селосы, Фермерский көшесі, 1/3, 1/4, 1/5, 1/6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Ақсуат селосы, Целинный көшесі, 71,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селолық мәдениет үйі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аданы, Тимирязев селосы, Тимирязевский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селосы, Гагарин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ескі асхана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Москворецкий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ауданы, Мичурин селосы, Целинный көшесі, 3/1-12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Дзержинский селосы, Юбилейный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қойма ғимараты (ескі ферма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Москворецкий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Москворецкий селосы, Школьный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электроцех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Докучаев селосы, Школьный көшесі,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Дмитриевка селосы, Советский көшесі, 77/1-77/4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Дмитриевка селосы, Молодежный көшесі, 38/1-38/6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Комсомольский селосы, Гагарин көшесі,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селосы, Озерный көшесі,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Мичуринский селосы, Целинный көшесі,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Жем-шөп цехы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Ақжан селосы, Животноводческий көшесі,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13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Ақжан селосы, Животноводческий көшесі,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15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Ақжан селосы, Животноводческий көшесі,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16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Ақжан селосы, Животноводческий көшесі,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автокөлікжай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Ақжан селосы, Целинный,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2 сүрлем шұңқыры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Приозерный селосы, Животноводческий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3 сүрлем шұңқыры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Приозерный селосы, Животноводческий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Победа поселосы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селосы, Озерный көшесі ,17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 Т 479 АС,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"Тимирязев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21053" автомобилі, мемлекеттік нөмірі Т 482 АС, 1997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"Тимирязев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 қабылдау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селосы, Озерный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емдеу-алдын алу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ауданы, Летовочный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2121" автомобилі, мемлекеттік нөмірі Т 392 КР, 1993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 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ауданы, Тайынша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3909"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391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 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ауданы, Тайынша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389 КР,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 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ауданы, Тайынша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Қзылту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лимонад цехы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Ленинградский селосы, Горький көшесі, 43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"М-2141" автомобилі, мемлекеттік нөмірі Т 991 АN, 1991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"Ақжар аудандық емханасы"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Талшық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аралас тауарлар дүкені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Қулыкөл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дүкені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Талшық селосы, Вокзальный к,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"Шаруашылық тауарлар" дүкені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Талшық селосы, Целинный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"Универсам" дүкені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ауданы, Айсара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Жатақхана ғимара-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аумағы 7,9 шаршы метр үй-жай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Шухов көшесі,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"Газ-31029", мемлекеттік нөмірі Т 229 BL, 1993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әкімдігінің автокәсіпорны"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Сабит Мұқанов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"Газ-3110", мемлекеттік нөмірі Т 237 BL, 1998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әкімдігінің автокәсіпорны"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Сабит Мұқанов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"Газ-3110", мемлекеттік нөмірі Т 656 BМ, 1998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әкімдігінің автокәсіпорны"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Сабит Мұқанов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21213", мемлекеттік нөмірі Т 226 КР, 1994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31512", мемлекеттік нөмірі Т 209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31512", мемлекеттік нөмірі Т 218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31029"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034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037 КР, 2000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055 КР, 2000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21053"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062 КР, 2000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063 КР, 2000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122 КР, 2000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103 АС, 1998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3110"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138 КР, 1998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330210"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144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Nissan Patrol автомобилі, мемлекеттік нөмірі Т 090 КР, 1992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"Ішкі істер департаменті"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291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айықтырғышы"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280 АС, 1991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айықтырғышы"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19,3 шаршы метр үй-жай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Труд көшесі, 28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"ГАЗ-3110-101" автомобилі, 2002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әкімдігінің жергілікті салық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Мир көшесі, 69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"Volvo 940" автомобилі, мемлекеттік нөмірі Т 125 АА, 1998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"Петропавл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басқармасы" мемлекеттік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 көшесі,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хауыз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Шухов көшесі, 34А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"Кубань" Г1к1-02, автомобилі, мемлекеттік нөмірі Т 446 ВА 1990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 мал шаруашылық база кешендерінің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Тоқты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май зауыты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Салқынкөл селосы (өнеркәсіптік аймақ)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Салқынкөл селосы, Комсомольский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су айдағыш 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Салқынкөл селосы, Комсомольский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 35-07 автомашина, 1990 жылы шығарылған, мемелекеттік нөмірі 92-44 КТМ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білім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31512", мемлекеттік нөмірі Т 451 BL, 1992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ауданы Тахтаброд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3110"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нөміріТ 424 ВН, 1990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ауданы Салқынкөл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362 АС,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"Ғабит Мүсірепов атындағы ауданның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автомобилі, мемлекеттік нөмірі Т 365 АС,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"Ғабит Мүсірепов атындағы ауданның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Березовка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2410", мемлекеттік нөмірі Т 356 КР, 1991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"Ғабит Мүсірепов атындағы ауданның ішкі істер бөлімі"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аудан, Новоишимский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перзентхана бөлімшесі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Спасовка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қоғамдық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Спасовка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газ телімі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Спасовка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аяқталмаған орталық қазандық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Новоузенка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терапия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Корнеевка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мемлекеттік тергеу комитеті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Корнеевка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Қарағай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қабатты қазандық және үй асты орны бар 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Явленка селосы, (даярлау кеңсесі аумағы)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интернат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Чириковка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тұтыну одағы дүкені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Қарағай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ауыл шаруашылық басқармасы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Корнеевка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аурухана стационары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Корнеевка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ферма ғимараты (түгендеу нөмірі 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Покровка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Таранғұл селолық округы, Иверск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азық-түлік комбинаты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бөлігі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Явленка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қасапхана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Покровка селолық округы, Покровка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техникалық қызмет көрсету пункті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Спассовка селолық округі, Тауағаш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Спассовка селолық округі, Тауағаш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автомобилі, мемлекеттік нөмірі Т 322 АС,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"Есіл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Явленка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Тауағаш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325,5 шаршы метр үй-жай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"Красный бор"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Заводская көшесі,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Социал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шаруашылық базалары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Социал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Новопокровка орта мектебінің 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Новопокровка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өндірістік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Новопокровка селолық округы, Новопокровка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Сухорабов селолық округы, Ольгинка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акын, Сергеевка қаласы, Ленинградский тұйық көшесі,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ауданы, Семиполка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Победа көшесі,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қызмет көрсету пункті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Балуан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спорт кешені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ауданы, Сергеевка қаласы, Мир көшесі, 122"б"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"Автомобилист" өндірістік кооператив қазандығы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Мир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"Автомобилист" өндірістік кооператив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Мир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қалалық азық-түлік комбинаты ғимаратының бөлігі (наубайхана)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Дружба көшесі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қалалық азық-түлік комбинатының кеңсеғимараты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Дружба көшесі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 орындары бар орталық қазандық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ауданы, Ақан-барақ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"Волна" мейрамханасының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ауданы, Сергеевка қаласы, Победа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 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ауданы, Сергеевка қаласы,Степная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көп 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ауданы, Сергеевка қаласы, Дуйсен Шопанұлы көшесі,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бұзау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Петерфельд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бұзау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Петерфельд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қасапхана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Петерфельд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ірі қара мал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Кондратовка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Гончаровка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Бугровое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сиыр қорасының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Измайловка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айдау станциясының электрлі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Нефтяниктер тұрғын поселкесі, Петерфельд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ветпункт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Петерфельд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305 КР, 1994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"Қызылжар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поселкесі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21060", автомобилі, нөмірі берілмеген,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""Қызылжар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поселкесі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2121", автомобилі, нөмірі берілмеген, 1992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""Қызылжар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поселкесі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31029" автомобилі, нөмірі берілмеген,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""Қызылжар ауданының ішкі істер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поселкесі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136,3 шаршы метр сауда орталығы үй 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Чистовской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20 шаршы метр сауда орталығы үй 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Чистовской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88,45 шаршы метр сауда орталығы үй 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Чистовской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Сулышоқ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Зарослое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Селекты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Рявкин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газ қоймасы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сауықтыру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сауықтыру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сауықтыру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сауықтыру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Майбалық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от жағу қоймасы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Сейфуллин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базалар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Летовка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базалар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Летовка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мәдениет үйі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Молодогвардейский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Дүйсеке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Беняш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кешен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бұзау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N3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N4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N5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Октябрьск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N2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Суворовка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N3 сиыр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Суворовка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бұзау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Суворовка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бұзау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Суворовка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Асфальтты алаң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Суворовка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жатақхана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жатақхана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жатақхана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атыс тирі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орталық қырман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бөлімшенің 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Советский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ерітінді-бетонды түйіні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Промышленное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Ленин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оқу комбинаты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Жұмабаев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автобаза қоймасының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ветаптека көлікжайының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Береговая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аудандық тұтыну кеңесінің көлікжайы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селосы, Садовая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Бұрынғы"Күнделікті тұтыну 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дүкенінің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Возвышенка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су тегеурінді мұнара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Малое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құю бөлімшесінің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сүт-тауар фермасының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сүт-тауар фермасының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перзентхана бөлімшесі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құрылыс тобы бөлімшесінің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құрылыс тобы бөлімшесінің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су тегеурінді мұнара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Моховое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жатақхана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Александровка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Альва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Альва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Альва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Альва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Григорьевка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Григорьевка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Григорьевка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Малға арналған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Григорьевка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Конюхов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мехқырман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Зарослое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 120 шаршы метр сауда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ғимаратындағы үй-жай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Чистовское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тұрмыс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Қарақоға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Қарақоға селолық округы, Образец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Молодежный селолық округы, Молодежный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Қоскөл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сауда ортылығы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бір бөлігі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Чистовское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Оқу-өндіріс комбинатының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аумағындағы бұрынғы жатақхана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Уваков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Екатериновка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Изобильное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құрылысы аяқталмаған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Хлеборобное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Хлеборобное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үш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Молодогвардей-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тегеурінді мұнара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селосы, Водопроводный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сауда ортылығы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шошқа қора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селолық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Моховый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 қора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Пролетарка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Хлебороб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селолық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Еремеевка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502 КР, 1992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"Мағжан Жұмабаев ауданының ішкі істер бөлімі"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КАВЗ 3976 автомобилі, мемлекеттік нөмірі Т 504 КР, 1993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"Мағжан Жұмабаев ауданының ішкі істер бөлімі"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ауданы, Булаев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таратушы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селосы, Қызыләскер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Ново-Анреевка селосы, Леденев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селосы, Андреев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жазғы сауын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селосы, Андреев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 ғимараты, аумағы 1296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селосы, Андреев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ферма ғимараты, аумағы 2160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селосы, Андреев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"ЗИЛ-130"(су тасушы) автомобилі, мемлекеттік нөмірі Т 249 ВК, 1989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 ауданы әкімінің аппараты жанындағы 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 сервисі" шаруашылық жүргізу құқығығндағы коммуналдық мемлекеттік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Мамлют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Қатанай орталау мектеп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Қатанай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Skoda Fabia автомобилі, мемлекеттік нөмірі Т 570 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"Мамлют ауданы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Мамлют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Старомихайловка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Қырман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Қайранкөл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минералды тоңазытқыштар қоймасының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Кладбинка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жүк автомобильдеріне арналған көлікжай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Золотая Нива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Золотая Нива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Золотая Нива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шаруашылық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Мортық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Мортық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құрылысы аяқталмаған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тоқаласы N 1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өлшеу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бұрынғы мехтоқ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бұрынғы мехтоқ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N3 бұрынғы мехтоқ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N№4 бұрынғы мехтоқ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автокөлікжай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қосалқы бөлшектер қоймасы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астық қырман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Қулыкөл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қалашық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қазандығының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орталық қазандық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темір жол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темір жол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темір жол базасы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темір жол 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темір жол 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қосалқы бөлшектер қоймасы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Золотая Нива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Қулыкөл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Қулыкөл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жатақхана-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асхаана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Мортық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Машина-трактор шеберханасы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Көктерек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шаруашылық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өрт сөндіру депосының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қонақүй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өндірістік қойма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қырман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Бидайық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наубайхана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Аққұдық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437 КР,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"Уәлиханов 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ауданы, Кішкенекөл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Көлікжай және кір жуатын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"3-ші қалалық аурухана"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Рижский көшесі,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"УАЗ 31512" автомобилі, мемлекеттік нөмірі Т 482 КР, 1995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"Айыртау 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Саумалкөл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шаруашылық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Константиновка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учаскелік аурухана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әмбебап-дүкен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Лавровка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Казанка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өлшеу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Всеволодка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Прекрасное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N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Прекрасное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Дәуқара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Саумалкөл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"Газ-2411" автомашина, мемлекеттік нөмірі 0027 АА, 1992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"Қамсақты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Қамсақты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Аксеновка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Лобаново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кітапхана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Казанка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сыра қайнату зауытының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Аксеновка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 31029"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378 КР, 1993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"Аққайың ауданының ішкі істер бөлімі"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Смирнов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Сырымбет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Казанка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"Газ-31029", автомашинасы, мемлекеттік нөмірі Т 794 АО, 1993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"Казанка селолық округы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Казанка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Качиловка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Сырымбет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Сырымбет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қырық орынды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Саумалкөл селосы, Конституция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"Казанка" өндірістік кооператив диспечерлігік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Казанка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Новосветловка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Новосветловка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ауданы,Новосветловка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Новосветловка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Новосветловка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екі 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пәтерлі екі 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құрылысы аяқталмаған кеңсе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Кирилловка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Карасевка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Светлое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Кирилловка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қабатты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Антоновка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Лавровка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Казахстанская правда көшесі,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2121"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380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Смирнов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"ВАЗ 21061"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автомобилі, мемлекеттік нөмірі Т 379 КР, 1996 жылы шығарылған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ішкі істер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Смирнов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темір жол вокзалы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"Тоқшын селолық округы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Тоқшын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білім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Шағалы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Стадиондағы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білім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Смирнов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вокзалы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бөлек үй-жайы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"Қамқор-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Аққайың" мемлекеттік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ауданы, Смирнов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пәтерлі тұрғын үй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ауданы, Лавровка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Красный Октябрь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Красный Октябрь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құю бөлімшесі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Қызыләскер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6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Степное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балабақша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астық қоймасы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Дачное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клуб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Октябрь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Октябрь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өсірушілер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Октябрь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Становое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Становое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Становое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Становое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Становое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Новоукраинка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Новоукраинка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Новоукраинка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Бұзылған N 1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Бұзылған N 2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орын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орын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мал шаруашылық орын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6 мал шаруашылық орын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Пробуждение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2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5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6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7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жем-шөп цехының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Афонькино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Бұзылған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Орел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Бұзылған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Орел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Орел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мал шаруашылық база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Орел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Селекциялық табын 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Краснознаменск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көкөніс сақтау базасының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Краснознаменск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Белое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N1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Белое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3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Белое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N 4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Белое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 ыN5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Белое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162 шаршы метр қазандық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Новоандреевка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2160 шаршы метр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аумағы 1296 шаршы метр мал шаруашылық ферма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монша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жазғы сауын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Андреевка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