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3fbb" w14:textId="d583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Орлиногор мемлекеттік табиғи қоралым (ботаникалық) аумағында шаруашылық қызметтерге шектеу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10 қыркүйекте N 262 қаулысы. Солтүстік Қазақстан облысының Әділет департаментінде 2008 жылғы 7 қазанда N 1690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бабы 1 тармағы 9) тармақшасы, "Ерекше қорғалатын табиғи аумақтар туралы" Қазақстан Республикасының 2006 жылғы 7 шілдедегі N 175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68 бабы 1 тармағы негізінде, бірегей табиғи кешендерді және мемлекеттік табиғи қорғалымдардың мемлекеттік табиғи-қорықтық қорлары объектілерін сақтау, қайта қалпына келтіру және одан әрі дамыту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Орлиногор мемлекеттік табиғи қорғалымы (ботаникалық) аумағындағы жер пайдаланушылардың және табиғат пайдаланушылардың шаруашылық қызметтеріне келесі шектеулер енгізілсін: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 жаюға, шөп шабуға, ағаш кесудің барлық түрлеріне, гүлдерді жинауға, түптерді, түйнектерді, және өсімдіктердің баданаларын тамырымен қазуға;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жағуға;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жолдары жоқ жерлерде көлік құралдарының жүруіне және жылжуына;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өсімдіктердің және жануарлардың жаттұқымды түрлерінің интродукциясы;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 сияқты өсімдіктердің бүлінуін және жойылуын туғызған немесе туғызатын басқа да әрекеттерге.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Солтүстік Қазақстан облысы әкімдігінің 25.03.2022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Солтүстік Қазақстан облысы әкімдігінің 25.03.2022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бірінші ресми жарияланған күннен кейін он күнтізбелік күн өткеннен кейін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