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9c35" w14:textId="05d9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учаскесіне жеке меншік құқығының актілерін ресімдеу"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11 тамыздағы N 232 қаулысы. Солтүстік Қазақстан облысының әділет департаменті 2008 жылғы 7 қазанда N 1692 тіркелді. Күші жойылды - Солтүстік Қазақстан облысы әкімдігінің 2009 жылғы 23 қарашадағы N 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әкімдігінің 2009.11.23 N 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N 148 Заңы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рәсімдер туралы" Қазақстан Республикасының 2000 жылғы 27 қарашадағы N 107 Заңы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қызмет көрсетудің Тұрпаттық стандартын бекіту туралы" Қазақстан Республикасы Үкіметінің 2007 жылғы 30 маусымдағы N 558 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учаскесіне жеке меншік құқығының актілерін ресімдеу" мемлекеттік қызмет көрсетудің қоса берілген стандарты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С.С. Ескендіровке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ресми түрде бірінші жарияланған күнінен кейін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                                       С.Біләлов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11 тамыздағы 2008 жылғы N 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"Жер учаскесіне жеке меншік құқығының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актілерін рәсімдеу" мемлекеттік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cтандарты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Мемлекеттік қызметті айқындау: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учаскесіне жеке меншік құқығы актілерін рәсімдеу (бұдан әрі - мемлекеттік қызмет көрсету).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2.Көрсетілетін мемлекеттік қызмет нысаны: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автоматтандырылмаған.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Нормативтік құқықтық актінің (заңнамалық акті, Қазақстан Республикасы Президентінің актісі, Қазақстан Республикасы Үкіметінің акті) атауы және бабы (тармағы), соның негізінде мемлекеттік қызмет көрсетіледі: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14-1-бабы 1-тармағы 15) тармақшасы.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мемлекеттік қызметті ұсынатын мемлекеттік органның, мемлекеттік мекеменің және өзге де субъектілердің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облысының жер қатынастары басқармасы» мемлекеттік мекемесі (бұдан әрі - Басқарма);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қаласы, Сабит Мұқанов көшесі,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веб-сайт: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www.yzo.sko.kz.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"Жер ресурстарының және жерге орналастырудың мемлекеттік ғылыми-өндірістік орталығы"»Солтүстік Қазақстандық еншілес мемлекеттік кәсіпорны (бұдан әрі - МЕК);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қаласы, Интернациональная көшесі, 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Тұтынушы алатын көрсетілетін мемлекеттік қызметтің аяқталу (қорытынды) нысаны: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учаскесіне жеке меншік құқығының актісі.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көрсететін жеке және заңды тұлғалардың санаты: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және заңды тұлғалар (бұдан әрі - тұтынушылар).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көрсетудегі уақыт бойынша шектеу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тұтынушының мемлекеттік қызмет алуына  қажетті құжаттарды беру сәтінен бастап мемлекеттік қызмет көрсету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төрт күнтізбелік күннен аспау;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тапсырудағы кезек күту уақытының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қажетті құжаттарды алуда, кезек күту уақытының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көрсетудің сапасы мен қол жетімділік талаптары туралы ақпарат көзі ретінде мемлекеттік қызмет көрсету стандартын міндетті орналастыру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Басқарманың ресми веб-сайты - www.yzo.sko.kz;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Басқарма ғимаратында, мекенжайы: Петропавл қаласы, Сабит Мұқанов көшесі,58.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істеу кестесі (күндер, сағаттар, түскі үзілістер): дүйсенбі - жұма,  сағат 9-дан 18 -ге дейін, түскі үзіліс - сағат 13-тен 14-ке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алуға алдын-ала жазылу сондай-ақ  мемлекеттік қызмет көрсету барысында жылдам қызмет көрсетулер көзделмеген.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жасау орнының жағдайлары: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 қабылдау бөлмесі қызмет тұтынушыларымен жұмыс істеуге бейімделген, күтуге және қажетті құжаттарды дайындауға жағдайлар қарастырылған, өртке қарсы қауіпсіздік талаптары сақталған;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мүмкіншілігі шектелген адамдарға жағдайлар жасалмаған.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жерді пайдалану құқығын беру туралы қаулы, немесе жер учаскесінің сәйкестендіру құжатын дайындауға тапсырыс бланкісі;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салық төлеуші куәлігінің көшірмесі (Салық Төлеушінің Нөмірі);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жеке куәлік құжатының көшірмесі (сенімхат болған кезде - сенімхат көшірмесі және сенім білдірілген адамның жеке куәлігінің болуы), заңды тұлғалар үшін - құрылтай құжаттарының, статистикалық картасының, заңды тұлғаның тіркеу (қайта тіркеу) туралы куәлігінің көшірмелері болу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 алу үшін өтініш жазу қажет, оның нысаны МЕК-да беріледі, мекенжайы: Петропавл қаласы, Интернационал көшесі, 70, N 2 әйнек.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алу үшін толтырылған өтініш пен басқа да қажетті құжаттар МЕК-ға тапсырылады, мекенжайы: Петропавл қаласы, Интернациональная көшесі, 70,N 2 әйнек.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Өтініш берушіге сұралған мемлекеттік қызмет түрі көрсетілген сәйкесті құжаттарды қабылдау тіркелген құжаттар атауы, мемлекеттік қызмет тұтынушысынан құжаттар қабылдау күні, уақыты, тұтынушының мемлекеттік қызмет алған датасы және байланыс телефон нөмірі  сондай-ақ құжаттарды ресімдеуге алған қызметкердің аты-жөні, тегі, лауазымы туралы қолхат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Дайын құжаттарды беру Өтініш беруші Басқармаға қолхат, жеке куәлік құжатын тапсыра отырып жеке келген кезде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соңғы қорытындысы мына мекенжай бойынша беріледі: Петропавл қаласы, Сабит Мұқанов көшесі, 58, N 3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қызметті ұсынуды тоқтату немесе қарсылық білдіру негіздерінің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толық емес қажетті құжаттар пакетін тапсыру жағдайында;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дұрыс емес деректерді тапсыру жағдайында;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құжаттардағы қателерді (өзгертулерді және тағы басқаларды) табу жағдайында;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Жұмыс принциптері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қызмет ұсынудағы, қызмет тұтынушысына қарасты, мемлекеттік орган басшылық ететін жұмыс принциптері: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ізеттілік, көрсетілген мемлекеттік қызмет туралы толық ақпарат, тұтынушы құжаттарын мазмұны туралы ақпараттың сақталуын, қорғалуы мен құпиялылығын қамтамасыз ету, тұтынушының белгіленген мерзімде алмаған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Тұтынушыға көрсетілген мемлекеттік қызметтің нәтижесі осы Стандарттың қосымшасына сәйкес сапалық пен жетімділік көрсеткіштермен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жасайтын мемлекеттік органның, мекеменің немесе басқа да субъектілердің жұмысы бағаланатын мемлекеттік қызметтің сапалық пен жетімділік көрсеткіштерінің мақсаттық мәні, жыл сайын арнайы құрылған жұмыс топтарымен бекітіледі.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лауазымдық тұлғалардың әрекетіне (әрекетсіздігіне) шағым жасау тәртібіне түсінік беру және  шағым жасауға көмек Басқармада көрсетіледі. Мекенжайы: Петропавл қаласы, Сабит Мұқанов көшесі, 58, N 2 және N 3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Басқармаға мына мекенжай бойынша беріледі Петропавл қаласы, Сабит Мұқанов көшесі, 58, N 2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 қабылдауды растау үшін тұтынушыға шағым берілген күні көрсетілген және берілген шағымға жауап алу мерзімі мен орнын қарастыратын қолхат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Шағымды қарастыру барысы туралы ақпаратты Басқармадан алуға болады, мекенжай: Петропавл қаласы, Сабит Мұқанов көшесі, 58, N 2 кабинет.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Мемлекеттік қызмет көрсететін субъектінің тікелей жетекшісінің, оның орынбасарлары мен жоғары тұрған ұйымдардың байланыс деректері: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Басқарма басшысы - сайт - www.yzo.sko.kz, E-mail: SkoYZemO@mail.online.kz, Петропавл қаласы, Сабит Мұқанов көшесі,58, телефон, факс (7152) 42-24-72, жұмыс кестесі - сағат 9.00 - 18.00, түскі үзіліс сағат 13.00 - 14.00, қабылдау кестесі - сәрсенбі сағат 9.00 - 13.00;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Басқарма басшысының орынбасары - сайт - www.yzo.sko.kz, E-mail: SkoYZemO@mail.online.kz, Петропавл қаласы, Сабит Мұқанов көшесі,58,  телефон 36-32-88, жұмыс кестесі - сағат 9.00 - 18.00, түскі үзіліс сағат 13.00 - 14.00, қабылдау кестесі - сейсенбі сағат 14.00 - 18.00;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МЕК директоры - сайт - www.aisgzk.kz, E-mail: skzem@mail.kz  телефон 33-87-48, Петропавл қаласы, Интернациональная көшесі, 70, жұмыс кестесі - сағат 9.00 - 18.00, түскі үзіліс сағат 13.00 - 14.00, қабылдау кестесі - дүйсенбі-жұма сағат сағат 9.00 - 18.00;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МЕК директор орынбасары - сайт - www.aisgzk.kz, E-mail: skzem@mail.kz, телефон 33-07-30, Петропавл қаласы, Интернациональная көшесі, 70, жұмыс кестесі - сағат 9.00 - 18.00, түскі үзіліс сағат 13.00 - 14.00, қабылдау кестесі - дүйсенбі-жұма сағат сағат 9.00 - 18.00;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МЕК жоғары тұрған ұйым - Жер ресурстарын басқару жөнінде Қазақстан Республикасы Агенттігі, сайт - www.aisgzk.kz, телефон - 32-02-28, Астана қаласы, Желтоқсан көшесі,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Солтүстік Қазақстан облысының әкімдігі, Солтүстік Қазақстан облысының ресми сайты: www. sko.kz, адрес - Конституция көшесі, Қазақстан, 58.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учаскесіне жеке 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актілерін рәсімдеу"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Кесте. Қол жетімділік және сапалық көрсеткіштердің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2672"/>
        <w:gridCol w:w="2534"/>
        <w:gridCol w:w="2395"/>
      </w:tblGrid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 жетімділік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сапалық көрсеткіштері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ағымда-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мәні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 тапсыру сәтінен белгіленген мерзімде қызмет көрсету жағдайларының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алуда кезекте 2 сағаттай күткен тұтынушылар 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көрсетудің сапасымен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 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Лауазымды тұлғамен дұрыс ресімделген (жасалған есептер мен есеп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т.б.,) құжаттар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ол 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 көрсету тәртібі туралы ақпаратымен және сапасымен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Тұтынушының құжаттарды дұрыс  толтырып және бірден тапсырған жағдайларының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қолайлы ақпарат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ым беру барысы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Берілген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көрсетілген тұтынушылардың жалпы санына негізделген шағымдар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қарастырылған және қанағаттанған негізді шағымдар  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 беру тәртібімен қанағаттанған тұтынушылар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 беру мерзімдерімен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ізеттілігімен қанағаттанған тұтынушылар % (үлесі)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