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aad9" w14:textId="374aa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облыстық бюджет туралы" Солтүстік Қазақстан облыстық мәслихаттың 2007 жылғы 13 желтоқсандағы № 4/2 шешіміне өзгертулер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мәслихатының 2008 жылғы 8 қарашадағы N 12/1 шешімі. Солтүстік Қазақстан облысының Әділет департаментінде 2008 жылғы 5 желтоқсандағы N 1696 тіркелді. Күші жойылды - Солтүстік Қазақстан облысы мәслихатының 2010 жылғы 18 маусымда N 26/15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мәслихатының 2010.06.18 N 26/15 Шешімімен</w:t>
      </w:r>
    </w:p>
    <w:bookmarkEnd w:id="0"/>
    <w:bookmarkStart w:name="z9" w:id="1"/>
    <w:p>
      <w:pPr>
        <w:spacing w:after="0"/>
        <w:ind w:left="0"/>
        <w:jc w:val="both"/>
      </w:pPr>
      <w:r>
        <w:rPr>
          <w:rFonts w:ascii="Times New Roman"/>
          <w:b w:val="false"/>
          <w:i w:val="false"/>
          <w:color w:val="000000"/>
          <w:sz w:val="28"/>
        </w:rPr>
        <w:t xml:space="preserve">
      Қазақстан Республикасының 2004 жылғы 24 сәуірдегі N 548-П Бюджеттік </w:t>
      </w:r>
      <w:r>
        <w:rPr>
          <w:rFonts w:ascii="Times New Roman"/>
          <w:b w:val="false"/>
          <w:i w:val="false"/>
          <w:color w:val="000000"/>
          <w:sz w:val="28"/>
        </w:rPr>
        <w:t>кодексінің</w:t>
      </w:r>
      <w:r>
        <w:rPr>
          <w:rFonts w:ascii="Times New Roman"/>
          <w:b w:val="false"/>
          <w:i w:val="false"/>
          <w:color w:val="000000"/>
          <w:sz w:val="28"/>
        </w:rPr>
        <w:t xml:space="preserve"> 115-бабы 1-тармағына, "Қазақстан Республикасындағы жергілікті мемлекеттік басқару туралы" Қазақстан Республикасының 2001 жылғы 23 қаңтардағы N 148 </w:t>
      </w:r>
      <w:r>
        <w:rPr>
          <w:rFonts w:ascii="Times New Roman"/>
          <w:b w:val="false"/>
          <w:i w:val="false"/>
          <w:color w:val="000000"/>
          <w:sz w:val="28"/>
        </w:rPr>
        <w:t>Заңының</w:t>
      </w:r>
      <w:r>
        <w:rPr>
          <w:rFonts w:ascii="Times New Roman"/>
          <w:b w:val="false"/>
          <w:i w:val="false"/>
          <w:color w:val="000000"/>
          <w:sz w:val="28"/>
        </w:rPr>
        <w:t xml:space="preserve"> 6-бабы 1-тармағы 1) тармақшасына сәйкес, облыстық мәслихат </w:t>
      </w:r>
      <w:r>
        <w:rPr>
          <w:rFonts w:ascii="Times New Roman"/>
          <w:b/>
          <w:i w:val="false"/>
          <w:color w:val="000000"/>
          <w:sz w:val="28"/>
        </w:rPr>
        <w:t xml:space="preserve">ШЕШТІ: </w:t>
      </w:r>
      <w:r>
        <w:br/>
      </w:r>
      <w:r>
        <w:rPr>
          <w:rFonts w:ascii="Times New Roman"/>
          <w:b w:val="false"/>
          <w:i w:val="false"/>
          <w:color w:val="000000"/>
          <w:sz w:val="28"/>
        </w:rPr>
        <w:t xml:space="preserve">
       1. Облыстық мәслихаттың "Солтүстік Қазақстан облыстық мәслихаттың "2008 жылға арналған облыстық бюджет туралы" 2007 жылғы 13 желтоқсандағы N 4/2 шешіміне өзгертулер мен толықтырулар енгізу туралы" 2008 жылғы 18 наурыздағы </w:t>
      </w:r>
      <w:r>
        <w:rPr>
          <w:rFonts w:ascii="Times New Roman"/>
          <w:b w:val="false"/>
          <w:i w:val="false"/>
          <w:color w:val="000000"/>
          <w:sz w:val="28"/>
        </w:rPr>
        <w:t>N 5/3</w:t>
      </w:r>
      <w:r>
        <w:rPr>
          <w:rFonts w:ascii="Times New Roman"/>
          <w:b w:val="false"/>
          <w:i w:val="false"/>
          <w:color w:val="000000"/>
          <w:sz w:val="28"/>
        </w:rPr>
        <w:t xml:space="preserve"> (мемлекеттік тіркеудің 2008 жылғы 14 сәуірдегі N 1671 Тізілімінде тіркелген, 2008 жылғы 7 мамырдағы "Солтүстік Қазақстан", 2008 жылғы 7 мамырдағы "Северный Казахстан" газеттерінде жарияланған); "Солтүстік Қазақстан облыстық мәслихаттың "2008 жылға арналған облыстық бюджет туралы" 2007 жылғы 13 желтоқсандағы N 4/2 шешіміне өзгертулер енгізу туралы" 2008 жылғы 5 маусымдағы </w:t>
      </w:r>
      <w:r>
        <w:rPr>
          <w:rFonts w:ascii="Times New Roman"/>
          <w:b w:val="false"/>
          <w:i w:val="false"/>
          <w:color w:val="000000"/>
          <w:sz w:val="28"/>
        </w:rPr>
        <w:t>N 7/1</w:t>
      </w:r>
      <w:r>
        <w:rPr>
          <w:rFonts w:ascii="Times New Roman"/>
          <w:b w:val="false"/>
          <w:i w:val="false"/>
          <w:color w:val="000000"/>
          <w:sz w:val="28"/>
        </w:rPr>
        <w:t xml:space="preserve"> (мемлекеттік тіркеудің 2008 жылғы 3 шілдедегі N 1676 Тізілімінде тіркелген, 2008 жылғы 16 шілдедегі "Солтүстік Қазақстан", 2008 жылғы 16 шілдедегі "Северный Казахстан" газеттерінде жарияланған); "Солтүстік Қазақстан облыстық мәслихаттың "2008 жылға арналған облыстық бюджет туралы" 2007 жылғы 13 желтоқсандағы N 4/2 шешіміне өзгертулер мен толықтырулар енгізу туралы" 2008 жылғы 16 шілдедегі </w:t>
      </w:r>
      <w:r>
        <w:rPr>
          <w:rFonts w:ascii="Times New Roman"/>
          <w:b w:val="false"/>
          <w:i w:val="false"/>
          <w:color w:val="000000"/>
          <w:sz w:val="28"/>
        </w:rPr>
        <w:t>N 9/1</w:t>
      </w:r>
      <w:r>
        <w:rPr>
          <w:rFonts w:ascii="Times New Roman"/>
          <w:b w:val="false"/>
          <w:i w:val="false"/>
          <w:color w:val="000000"/>
          <w:sz w:val="28"/>
        </w:rPr>
        <w:t xml:space="preserve"> (мемлекеттік тіркеудің 2008 жылғы 25 шілдедегі N 1682 Тізілімінде тіркелген, 2008 жылғы 30 шілдедегі "Солтүстік Қазақстан", 2008 жылғы 30 шілдедегі "Северный Казахстан" газеттерінде жарияланған) шешімдерімен енгізілген өзгертулер және толықтырулармен, облыстық мәслихаттың IV шақырылымдағы төртінші сессиясының "2008 жылға арналған облыстық бюджет туралы" 2007 жылғы 13 желтоқсандағы N 4/2 (мемлекеттік тіркеудің 2007 жылғы 29 желтоқсандағы N 1663 Тізілімінде тіркелген, 2008 жылғы 11 қаңтардағы "Солтүстік Қазақстан", 2008 жылғы 11 қаңтардағы "Северный Казахстан"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өзгертулер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1 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"52 201 079" цифрлары "50 278 451" цифрларымен ауыстырылсын; </w:t>
      </w:r>
      <w:r>
        <w:br/>
      </w:r>
      <w:r>
        <w:rPr>
          <w:rFonts w:ascii="Times New Roman"/>
          <w:b w:val="false"/>
          <w:i w:val="false"/>
          <w:color w:val="000000"/>
          <w:sz w:val="28"/>
        </w:rPr>
        <w:t xml:space="preserve">
      "5 938 177" цифрлары "5 858 523" цифрларымен ауыстырылсын; </w:t>
      </w:r>
      <w:r>
        <w:br/>
      </w:r>
      <w:r>
        <w:rPr>
          <w:rFonts w:ascii="Times New Roman"/>
          <w:b w:val="false"/>
          <w:i w:val="false"/>
          <w:color w:val="000000"/>
          <w:sz w:val="28"/>
        </w:rPr>
        <w:t xml:space="preserve">
      "214 331" цифрлары "292 776" цифрларымен ауыстырылсын; </w:t>
      </w:r>
      <w:r>
        <w:br/>
      </w:r>
      <w:r>
        <w:rPr>
          <w:rFonts w:ascii="Times New Roman"/>
          <w:b w:val="false"/>
          <w:i w:val="false"/>
          <w:color w:val="000000"/>
          <w:sz w:val="28"/>
        </w:rPr>
        <w:t xml:space="preserve">
      "46 048 571" цифрлары "44 127 152" цифрларымен ауыстырылсын;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"51 396 654" цифрлары "49 507 235" цифрларымен ауыстырылсын;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"804 425" цифрлары "771 216" цифрларымен ауыстырылсын; </w:t>
      </w:r>
      <w:r>
        <w:br/>
      </w:r>
      <w:r>
        <w:rPr>
          <w:rFonts w:ascii="Times New Roman"/>
          <w:b w:val="false"/>
          <w:i w:val="false"/>
          <w:color w:val="000000"/>
          <w:sz w:val="28"/>
        </w:rPr>
        <w:t xml:space="preserve">
      4) тармақшада </w:t>
      </w:r>
      <w:r>
        <w:br/>
      </w:r>
      <w:r>
        <w:rPr>
          <w:rFonts w:ascii="Times New Roman"/>
          <w:b w:val="false"/>
          <w:i w:val="false"/>
          <w:color w:val="000000"/>
          <w:sz w:val="28"/>
        </w:rPr>
        <w:t xml:space="preserve">
      "1 247 497" цифрлары "1 102 997" цифрларымен ауыстырылсын; </w:t>
      </w:r>
      <w:r>
        <w:br/>
      </w:r>
      <w:r>
        <w:rPr>
          <w:rFonts w:ascii="Times New Roman"/>
          <w:b w:val="false"/>
          <w:i w:val="false"/>
          <w:color w:val="000000"/>
          <w:sz w:val="28"/>
        </w:rPr>
        <w:t xml:space="preserve">
      "1 289 000" цифрлары "1 144 500" цифрларымен ауыстырылсын;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"15 329" цифрлары "126 620" цифрларымен ауыстырылсын; </w:t>
      </w:r>
      <w:r>
        <w:br/>
      </w:r>
      <w:r>
        <w:rPr>
          <w:rFonts w:ascii="Times New Roman"/>
          <w:b w:val="false"/>
          <w:i w:val="false"/>
          <w:color w:val="000000"/>
          <w:sz w:val="28"/>
        </w:rPr>
        <w:t xml:space="preserve">
      "39 150" цифрлары "159 150" цифрларымен ауыстырылсын; </w:t>
      </w:r>
      <w:r>
        <w:br/>
      </w:r>
      <w:r>
        <w:rPr>
          <w:rFonts w:ascii="Times New Roman"/>
          <w:b w:val="false"/>
          <w:i w:val="false"/>
          <w:color w:val="000000"/>
          <w:sz w:val="28"/>
        </w:rPr>
        <w:t xml:space="preserve">
      "23 821" цифрлары "32 530" цифрларымен ауыстырылсын; </w:t>
      </w:r>
      <w:r>
        <w:br/>
      </w:r>
      <w:r>
        <w:rPr>
          <w:rFonts w:ascii="Times New Roman"/>
          <w:b w:val="false"/>
          <w:i w:val="false"/>
          <w:color w:val="000000"/>
          <w:sz w:val="28"/>
        </w:rPr>
        <w:t>
</w:t>
      </w:r>
      <w:r>
        <w:rPr>
          <w:rFonts w:ascii="Times New Roman"/>
          <w:b w:val="false"/>
          <w:i w:val="false"/>
          <w:color w:val="000000"/>
          <w:sz w:val="28"/>
        </w:rPr>
        <w:t xml:space="preserve">
      6.3. тармақта: </w:t>
      </w:r>
      <w:r>
        <w:br/>
      </w:r>
      <w:r>
        <w:rPr>
          <w:rFonts w:ascii="Times New Roman"/>
          <w:b w:val="false"/>
          <w:i w:val="false"/>
          <w:color w:val="000000"/>
          <w:sz w:val="28"/>
        </w:rPr>
        <w:t xml:space="preserve">
      "630 921" цифрлары "675 551" цифрларымен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12 тармақта: </w:t>
      </w:r>
      <w:r>
        <w:br/>
      </w:r>
      <w:r>
        <w:rPr>
          <w:rFonts w:ascii="Times New Roman"/>
          <w:b w:val="false"/>
          <w:i w:val="false"/>
          <w:color w:val="000000"/>
          <w:sz w:val="28"/>
        </w:rPr>
        <w:t xml:space="preserve">
      "81 366" цифрлары "72 135" цифрларымен ауыстырылсын; </w:t>
      </w:r>
      <w:r>
        <w:br/>
      </w:r>
      <w:r>
        <w:rPr>
          <w:rFonts w:ascii="Times New Roman"/>
          <w:b w:val="false"/>
          <w:i w:val="false"/>
          <w:color w:val="000000"/>
          <w:sz w:val="28"/>
        </w:rPr>
        <w:t>
</w:t>
      </w:r>
      <w:r>
        <w:rPr>
          <w:rFonts w:ascii="Times New Roman"/>
          <w:b w:val="false"/>
          <w:i w:val="false"/>
          <w:color w:val="000000"/>
          <w:sz w:val="28"/>
        </w:rPr>
        <w:t xml:space="preserve">
      15 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"5 841 429" цифрлары "3 776 122" цифрларымен ауыстырылсын; </w:t>
      </w:r>
      <w:r>
        <w:br/>
      </w:r>
      <w:r>
        <w:rPr>
          <w:rFonts w:ascii="Times New Roman"/>
          <w:b w:val="false"/>
          <w:i w:val="false"/>
          <w:color w:val="000000"/>
          <w:sz w:val="28"/>
        </w:rPr>
        <w:t xml:space="preserve">
      "872 820" цифрлары "1 046 956" цифрларымен ауыстырылсын; </w:t>
      </w:r>
      <w:r>
        <w:br/>
      </w:r>
      <w:r>
        <w:rPr>
          <w:rFonts w:ascii="Times New Roman"/>
          <w:b w:val="false"/>
          <w:i w:val="false"/>
          <w:color w:val="000000"/>
          <w:sz w:val="28"/>
        </w:rPr>
        <w:t xml:space="preserve">
      "2 655 200" цифрлары "438 107" цифрларымен ауыстырылсын; </w:t>
      </w:r>
      <w:r>
        <w:br/>
      </w:r>
      <w:r>
        <w:rPr>
          <w:rFonts w:ascii="Times New Roman"/>
          <w:b w:val="false"/>
          <w:i w:val="false"/>
          <w:color w:val="000000"/>
          <w:sz w:val="28"/>
        </w:rPr>
        <w:t xml:space="preserve">
      "1 737 409" цифрлары "1 715 159" цифрларымен ауыстырылсын; </w:t>
      </w:r>
      <w:r>
        <w:br/>
      </w:r>
      <w:r>
        <w:rPr>
          <w:rFonts w:ascii="Times New Roman"/>
          <w:b w:val="false"/>
          <w:i w:val="false"/>
          <w:color w:val="000000"/>
          <w:sz w:val="28"/>
        </w:rPr>
        <w:t xml:space="preserve">
      "576 000" цифрлары "575 900" цифрларымен ауыстырылсын;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"521 693" цифрлары "522 626" цифрларымен ауыстырылсын; </w:t>
      </w:r>
      <w:r>
        <w:br/>
      </w:r>
      <w:r>
        <w:rPr>
          <w:rFonts w:ascii="Times New Roman"/>
          <w:b w:val="false"/>
          <w:i w:val="false"/>
          <w:color w:val="000000"/>
          <w:sz w:val="28"/>
        </w:rPr>
        <w:t xml:space="preserve">
      "84 795" цифрлары "81 768" цифрларымен ауыстырылсын; </w:t>
      </w:r>
      <w:r>
        <w:br/>
      </w:r>
      <w:r>
        <w:rPr>
          <w:rFonts w:ascii="Times New Roman"/>
          <w:b w:val="false"/>
          <w:i w:val="false"/>
          <w:color w:val="000000"/>
          <w:sz w:val="28"/>
        </w:rPr>
        <w:t xml:space="preserve">
      келесі мазмұндағы сөздермен толықтырылсын: </w:t>
      </w:r>
      <w:r>
        <w:br/>
      </w:r>
      <w:r>
        <w:rPr>
          <w:rFonts w:ascii="Times New Roman"/>
          <w:b w:val="false"/>
          <w:i w:val="false"/>
          <w:color w:val="000000"/>
          <w:sz w:val="28"/>
        </w:rPr>
        <w:t xml:space="preserve">
      "гемофилиямен ауыратын ересек адамдарды емдеу кезінде қанның ұйысу факторларын – 3 960 мың теңге"; </w:t>
      </w:r>
      <w:r>
        <w:br/>
      </w:r>
      <w:r>
        <w:rPr>
          <w:rFonts w:ascii="Times New Roman"/>
          <w:b w:val="false"/>
          <w:i w:val="false"/>
          <w:color w:val="000000"/>
          <w:sz w:val="28"/>
        </w:rPr>
        <w:t xml:space="preserve">
      4) тармақшада </w:t>
      </w:r>
      <w:r>
        <w:br/>
      </w:r>
      <w:r>
        <w:rPr>
          <w:rFonts w:ascii="Times New Roman"/>
          <w:b w:val="false"/>
          <w:i w:val="false"/>
          <w:color w:val="000000"/>
          <w:sz w:val="28"/>
        </w:rPr>
        <w:t xml:space="preserve">
      "423 613" цифрлары "488 134" цифрларымен ауыстырылсын;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"804 000" цифрлары "801 267" цифрларымен ауыстырылсын; </w:t>
      </w:r>
      <w:r>
        <w:br/>
      </w:r>
      <w:r>
        <w:rPr>
          <w:rFonts w:ascii="Times New Roman"/>
          <w:b w:val="false"/>
          <w:i w:val="false"/>
          <w:color w:val="000000"/>
          <w:sz w:val="28"/>
        </w:rPr>
        <w:t xml:space="preserve">
      7) тармақшада </w:t>
      </w:r>
      <w:r>
        <w:br/>
      </w:r>
      <w:r>
        <w:rPr>
          <w:rFonts w:ascii="Times New Roman"/>
          <w:b w:val="false"/>
          <w:i w:val="false"/>
          <w:color w:val="000000"/>
          <w:sz w:val="28"/>
        </w:rPr>
        <w:t xml:space="preserve">
      "2 880 076" цифрлары "2 782 922" цифрларымен ауыстырылсын; </w:t>
      </w:r>
      <w:r>
        <w:br/>
      </w:r>
      <w:r>
        <w:rPr>
          <w:rFonts w:ascii="Times New Roman"/>
          <w:b w:val="false"/>
          <w:i w:val="false"/>
          <w:color w:val="000000"/>
          <w:sz w:val="28"/>
        </w:rPr>
        <w:t xml:space="preserve">
      "2 272 989" цифрлары "2 175 835" цифрларымен ауыстырылсын; </w:t>
      </w:r>
      <w:r>
        <w:br/>
      </w:r>
      <w:r>
        <w:rPr>
          <w:rFonts w:ascii="Times New Roman"/>
          <w:b w:val="false"/>
          <w:i w:val="false"/>
          <w:color w:val="000000"/>
          <w:sz w:val="28"/>
        </w:rPr>
        <w:t xml:space="preserve">
      8) тармақшада </w:t>
      </w:r>
      <w:r>
        <w:br/>
      </w:r>
      <w:r>
        <w:rPr>
          <w:rFonts w:ascii="Times New Roman"/>
          <w:b w:val="false"/>
          <w:i w:val="false"/>
          <w:color w:val="000000"/>
          <w:sz w:val="28"/>
        </w:rPr>
        <w:t xml:space="preserve">
      "964 778" цифрлары "959 599" цифрларымен ауыстырылсын; </w:t>
      </w:r>
      <w:r>
        <w:br/>
      </w:r>
      <w:r>
        <w:rPr>
          <w:rFonts w:ascii="Times New Roman"/>
          <w:b w:val="false"/>
          <w:i w:val="false"/>
          <w:color w:val="000000"/>
          <w:sz w:val="28"/>
        </w:rPr>
        <w:t xml:space="preserve">
      "298 429" цифрлары "293 250" цифрларымен ауыстырылсын; </w:t>
      </w:r>
      <w:r>
        <w:br/>
      </w:r>
      <w:r>
        <w:rPr>
          <w:rFonts w:ascii="Times New Roman"/>
          <w:b w:val="false"/>
          <w:i w:val="false"/>
          <w:color w:val="000000"/>
          <w:sz w:val="28"/>
        </w:rPr>
        <w:t xml:space="preserve">
      9) тармақшада </w:t>
      </w:r>
      <w:r>
        <w:br/>
      </w:r>
      <w:r>
        <w:rPr>
          <w:rFonts w:ascii="Times New Roman"/>
          <w:b w:val="false"/>
          <w:i w:val="false"/>
          <w:color w:val="000000"/>
          <w:sz w:val="28"/>
        </w:rPr>
        <w:t xml:space="preserve">
      "1 406 072" цифрлары "1 405 572" цифрларымен ауыстырылсын; </w:t>
      </w:r>
      <w:r>
        <w:br/>
      </w:r>
      <w:r>
        <w:rPr>
          <w:rFonts w:ascii="Times New Roman"/>
          <w:b w:val="false"/>
          <w:i w:val="false"/>
          <w:color w:val="000000"/>
          <w:sz w:val="28"/>
        </w:rPr>
        <w:t xml:space="preserve">
      "1 406 072" цифрлары "1 405 572" цифрларымен ауыстырылсын; </w:t>
      </w:r>
      <w:r>
        <w:br/>
      </w:r>
      <w:r>
        <w:rPr>
          <w:rFonts w:ascii="Times New Roman"/>
          <w:b w:val="false"/>
          <w:i w:val="false"/>
          <w:color w:val="000000"/>
          <w:sz w:val="28"/>
        </w:rPr>
        <w:t xml:space="preserve">
      12) тармақшада </w:t>
      </w:r>
      <w:r>
        <w:br/>
      </w:r>
      <w:r>
        <w:rPr>
          <w:rFonts w:ascii="Times New Roman"/>
          <w:b w:val="false"/>
          <w:i w:val="false"/>
          <w:color w:val="000000"/>
          <w:sz w:val="28"/>
        </w:rPr>
        <w:t xml:space="preserve">
      "574 000" цифрлары "345 000" цифрларымен ауыстырылсын; </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1, 2 қосымшалары жаңа редакцияда баяндалсын (қоса беріледі). </w:t>
      </w:r>
      <w:r>
        <w:br/>
      </w:r>
      <w:r>
        <w:rPr>
          <w:rFonts w:ascii="Times New Roman"/>
          <w:b w:val="false"/>
          <w:i w:val="false"/>
          <w:color w:val="000000"/>
          <w:sz w:val="28"/>
        </w:rPr>
        <w:t>
</w:t>
      </w:r>
      <w:r>
        <w:rPr>
          <w:rFonts w:ascii="Times New Roman"/>
          <w:b w:val="false"/>
          <w:i w:val="false"/>
          <w:color w:val="000000"/>
          <w:sz w:val="28"/>
        </w:rPr>
        <w:t xml:space="preserve">
      3. Осы шешім 2008 жылдың 1 қаңтарынан қолданысқа енгізіледі. </w:t>
      </w:r>
    </w:p>
    <w:bookmarkEnd w:id="1"/>
    <w:p>
      <w:pPr>
        <w:spacing w:after="0"/>
        <w:ind w:left="0"/>
        <w:jc w:val="both"/>
      </w:pPr>
      <w:r>
        <w:rPr>
          <w:rFonts w:ascii="Times New Roman"/>
          <w:b w:val="false"/>
          <w:i/>
          <w:color w:val="000000"/>
          <w:sz w:val="28"/>
        </w:rPr>
        <w:t xml:space="preserve">        Облыстық Мәслихат              Облыстық </w:t>
      </w:r>
      <w:r>
        <w:br/>
      </w:r>
      <w:r>
        <w:rPr>
          <w:rFonts w:ascii="Times New Roman"/>
          <w:b w:val="false"/>
          <w:i w:val="false"/>
          <w:color w:val="000000"/>
          <w:sz w:val="28"/>
        </w:rPr>
        <w:t>
</w:t>
      </w:r>
      <w:r>
        <w:rPr>
          <w:rFonts w:ascii="Times New Roman"/>
          <w:b w:val="false"/>
          <w:i/>
          <w:color w:val="000000"/>
          <w:sz w:val="28"/>
        </w:rPr>
        <w:t xml:space="preserve">      сессиясының төрағасы        Мәслихаттың хатшысы                           С. Ысмайылов                 Қ. Едіресов </w:t>
      </w:r>
    </w:p>
    <w:bookmarkStart w:name="z8" w:id="2"/>
    <w:p>
      <w:pPr>
        <w:spacing w:after="0"/>
        <w:ind w:left="0"/>
        <w:jc w:val="both"/>
      </w:pPr>
      <w:r>
        <w:rPr>
          <w:rFonts w:ascii="Times New Roman"/>
          <w:b w:val="false"/>
          <w:i w:val="false"/>
          <w:color w:val="000000"/>
          <w:sz w:val="28"/>
        </w:rPr>
        <w:t xml:space="preserve">
Облыс мәслихаты сессиясының </w:t>
      </w:r>
      <w:r>
        <w:br/>
      </w:r>
      <w:r>
        <w:rPr>
          <w:rFonts w:ascii="Times New Roman"/>
          <w:b w:val="false"/>
          <w:i w:val="false"/>
          <w:color w:val="000000"/>
          <w:sz w:val="28"/>
        </w:rPr>
        <w:t xml:space="preserve">
2008 жылғы 8 қарашадағы </w:t>
      </w:r>
      <w:r>
        <w:br/>
      </w:r>
      <w:r>
        <w:rPr>
          <w:rFonts w:ascii="Times New Roman"/>
          <w:b w:val="false"/>
          <w:i w:val="false"/>
          <w:color w:val="000000"/>
          <w:sz w:val="28"/>
        </w:rPr>
        <w:t xml:space="preserve">
N 12/1 шешіміне 1 қосымша </w:t>
      </w:r>
    </w:p>
    <w:bookmarkEnd w:id="2"/>
    <w:p>
      <w:pPr>
        <w:spacing w:after="0"/>
        <w:ind w:left="0"/>
        <w:jc w:val="left"/>
      </w:pPr>
      <w:r>
        <w:rPr>
          <w:rFonts w:ascii="Times New Roman"/>
          <w:b/>
          <w:i w:val="false"/>
          <w:color w:val="000000"/>
        </w:rPr>
        <w:t xml:space="preserve"> 2008 жылға арналған Солтүстік Қазақстан облысының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966"/>
        <w:gridCol w:w="881"/>
        <w:gridCol w:w="7359"/>
        <w:gridCol w:w="2555"/>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Санатты </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мың. теңге </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r>
      <w:tr>
        <w:trPr>
          <w:trHeight w:val="31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Кірістер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50 278 451 </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5 858 523 </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5 265 493 </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5 265 493 </w:t>
            </w:r>
          </w:p>
        </w:tc>
      </w:tr>
      <w:tr>
        <w:trPr>
          <w:trHeight w:val="6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iшкi салықтар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593 030 </w:t>
            </w:r>
          </w:p>
        </w:tc>
      </w:tr>
      <w:tr>
        <w:trPr>
          <w:trHeight w:val="6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593 030 </w:t>
            </w:r>
          </w:p>
        </w:tc>
      </w:tr>
      <w:tr>
        <w:trPr>
          <w:trHeight w:val="28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түсiмдер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292 776 </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меншіктен түсетін кірістер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33 970 </w:t>
            </w:r>
          </w:p>
        </w:tc>
      </w:tr>
      <w:tr>
        <w:trPr>
          <w:trHeight w:val="6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мемлекеттік кәсіпорындардың таза кірісінің бір бөлігінің түсімдері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2 155 </w:t>
            </w:r>
          </w:p>
        </w:tc>
      </w:tr>
      <w:tr>
        <w:trPr>
          <w:trHeight w:val="6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23 373 </w:t>
            </w:r>
          </w:p>
        </w:tc>
      </w:tr>
      <w:tr>
        <w:trPr>
          <w:trHeight w:val="6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(мүдделер)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8 442 </w:t>
            </w:r>
          </w:p>
        </w:tc>
      </w:tr>
      <w:tr>
        <w:trPr>
          <w:trHeight w:val="94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8 064 </w:t>
            </w:r>
          </w:p>
        </w:tc>
      </w:tr>
      <w:tr>
        <w:trPr>
          <w:trHeight w:val="12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8 064 </w:t>
            </w:r>
          </w:p>
        </w:tc>
      </w:tr>
      <w:tr>
        <w:trPr>
          <w:trHeight w:val="18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207 576 </w:t>
            </w:r>
          </w:p>
        </w:tc>
      </w:tr>
      <w:tr>
        <w:trPr>
          <w:trHeight w:val="201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207 576 </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43 166 </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түсiмдер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43 166 </w:t>
            </w:r>
          </w:p>
        </w:tc>
      </w:tr>
      <w:tr>
        <w:trPr>
          <w:trHeight w:val="31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44 127 152 </w:t>
            </w:r>
          </w:p>
        </w:tc>
      </w:tr>
      <w:tr>
        <w:trPr>
          <w:trHeight w:val="6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тұрған мемлекеттiк басқару органдарынан алынатын трансферттер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23 113 </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бюджеттерден трансферттер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23 113 </w:t>
            </w:r>
          </w:p>
        </w:tc>
      </w:tr>
      <w:tr>
        <w:trPr>
          <w:trHeight w:val="6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23 113 </w:t>
            </w:r>
          </w:p>
        </w:tc>
      </w:tr>
      <w:tr>
        <w:trPr>
          <w:trHeight w:val="6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44 104 039 </w:t>
            </w:r>
          </w:p>
        </w:tc>
      </w:tr>
      <w:tr>
        <w:trPr>
          <w:trHeight w:val="30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44 104 039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833"/>
        <w:gridCol w:w="896"/>
        <w:gridCol w:w="7563"/>
        <w:gridCol w:w="2496"/>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 топ </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vMerge/>
            <w:tcBorders>
              <w:top w:val="nil"/>
              <w:left w:val="single" w:color="cfcfcf" w:sz="5"/>
              <w:bottom w:val="single" w:color="cfcfcf" w:sz="5"/>
              <w:right w:val="single" w:color="cfcfcf" w:sz="5"/>
            </w:tcBorders>
          </w:tcP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Шығыстар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49 507 235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703 662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30 704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30 704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419 414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404 726 </w:t>
            </w:r>
          </w:p>
        </w:tc>
      </w:tr>
      <w:tr>
        <w:trPr>
          <w:trHeight w:val="8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14 688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147 793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68 443 </w:t>
            </w:r>
          </w:p>
        </w:tc>
      </w:tr>
      <w:tr>
        <w:trPr>
          <w:trHeight w:val="9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32 541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5 209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41 600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105 751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105 751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83 957 </w:t>
            </w:r>
          </w:p>
        </w:tc>
      </w:tr>
      <w:tr>
        <w:trPr>
          <w:trHeight w:val="8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83 957 </w:t>
            </w:r>
          </w:p>
        </w:tc>
      </w:tr>
      <w:tr>
        <w:trPr>
          <w:trHeight w:val="12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және авариялар мен дүлей апаттардың алдын алуды және жоюды ұйымдастыру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17 830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15 416 </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34 450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төтенше жағдайлардың алдын алу және оларды жою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16 261 </w:t>
            </w:r>
          </w:p>
        </w:tc>
      </w:tr>
      <w:tr>
        <w:trPr>
          <w:trHeight w:val="5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1 918 722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1 874 743 </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1 794 900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78 806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1 037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43 979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43 979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6 393 944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23 353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23 353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76 158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10 641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65 517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716 589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спорт бойынша қосымша білім беру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584 785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131 804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3 682 644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66 906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678 449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4 130 </w:t>
            </w:r>
          </w:p>
        </w:tc>
      </w:tr>
      <w:tr>
        <w:trPr>
          <w:trHeight w:val="9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10 913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263 705 </w:t>
            </w:r>
          </w:p>
        </w:tc>
      </w:tr>
      <w:tr>
        <w:trPr>
          <w:trHeight w:val="5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81 872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46 977 </w:t>
            </w:r>
          </w:p>
        </w:tc>
      </w:tr>
      <w:tr>
        <w:trPr>
          <w:trHeight w:val="85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 </w:t>
            </w:r>
            <w:r>
              <w:br/>
            </w:r>
            <w:r>
              <w:rPr>
                <w:rFonts w:ascii="Times New Roman"/>
                <w:b w:val="false"/>
                <w:i w:val="false"/>
                <w:color w:val="000000"/>
                <w:sz w:val="20"/>
              </w:rPr>
              <w:t xml:space="preserve">
педагогикалық консультациялық көмек көрсету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44 795 </w:t>
            </w:r>
          </w:p>
        </w:tc>
      </w:tr>
      <w:tr>
        <w:trPr>
          <w:trHeight w:val="8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w:t>
            </w:r>
            <w:r>
              <w:br/>
            </w:r>
            <w:r>
              <w:rPr>
                <w:rFonts w:ascii="Times New Roman"/>
                <w:b w:val="false"/>
                <w:i w:val="false"/>
                <w:color w:val="000000"/>
                <w:sz w:val="20"/>
              </w:rPr>
              <w:t xml:space="preserve">
нысаналы даму трансферттері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120 290 </w:t>
            </w:r>
          </w:p>
        </w:tc>
      </w:tr>
      <w:tr>
        <w:trPr>
          <w:trHeight w:val="9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169 203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1 239 414 </w:t>
            </w:r>
          </w:p>
        </w:tc>
      </w:tr>
      <w:tr>
        <w:trPr>
          <w:trHeight w:val="124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367 167 </w:t>
            </w:r>
          </w:p>
        </w:tc>
      </w:tr>
      <w:tr>
        <w:trPr>
          <w:trHeight w:val="15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286 350 </w:t>
            </w:r>
          </w:p>
        </w:tc>
      </w:tr>
      <w:tr>
        <w:trPr>
          <w:trHeight w:val="14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238 276 </w:t>
            </w:r>
          </w:p>
        </w:tc>
      </w:tr>
      <w:tr>
        <w:trPr>
          <w:trHeight w:val="34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57 197 </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1 895 200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1 895 200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13 025 858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11 784 204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60 008 </w:t>
            </w:r>
          </w:p>
        </w:tc>
      </w:tr>
      <w:tr>
        <w:trPr>
          <w:trHeight w:val="9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5 528 211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112 545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 мен баланы қорғау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66 398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16 574 </w:t>
            </w:r>
          </w:p>
        </w:tc>
      </w:tr>
      <w:tr>
        <w:trPr>
          <w:trHeight w:val="5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7 199 </w:t>
            </w:r>
          </w:p>
        </w:tc>
      </w:tr>
      <w:tr>
        <w:trPr>
          <w:trHeight w:val="9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1 548 204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3 215 426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306 829 </w:t>
            </w:r>
          </w:p>
        </w:tc>
      </w:tr>
      <w:tr>
        <w:trPr>
          <w:trHeight w:val="34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17 368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Патологоанатомиялық союды жүргізу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21 910 </w:t>
            </w:r>
          </w:p>
        </w:tc>
      </w:tr>
      <w:tr>
        <w:trPr>
          <w:trHeight w:val="8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332 653 </w:t>
            </w:r>
          </w:p>
        </w:tc>
      </w:tr>
      <w:tr>
        <w:trPr>
          <w:trHeight w:val="6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12 743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r>
      <w:tr>
        <w:trPr>
          <w:trHeight w:val="5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16 825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70 429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234 120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185 579 </w:t>
            </w:r>
          </w:p>
        </w:tc>
      </w:tr>
      <w:tr>
        <w:trPr>
          <w:trHeight w:val="12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26 521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 ауруына шалдыққан ауруларды емдеу кезінде қан ұю факторларымен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3 960 </w:t>
            </w:r>
          </w:p>
        </w:tc>
      </w:tr>
      <w:tr>
        <w:trPr>
          <w:trHeight w:val="6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санитарлық-эпидемиологиялық қадағалау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617 627 </w:t>
            </w:r>
          </w:p>
        </w:tc>
      </w:tr>
      <w:tr>
        <w:trPr>
          <w:trHeight w:val="64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санитарлық-эпидемиологиялық қадағалау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234 832 </w:t>
            </w:r>
          </w:p>
        </w:tc>
      </w:tr>
      <w:tr>
        <w:trPr>
          <w:trHeight w:val="3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санитарлық-эпидемиологиялық салауаттылығы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214 925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Індетке қарсы күрес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3 582 </w:t>
            </w:r>
          </w:p>
        </w:tc>
      </w:tr>
      <w:tr>
        <w:trPr>
          <w:trHeight w:val="9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иммундық алдын алуды жүргізу үшін дәрiлiк заттарды, вакциналарды және басқа иммунды биологиялық препараттарды орталықтандырылған сатып алу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164 288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624 027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дамыту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624 027 </w:t>
            </w:r>
          </w:p>
        </w:tc>
      </w:tr>
      <w:tr>
        <w:trPr>
          <w:trHeight w:val="34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1 316 928 </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934 168 </w:t>
            </w:r>
          </w:p>
        </w:tc>
      </w:tr>
      <w:tr>
        <w:trPr>
          <w:trHeight w:val="9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47 704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646 726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85 738 </w:t>
            </w:r>
          </w:p>
        </w:tc>
      </w:tr>
      <w:tr>
        <w:trPr>
          <w:trHeight w:val="15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154 000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382 760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382 760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1 718 311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1 670 000 </w:t>
            </w:r>
          </w:p>
        </w:tc>
      </w:tr>
      <w:tr>
        <w:trPr>
          <w:trHeight w:val="8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345 000 </w:t>
            </w:r>
          </w:p>
        </w:tc>
      </w:tr>
      <w:tr>
        <w:trPr>
          <w:trHeight w:val="11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1 325 000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48 311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қызметiн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48 311 </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1 278 363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84 800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11 357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73 443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дене шынықтыру және спорт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337 238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24 316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15 516 </w:t>
            </w:r>
          </w:p>
        </w:tc>
      </w:tr>
      <w:tr>
        <w:trPr>
          <w:trHeight w:val="12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297 406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482 156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24 337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45 253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80 556 </w:t>
            </w:r>
          </w:p>
        </w:tc>
      </w:tr>
      <w:tr>
        <w:trPr>
          <w:trHeight w:val="34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театр және музыка өнерін қолдау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202 671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48 606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80 733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236 985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51 801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177 813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7 371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45 437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25 373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тiлдi және Қазақстан халықтарының басқа да тiлді дамыту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20 064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3 671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3 671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88 076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88 076 </w:t>
            </w:r>
          </w:p>
        </w:tc>
      </w:tr>
      <w:tr>
        <w:trPr>
          <w:trHeight w:val="85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5 545 670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34 416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19 416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310 006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36 619 </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257 282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11 777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4 188 </w:t>
            </w:r>
          </w:p>
        </w:tc>
      </w:tr>
      <w:tr>
        <w:trPr>
          <w:trHeight w:val="3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3 478 886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56 991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дамытуды қолдау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182 600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2 054 </w:t>
            </w:r>
          </w:p>
        </w:tc>
      </w:tr>
      <w:tr>
        <w:trPr>
          <w:trHeight w:val="12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488 134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шаруашылығын дамытуды қолдау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216 497 </w:t>
            </w:r>
          </w:p>
        </w:tc>
      </w:tr>
      <w:tr>
        <w:trPr>
          <w:trHeight w:val="160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Өсімдік шаруашылығы өнімінің шығымдылығын және сапасын арттыру, 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2 175 835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356 775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1 722 362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7 203 </w:t>
            </w:r>
          </w:p>
        </w:tc>
      </w:tr>
      <w:tr>
        <w:trPr>
          <w:trHeight w:val="9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дамыту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1 715 159 </w:t>
            </w:r>
          </w:p>
        </w:tc>
      </w:tr>
      <w:tr>
        <w:trPr>
          <w:trHeight w:val="57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243 747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бақылауы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23 685 </w:t>
            </w:r>
          </w:p>
        </w:tc>
      </w:tr>
      <w:tr>
        <w:trPr>
          <w:trHeight w:val="6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23 685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220 062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50 041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170 021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2 457 175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2 457 175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34 015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575 900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1 536 260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311 000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139 103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72 135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72 135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20 800 </w:t>
            </w:r>
          </w:p>
        </w:tc>
      </w:tr>
      <w:tr>
        <w:trPr>
          <w:trHeight w:val="9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оған сараптама жүргізу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20 800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46 168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39 062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7 106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14 681 795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14 681 795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14 587 429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94 241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Операциялық сальдо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771 216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Таза бюджеттік кредиттеу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1 102 997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1 144 500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855 500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855 500 </w:t>
            </w:r>
          </w:p>
        </w:tc>
      </w:tr>
      <w:tr>
        <w:trPr>
          <w:trHeight w:val="102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саясатын іске асыруға "Шағын кәсіпкерлікті дамыту қоры" АҚ-на кредит беру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855 500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41 503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41 503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41 503 </w:t>
            </w:r>
          </w:p>
        </w:tc>
      </w:tr>
      <w:tr>
        <w:trPr>
          <w:trHeight w:val="6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Қаржылық активтермен операциялар бойынша сальдо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126 620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активтерді сатып алу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159 150 </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159 150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159 150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159 150 </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32 530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32 530 </w:t>
            </w:r>
          </w:p>
        </w:tc>
      </w:tr>
      <w:tr>
        <w:trPr>
          <w:trHeight w:val="6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32 530 </w:t>
            </w:r>
          </w:p>
        </w:tc>
      </w:tr>
      <w:tr>
        <w:trPr>
          <w:trHeight w:val="15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 коммуналдық мемлекеттік мекемелер және мемлекеттік кәсіпорындарды, басқа-да шұғыл басқармада немесе коммуналдық мемлекеттік кәсіпорындары шаруашылығын жүргізуіндегі мемлекеттік мүлікті сатудан түскен түсім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32 530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 (профицитi)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-458 401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Тапшылықты қаржыландыру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458 401 </w:t>
            </w:r>
          </w:p>
        </w:tc>
      </w:tr>
      <w:tr>
        <w:trPr>
          <w:trHeight w:val="3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(профицитін пайдалану)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түсуі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мемлекеттік займ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Займдардың келісім-шарттары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6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республикалық қала, астананың атқарушы органдары алатын займдар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Борышқа  қызмет көрсету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1 014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1 014 </w:t>
            </w:r>
          </w:p>
        </w:tc>
      </w:tr>
      <w:tr>
        <w:trPr>
          <w:trHeight w:val="72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1 014 </w:t>
            </w:r>
          </w:p>
        </w:tc>
      </w:tr>
      <w:tr>
        <w:trPr>
          <w:trHeight w:val="72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бойынша сыйақылар (мүдделер), өзге де төлемдерді төлеу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1 014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тұрған бюджеттің алдында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 </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Сынып </w:t>
            </w:r>
          </w:p>
        </w:tc>
        <w:tc>
          <w:tcPr>
            <w:tcW w:w="0" w:type="auto"/>
            <w:vMerge/>
            <w:tcBorders>
              <w:top w:val="nil"/>
              <w:left w:val="single" w:color="cfcfcf" w:sz="5"/>
              <w:bottom w:val="single" w:color="cfcfcf" w:sz="5"/>
              <w:right w:val="single" w:color="cfcfcf" w:sz="5"/>
            </w:tcBorders>
          </w:tcP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сынып </w:t>
            </w:r>
          </w:p>
        </w:tc>
        <w:tc>
          <w:tcPr>
            <w:tcW w:w="0" w:type="auto"/>
            <w:vMerge/>
            <w:tcBorders>
              <w:top w:val="nil"/>
              <w:left w:val="single" w:color="cfcfcf" w:sz="5"/>
              <w:bottom w:val="single" w:color="cfcfcf" w:sz="5"/>
              <w:right w:val="single" w:color="cfcfcf" w:sz="5"/>
            </w:tcBorders>
          </w:tcP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қаражаттың қалдықтарының қозғалысы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170 415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қалдықтары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170 415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бос қалдықтары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170 415 </w:t>
            </w:r>
          </w:p>
        </w:tc>
      </w:tr>
      <w:tr>
        <w:trPr>
          <w:trHeight w:val="30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бос қалдықтары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170 415 </w:t>
            </w:r>
          </w:p>
        </w:tc>
      </w:tr>
    </w:tbl>
    <w:p>
      <w:pPr>
        <w:spacing w:after="0"/>
        <w:ind w:left="0"/>
        <w:jc w:val="both"/>
      </w:pPr>
      <w:r>
        <w:rPr>
          <w:rFonts w:ascii="Times New Roman"/>
          <w:b w:val="false"/>
          <w:i w:val="false"/>
          <w:color w:val="000000"/>
          <w:sz w:val="28"/>
        </w:rPr>
        <w:t xml:space="preserve">Облыс мәслихаты сессиясының </w:t>
      </w:r>
      <w:r>
        <w:br/>
      </w:r>
      <w:r>
        <w:rPr>
          <w:rFonts w:ascii="Times New Roman"/>
          <w:b w:val="false"/>
          <w:i w:val="false"/>
          <w:color w:val="000000"/>
          <w:sz w:val="28"/>
        </w:rPr>
        <w:t xml:space="preserve">
2008 жылғы 8 қарашадағы  </w:t>
      </w:r>
      <w:r>
        <w:br/>
      </w:r>
      <w:r>
        <w:rPr>
          <w:rFonts w:ascii="Times New Roman"/>
          <w:b w:val="false"/>
          <w:i w:val="false"/>
          <w:color w:val="000000"/>
          <w:sz w:val="28"/>
        </w:rPr>
        <w:t xml:space="preserve">
N 12/1 шешіміне 2 қосымша </w:t>
      </w:r>
    </w:p>
    <w:p>
      <w:pPr>
        <w:spacing w:after="0"/>
        <w:ind w:left="0"/>
        <w:jc w:val="left"/>
      </w:pPr>
      <w:r>
        <w:rPr>
          <w:rFonts w:ascii="Times New Roman"/>
          <w:b/>
          <w:i w:val="false"/>
          <w:color w:val="000000"/>
        </w:rPr>
        <w:t xml:space="preserve"> 2008 жылға арналған облыстық бюджетті дамыту бюджеттік бағдарламасының тізбесі бюджеттік инвестициялық жобаларды (бағдарламаларды) іске асыруға және заңды тұлғалардың жарғылық капиталын ұлғайтуға немесе қалыптастыруға бағытталған бюджеттік бағдарламаларға бөлініп бекітілсін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780"/>
        <w:gridCol w:w="844"/>
        <w:gridCol w:w="7634"/>
        <w:gridCol w:w="254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 топ </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 </w:t>
            </w:r>
          </w:p>
        </w:tc>
        <w:tc>
          <w:tcPr>
            <w:tcW w:w="0" w:type="auto"/>
            <w:vMerge/>
            <w:tcBorders>
              <w:top w:val="nil"/>
              <w:left w:val="single" w:color="cfcfcf" w:sz="5"/>
              <w:bottom w:val="single" w:color="cfcfcf" w:sz="5"/>
              <w:right w:val="single" w:color="cfcfcf" w:sz="5"/>
            </w:tcBorders>
          </w:tcP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Аталуы </w:t>
            </w:r>
          </w:p>
        </w:tc>
        <w:tc>
          <w:tcPr>
            <w:tcW w:w="0" w:type="auto"/>
            <w:vMerge/>
            <w:tcBorders>
              <w:top w:val="nil"/>
              <w:left w:val="single" w:color="cfcfcf" w:sz="5"/>
              <w:bottom w:val="single" w:color="cfcfcf" w:sz="5"/>
              <w:right w:val="single" w:color="cfcfcf" w:sz="5"/>
            </w:tcBorders>
          </w:tcP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9 374 233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6 619 544 </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құқықтық, сот, қылмыстық-атқару қызметі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43 979 </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43 979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43 979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СҚО ІІД кинологиялық қызмет Орталығын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43 979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1 895 200 </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1 895 200 </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1 895 200 </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1 046 956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ауданының Мамлют қаласында 400 орынға арналған ұйықтайтын корпусы бар 200 орындық мемлекеттік тілде оқытатын мектеп-интернат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580 700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ауданы Пески селосында 250 орындық орта мектеп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100 000 </w:t>
            </w:r>
          </w:p>
        </w:tc>
      </w:tr>
      <w:tr>
        <w:trPr>
          <w:trHeight w:val="6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Петропавловск қаласында Победа-Уәлиханов көшесі бойынан бассейні бар 320 орындық балабақша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85 000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қаласының Победа көшесі бойынан бассейні бар 320 орындық балабақша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281 256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848 244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Смирново с. N 3 орта мектебіне қосымша құрылыс салу (спорт залы)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31 479 </w:t>
            </w:r>
          </w:p>
        </w:tc>
      </w:tr>
      <w:tr>
        <w:trPr>
          <w:trHeight w:val="6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Ақтас с. қазақ тілінде оқытатын 90 орындық негізгі мектеп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232 981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Хлеборобное с. 90 орындық орта мектеп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150 347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Кондратовка с. 180 орындық орта мектеп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259 348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ауданы, Кирилловка с. 240 орындық орта мектеп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29 951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ауданы, Береке с. 80 орындық негізгі мектеп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96 823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Бескөл с. 280 орынға арналған бала-бақша құрылысына ЖСҚ әзірлеу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4 400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1200 орынға арналған интеллектуалдық мектеп құрылысына ЖСҚ әзірлеу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13 000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 Мамлютка қ. 360 орынға арналған Кәсіптік лицей құрылысына ЖСҚ әзірлеу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360 орынға арналған Кәсіптік лицей құрылысына ЖСҚ әзірлеу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 Ленинград селосында N 6 кәсіптік лицейде 2009 жылы қазандық салуға ЖСҚ әзірлеу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2009 жылы 320 орынға арналған балабақша салуға ЖСҚ әзірлеу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2 540 </w:t>
            </w:r>
          </w:p>
        </w:tc>
      </w:tr>
      <w:tr>
        <w:trPr>
          <w:trHeight w:val="9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қаласындағы кәсіптік N 1 лицейде 2009 жылы өндірістік шеберхана мен спорт залын салуға ЖСҚ әзірлеу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2 000 </w:t>
            </w:r>
          </w:p>
        </w:tc>
      </w:tr>
      <w:tr>
        <w:trPr>
          <w:trHeight w:val="9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Сарытомар с. мектеп ғимаратын мектеп жанындағы интернатқа реконструкциялау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624 027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624 027 </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объектілерін дамыту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624 027 </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438 107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облыстық қан орталығын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қаласында ауысымда 500 адам қабылдайтын қалалық емхана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78 103 </w:t>
            </w:r>
          </w:p>
        </w:tc>
      </w:tr>
      <w:tr>
        <w:trPr>
          <w:trHeight w:val="9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ауданындағы Пресновка ауылында 90 адам қабылдайтын 100 төсектік туберкулезге қарсы ауданаралық диспансер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76 410 </w:t>
            </w:r>
          </w:p>
        </w:tc>
      </w:tr>
      <w:tr>
        <w:trPr>
          <w:trHeight w:val="12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атындағы ауданның Новоишим селосында 90 адам қабылдайтын емханасы бар 100 төсектік туберкулезге қарсы ауданаралық диспансер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76 410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Смирнов ауылында ауысымда 250 адам қабылдайтын аудандық емхана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3 592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Явленка ауылында ауысымда 250 адам қабылдайтын аудандық емхана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3 592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185 920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Ленинское с. дәрігерлік амбулатория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Троицкое с. дәрігерлік амбулатория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Полтавка с. дәрігерлік амбулатория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61 800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ауданы, Макашевка с. дәрігерлік амбулатория салу үшін ЖСҚ әзірлеуге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1 670 000 </w:t>
            </w:r>
          </w:p>
        </w:tc>
      </w:tr>
      <w:tr>
        <w:trPr>
          <w:trHeight w:val="4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1 670 000 </w:t>
            </w:r>
          </w:p>
        </w:tc>
      </w:tr>
      <w:tr>
        <w:trPr>
          <w:trHeight w:val="12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345 000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45 965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77 696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221 339 </w:t>
            </w:r>
          </w:p>
        </w:tc>
      </w:tr>
      <w:tr>
        <w:trPr>
          <w:trHeight w:val="127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1 325 000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ауданына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56 000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Бескөл с. Оңтүстік-шығыc бөлігіндегі шағын ауданы тұрғын үйіне электрмен жабдықтау желі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56 000 </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1 269 000 </w:t>
            </w:r>
          </w:p>
        </w:tc>
      </w:tr>
      <w:tr>
        <w:trPr>
          <w:trHeight w:val="67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дамытуға және жайластыруға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969 000 </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желілерді реконструкциялау мен жөндеуге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88 076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88 076 </w:t>
            </w:r>
          </w:p>
        </w:tc>
      </w:tr>
      <w:tr>
        <w:trPr>
          <w:trHeight w:val="37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88 076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спортта дарынды балаларға арналған мектеп-интернатының спорт залын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45 029 </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ІІМ Петропавл қ, Я.Гашека, 20 спорт-сауықтыру кешенінің құрылыс жұмыстарын аяқтау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41 847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дене шынықтыру-сауықтыру кешеніне әкімшілік-шаруашылық корпусын салу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1 200 </w:t>
            </w:r>
          </w:p>
        </w:tc>
      </w:tr>
      <w:tr>
        <w:trPr>
          <w:trHeight w:val="82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1 722 362 </w:t>
            </w:r>
          </w:p>
        </w:tc>
      </w:tr>
      <w:tr>
        <w:trPr>
          <w:trHeight w:val="36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1 722 362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7 203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Сергеевка қ. арын коллекторын реконструкциялау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7 203 </w:t>
            </w:r>
          </w:p>
        </w:tc>
      </w:tr>
      <w:tr>
        <w:trPr>
          <w:trHeight w:val="8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қамтамасыз ету жүйесін дамытуға аудандар (облыстық маңызы бар қалалар) бюджеттеріне ағымдағы нысаналы трансферттер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1 715 159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және Ақжар аудандарының ауылдық елді мекендерін сумен жабдықтау (II кезек). "Чехово ауылында 2 көтергішті су тарту–сорғы станциясы" Уәлиханов ауданы Чехово селосы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82 552 </w:t>
            </w:r>
          </w:p>
        </w:tc>
      </w:tr>
      <w:tr>
        <w:trPr>
          <w:trHeight w:val="18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ауданының қусталық бұрғылау су тоғанының құрылысы (II кезең). Жамбыл ауданы Светлое, Матросово; Екатериновка, Чапаево, Сәбит, Святодуховка, Зеленая роща ауылдарындағы Екатериновка жер асты сулары учаскесі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103 346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ауданы Булаев қаласындағы су құбырларының таратушы желілерін қайта жаңарту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169 491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ауданы Сергеевка қаласын сумен жабдықтау жүйесін қайта жаңарту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94 927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Бескөл ауылының тарату желісін қайта құру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300 000 </w:t>
            </w:r>
          </w:p>
        </w:tc>
      </w:tr>
      <w:tr>
        <w:trPr>
          <w:trHeight w:val="6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 Мүсірепов ауданы Новоишимское селосындағы су құбырлары торларын қайта жөндеу және өркендету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200 000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Смирнов селосындағы су құбырлары торларын қайта жөндеу және өркендету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151 444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ауданы Пресновка селосындағы су құбырлары торларын қайта жөндеу және өркендету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69 638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Булаев топтық су құбырын (3 кезек) қайта жаңарту (жобаны түзету)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341 501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 ауданы Кішкенекөл ауылындағы су құбырлары торларын қайта жөндеу және өркендету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ауданының Тарангул және Двинск ауылдарындағы бетбұрысты қайта жаңғырту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ауданының Дубровное ауылындағы бетбұрысты қайта жаңғырту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9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ауданының Афонькино, Пробуждение және Новоукраинка ауылдарындағы бетбұрысты қайта жаңғырту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ауданының Менжинское ауылындағы бетбұрысты қайта жаңғырту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32 260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575 900 </w:t>
            </w:r>
          </w:p>
        </w:tc>
      </w:tr>
      <w:tr>
        <w:trPr>
          <w:trHeight w:val="6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575 900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575 900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575 900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ауданы "М-51-Петерфельд- </w:t>
            </w:r>
            <w:r>
              <w:br/>
            </w:r>
            <w:r>
              <w:rPr>
                <w:rFonts w:ascii="Times New Roman"/>
                <w:b w:val="false"/>
                <w:i w:val="false"/>
                <w:color w:val="000000"/>
                <w:sz w:val="20"/>
              </w:rPr>
              <w:t xml:space="preserve">
Новокаменка-А-16" КТ-1 автокөлік жолын қайта жаңарту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575 900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2 595 539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14 688 </w:t>
            </w:r>
          </w:p>
        </w:tc>
      </w:tr>
      <w:tr>
        <w:trPr>
          <w:trHeight w:val="3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14 688 </w:t>
            </w:r>
          </w:p>
        </w:tc>
      </w:tr>
      <w:tr>
        <w:trPr>
          <w:trHeight w:val="11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оқытуға аудандар (облыстық маңызы бар қалалар) бюджеттеріне берілетін нысаналы даму трансферттер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14 688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10 502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1 436 351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65 517 </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65 517 </w:t>
            </w:r>
          </w:p>
        </w:tc>
      </w:tr>
      <w:tr>
        <w:trPr>
          <w:trHeight w:val="37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1 370 834 </w:t>
            </w:r>
          </w:p>
        </w:tc>
      </w:tr>
      <w:tr>
        <w:trPr>
          <w:trHeight w:val="64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4 130 </w:t>
            </w:r>
          </w:p>
        </w:tc>
      </w:tr>
      <w:tr>
        <w:trPr>
          <w:trHeight w:val="11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 бюджеттерге электрондық үкімет шеңберінде адами капиталды дамытуға  берілетін нысаналы даму трансферттері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120 290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Айыртау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6 742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Ақжар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5 402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М.Жұмабаев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Қызылжар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6 742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Мамлют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Ғ.Мүсірепов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6 742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Тайынша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5 552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Тимирязев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Уәлиханов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Шал ақын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5 252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47 094 </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кәсіби білім беру ұйымдарында мамандар даярлау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1 239 414 </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4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9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289 000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855 500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855 500 </w:t>
            </w:r>
          </w:p>
        </w:tc>
      </w:tr>
      <w:tr>
        <w:trPr>
          <w:trHeight w:val="8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инвестициялық саясатын іске асыруға "Шағын кәсіпкерлікті дамыту қоры" АҚ-на кредит беру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855 500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Петропавл қаласы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855 500 </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159 150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159 150 </w:t>
            </w:r>
          </w:p>
        </w:tc>
      </w:tr>
      <w:tr>
        <w:trPr>
          <w:trHeight w:val="30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159 150 </w:t>
            </w:r>
          </w:p>
        </w:tc>
      </w:tr>
      <w:tr>
        <w:trPr>
          <w:trHeight w:val="5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159 150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