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ee4a" w14:textId="a5be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әкімдігінің 2005 жылғы 23 наурыздағы "Азаматтардың жекелеген санаттарына санаторлық-курорттық емделуге әлеуметтік көмек беру ережесін бекіту туралы" N 215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2008 жылғы 18 маусымдағы N 1017 қаулысы. Солтүстік Қазақстан облысының Петропавл қаласының Әділет басқармасында 2008 жылғы 18 шілдедегі N 13-1-119 тіркелді. Күші жойылды - Солтүстік Қазақстан облысы Петропавл ?аласы 2010 жылғы 16 с?уірдегі N 432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Күші жойылды - Солтүстік Қазақстан облысы Петропавл қаласы 2010.04.16 N 432 Қаулысымен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туралы" N 148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31 бабы 1 тармағының 14 тармақшасына, Қазақстан Республикасының 1995 жылғы "Ұлы Отан соғысының қатысушылары мен мүгедектеріне және соларға теңестірілген адамдарға берілетін жеңілдіктер мен оларды әлеуметтік қорғау туралы" N 2247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20 бабына сәйкес қала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Петропавл қаласы әкімдігінің 2005 жылғы 23 наурыздағы "Азаматтардың жекелеген санаттарына санаторлық-курорттық емделуге әлеуметтік көмек беру ережесін бекіту туралы" N 215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(2005 жылғы 15 cәуірдегі мемлекеттік тізілімде тіркелген N 1578, 2005 жылғы 6 мамырдағы "Добрый вечер" газетінде жарияланған) қала әкімдігінің 2005 жылғы 26 қазандағы "Петропавл қаласы әкімдігінің 2005 жылғы 23 наурыздағы "Азаматтардың жекелеген санаттарына санаторлық-курорттық емделуге әлеуметтік көмек беру ережесін бекіту туралы" N 215 қаулысына өзгерістер енгізу туралы" N 1342 қаулысымен енгізілген өзгерістерімен (2005 жылғы 2 желтоқсандағы мемлекеттік тізілімде тіркелген N 13-1-28, 2006 жылғы 10 ақпандағы "Проспект СК" газетінің N 6 санында жарияланған), қала әкімдігінің 2007 жылғы 22 ақпандағы "Петропавл қаласы әкімдігінің 2005 жылғы 23 наурыздағы "Азаматтардың жекелеген санаттарына санаторлық-курорттық емделуге әлеуметтік көмек беру ережесін бекіту туралы N 215 қаулысына өзгерістер мен толықтырулар енгізу туралы" N 226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 енгізілген өзгерістерімен (2007 жылғы 19 наурыздағы мемлекеттік тізілімде тіркелген N 13-1-64, 2007 жылғы 30 наурыздағы "Проспект СК" газетінің N 13, 2007 жылғы 6 сәуірдегі "Қызылжар нұры" газетінің N 14 сандарында жарияланған), қала әкімдігінің 2007 жылғы 14 маусымдағы "Петропавл қаласы әкімдігінің 2005 жылғы 23 наурыздағы "Азаматтардың жекелеген санаттарына санаторлық-курорттық емделуге әлеуметтік көмек беру ережесін бекіту туралы" N 215 қаулысына өзгерістер мен толықтырулар енгізу туралы" N 751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 енгізілген өзгерістерімен ( 2007 жылғы 20 шілдедегі мемлекеттік тізілімде тіркелген N 13-1-78, 2007 жылғы 3 тамыздағы "Проспект СК" газетінің N 31, 2007 жылғы 3 тамыздағы "Қызылжар нұры" газетінің N 32 сандарында жарияланған) мынадай өзгерістер енгізілсін: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Азаматтардың жекелеген санаттарына санаторлық-курорттық емделуге әлеуметтік көмек беру ережесіндегі: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тармағының: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ереженің N 2 қосымшасы алынып тасталсын.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қала әкімінің бірінші орынбасары Ә. З. Сәрсембаевқа жүктелсін.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жарияланғаннан кейін он күнтізбелік күн өткен соң қолданысқа енеді.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әкімінің м.а.                      Т. Құлжанова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