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b57f" w14:textId="ac7b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ережелері туралы" Петропавл қалалық мәслихатының 2004 жылғы 14 шілдедегі кезектен тыс жетінші сессиясының N 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мәслихаттың 2008 жылғы 19 маусымдағы N 5 шешімі. Солтүстік Қазақстан облысының Петропавл қаласының Әділет басқармасында 2008 жылғы 22 шілдеде N 13-1-120 тіркелді. Күші жойылды - Солтүстік Қазақстан облысы Петропавл қаласы мәслихатының 2016 жылғы 18 қаңтардағы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Петропавл қаласы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сәуірдегі "Тұрғын үй қатынастары туралы" N 94-1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97-бабының 2-тармағына, Қазақстан Республикасы Үкіметінің 2006 жылғы 15 маусымдағы "2006-2008 жылдарға Қазақстан Республикасында тұрғын үй-коммуналдық саланы дамыту Бағдарламасын бекіту жөніндегі" N 553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Петропавл қалалық мәслихатының 2008 жылғы 18 қаңтардағы кезектен тыс төртінші сессиясының "2008-2010 жылдардағы Петропавл қаласындағы тұрғын үй - коммуналдық саладағы Бағдарлама туралы" N 6 шешіміне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қалалық мәслихатының 2004 жылғы 14 шілдедегі кезектен тыс жетінші сессиясының "Отбасыларға (азаматтарға) пәтер үйді ұстауға және коммуналдық қызметтерді төлеуге тұрғын үй көмегін ұсыну ережелері туралы" N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шешіммен бекітілген Отбасыларға (азаматтарға) тұрғын үйді ұстауға және коммуналдық қызметтерді төлеуге тұрғын үй көмегін ұсыну ережелерінде: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3-1 тармағымен келесі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Осы Ереженің 3 тармағына сәйкес тұрғын үй көмегін алуға құқығы бар отбасылар (тұлғалар), жөндеу жұмыстарын аяқтағаннан кейін кондоминиумның жалпы мүліктеріне күрделі жөндеуге жұмсалған шығындарға өтем ақы алуға құқығы бар";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6-1 тармағымен келесі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Кондоминиумның жалпы мүліктеріне күрделі жөндеуге кететін шығындарға өтеме ақы алуға құқығы бар отбасылар (тұлғалар), осы Ереженің 6 тармағымен көзделген құжаттардан басқа,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тұрғын үй-коммуналдық шаруашылығы бөлімінің кондоминиум жалпы мүлік объектілерінің күрделі жөндеудің жеке түрлерін жүргізу қажеттілігі туралы қорытындының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 үй иесімен, жөндеу жұмыстарын жүзеге асыратын тұрғын үй иелері кооперативімен және ұйыммен, кондоминиумның жалпы мүлкіне күрделі жөндеу жүргізуге өзара жасалған шарттардың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кондоминиумның жалпы мүлкіне күрделі жөндеу бойынша жүргізілген жұмыстардың қабылдау - табыс ету актілерінің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кондоминиум басқармасынан өтініш берушінің кондоминиумның жалпы мүлкіне күрделі жөндеу жүргізуге кеткен нақты шығындары туралы анықтама".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12-1 тармағымен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"12-1. Күрделі жөндеуге кеткен нақты шығындарды төлеу екінші деңгейдегі банктердің бөлімшелері арқылы төленеді немесе "Қазпошта" АҚ филиалында есептелген сомалар алушылардың есеп шотына аудару жолымен жүргізіледі".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жарыққа шыққан күннен бастап он күнтізбелік күн өткен соң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