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4bef" w14:textId="2494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" Петропавл қаласының кәсіпорындары мен ұйымдарында ақылы қоғамдық жұмыстарды ұйымдастыру туралы" 2007 жылғы 24 желтоқсандағы N 2083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2008 жылғы 19 тамыздағы N 1317 қаулысы. Солтүстік Қазақстан облысы Петропавл қаласының әділет басқармасында 2008 жылғы 28 тамызда N 13-1-124 тіркелді. Күші жойылды - Солтүстік Қазақстан облысы Петропавл қаласы әкімдігінің 2009 жылғы 15 маусымдағы N 662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Петропавл қаласы әкімдігінің 2009.06.15 N 662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31-бабы 1-тармағы 13) тармақшасына, Қазақстан Республикасының "Халықты жұмыспен қамту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7-бабына, Солтүстік Қазақстан облысы әкімдігінің "Солтүстік Қазақстан облысы әкімдігінің "Қоғамдық жұмыстарды, жұмыссыздардың кәсіби дайындығын, біліктілігін арттыру және қайта даярлауды ұйымдастыру және қаржыландыру жөніндегі ережені бекіту туралы" 2001 жылғы 19 шілдедегі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мен толықтырулар енгізу туралы" 2007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N 198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7-тармағы 21) тармақшасына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 әкімдігінің "Петропавл қаласының кәсіпорындары мен ұйымдарында ақылы қоғамдық жұмыстарды ұйымдастыру туралы" 2007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2083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(2008 жылғы 22 қаңтардағы мемлекеттік тізілімде тіркелген N 13-1-110, "Проспект СК" газетінің 2008 жылғы 8 ақпандағы N 7 саны, "Қызылжар нұры" газетінің 2008 жылғы 8 ақпандағы N 6 саны) Петропавл қаласы әкімдігінің "Петропавл қаласы әкімдігінің "Петропавл қаласының кәсіпорындары мен ұйымдарында ақылы қоғамдық жұмыстарды ұйымдастыру туралы" 2007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2083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мен толықтырулар енгізу туралы" 2008 жылғы 22 ақпандағы </w:t>
      </w:r>
      <w:r>
        <w:rPr>
          <w:rFonts w:ascii="Times New Roman"/>
          <w:b w:val="false"/>
          <w:i w:val="false"/>
          <w:color w:val="000000"/>
          <w:sz w:val="28"/>
        </w:rPr>
        <w:t>N 256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енгізілген өзгерістерімен (2008 жылғы 26 наурыздағы мемлекеттік тізілімде тіркелген N 13-1-114, "Проспект СК" газетінің 2008 жылғы 4 сәуірдегі N 15 саны, "Қызылжар нұры" газетінің 2008 жылғы 4 сәуірдегі N 14 саны), Петропавл қаласы әкімдігінің "Петропавл қаласы әкімдігінің "Петропавл қаласының кәсіпорындары мен ұйымдарында ақылы қоғамдық жұмыстарды ұйымдастыру туралы" 2007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2083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мен толықтырулар енгізу туралы" 2008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N 1180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енгізілген өзгерістерімен (2008 жылғы 22 шілдедегі мемлекеттік тізілімде тіркелген N 13-1-121, "Проспект СК"»газетінің 2008 жылғы 15 тамыздағы N 34 саны, "Қызылжар нұры"»газетінің 2008 жылғы 15 тамыздағы N 33 саны)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"Қоғамдық жұмыстардың түрлері бойынша кәсіпорындар мен ұйымдардың тізбесі, қоғамдық жұмыстардың түрлері, көлемдері, еңбекақы мөлшерлері" қосымшасында;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"Коммунхоз" мемлекеттік коммуналдық кәсіпорны" 1 жолда "Ай сайынғы жұмыс орындары" бағанындағы "160" саны "300"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"Жиынтығы" жолда "Ай сайынғы жұмыс орындары" бағанындағы "352" саны "492" санымен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кейін он күнтізбелік күн өткеннен соң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 м.а.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