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0ec6" w14:textId="fd40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жұмыспен қамту және әлеуметтік бағдарламалар бөлімі" мемлекеттік мекемесінің "Мемлекеттік атаулы әлеуметтік көмек тағайындау және төлеу" мемлекеттік қызмет көрсету  стандартын бекіту туралы" 2007 жылғы 11 желтоқсандағы N 1975 қаулысына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8 қыркүйектегі N 1525 қаулысы. Солтүстік Қазақстан облысы Петропавл қаласының әділет басқармасында 2008 жылғы 9 қазандағы N 13-1-138 тіркелді. Күші жойылды - Солтүстік Қазақстан облысы Петропавл қаласы әкімдігінің 2012 жылғы 31 тамыздағы N 1825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2012.08.31 N 1825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N 213-І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әкімдігінің "Петропавл қаласының жұмыспен қамту және әлеуметтік бағдарламалар бөлімі" мемлекеттік мекемесінің "Мемлекеттік атаулы әлеуметтік көмек тағайындау" мемлекеттік қызмет көрсету стандартын бекіту туралы" 2007 жылғы 11 желтоқсандағы N 1975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(2008 жылғы 11 қаңтардағы мемлекеттік тізілімде тіркелген N 13-1-91, "Проспект СК" газетінің 2008 жылғы 1 ақпандағы N 5-6 сандарында, "Қызылжар нұры" газетінің 2008 жылғы 1 ақпандағы N 5 санында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1) тармақшасындағы "жұмысшыларды" сөзі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тармақтағы "Құжаттардың салыстыру үшін түпнұсқасы көшірмесімен бірге ұсынылады, одан кейін түпнұсқа өтініш берушіге қайтарылып беріледі" сөздері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тармақтың 3) тармақшасындағы "тоқсан сайын" сөздері "ай сайын" сөздерімен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м.а. 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