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a4d5" w14:textId="9c5a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"Петропавл қаласының жұмыспен қамту және әлеуметтік бағдарламалар бөлімі" мемлекеттік мекемесінің "18 жасқа дейінгі балалары бар отбасыларға мемлекеттік жәрдемақы тағайындау" мемлекеттік 
қызмет көрсету стандартын бекіту туралы" 2007 жылғы 11 желтоқсандағы N 1973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2008 жылғы 8 қыркүйектегі N 1521 қаулысы. Солтүстік Қазақстан облысы Петропавл қаласының әділет басқармасында 2008 жылғы 9 қазандағы N 13-1-139 тіркелді. Күші жойылды - Солтүстік Қазақстан облысы Петропавл қаласы әкімдігінің 2012 жылғы 31 тамыздағы N 1825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қаласы әкімдігінің 2012.08.31 N 1825 Қаулысымен</w:t>
      </w:r>
    </w:p>
    <w:bookmarkEnd w:id="0"/>
    <w:p>
      <w:pPr>
        <w:spacing w:after="0"/>
        <w:ind w:left="0"/>
        <w:jc w:val="both"/>
      </w:pPr>
      <w:r>
        <w:rPr>
          <w:rFonts w:ascii="Times New Roman"/>
          <w:b w:val="false"/>
          <w:i w:val="false"/>
          <w:color w:val="000000"/>
          <w:sz w:val="28"/>
        </w:rPr>
        <w:t>      Қазақстан Республикасының»"Нормативтік құқықтық актілер туралы" 1998 жылғы 24 наурыздағы N 213-І Заңының  </w:t>
      </w:r>
      <w:r>
        <w:rPr>
          <w:rFonts w:ascii="Times New Roman"/>
          <w:b w:val="false"/>
          <w:i w:val="false"/>
          <w:color w:val="000000"/>
          <w:sz w:val="28"/>
        </w:rPr>
        <w:t xml:space="preserve">28-бабына </w:t>
      </w:r>
      <w:r>
        <w:rPr>
          <w:rFonts w:ascii="Times New Roman"/>
          <w:b w:val="false"/>
          <w:i w:val="false"/>
          <w:color w:val="000000"/>
          <w:sz w:val="28"/>
        </w:rPr>
        <w:t xml:space="preserve">сәйкес, қала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Петропавл қаласы әкімдігінің»"Петропавл қаласының жұмыспен қамту және әлеуметтік бағдарламалар бөлімі"»мемлекеттік мекемесінің»"18 жасқа дейінгі балалары бар отбасыларға мемлекеттік жәрдемақы тағайындау"»мемлекеттік қызмет көрсету стандартын бекіту туралы"»2007 жылғы 11 желтоқсандағы N 1973  </w:t>
      </w:r>
      <w:r>
        <w:rPr>
          <w:rFonts w:ascii="Times New Roman"/>
          <w:b w:val="false"/>
          <w:i w:val="false"/>
          <w:color w:val="000000"/>
          <w:sz w:val="28"/>
        </w:rPr>
        <w:t xml:space="preserve">қаулысына </w:t>
      </w:r>
      <w:r>
        <w:rPr>
          <w:rFonts w:ascii="Times New Roman"/>
          <w:b w:val="false"/>
          <w:i w:val="false"/>
          <w:color w:val="000000"/>
          <w:sz w:val="28"/>
        </w:rPr>
        <w:t xml:space="preserve">(2008 жылғы 11 қаңтардағы мемлекеттік тізілімде тіркелген N 13-1-98,»"Проспект СК" газетінің 2008 жылғы 25 қаңтардағы N 4 санында,»"Қызылжар нұры" газетінің 2008 жылғы 25 қаңтардағы N 4 санында жарияланған) мынадай өзгерістер енгізілсін: </w:t>
      </w:r>
      <w:r>
        <w:br/>
      </w:r>
      <w:r>
        <w:rPr>
          <w:rFonts w:ascii="Times New Roman"/>
          <w:b w:val="false"/>
          <w:i w:val="false"/>
          <w:color w:val="000000"/>
          <w:sz w:val="28"/>
        </w:rPr>
        <w:t xml:space="preserve">
      6 тармақ мынадай редакцияда мазмұндалсын: </w:t>
      </w:r>
      <w:r>
        <w:br/>
      </w:r>
      <w:r>
        <w:rPr>
          <w:rFonts w:ascii="Times New Roman"/>
          <w:b w:val="false"/>
          <w:i w:val="false"/>
          <w:color w:val="000000"/>
          <w:sz w:val="28"/>
        </w:rPr>
        <w:t xml:space="preserve">
      "Мемлекеттік қызмет көрсетіледі: отбасының жан басына шаққандағы табысы азық-түлік себеті бағасынан төмен 18 жасқа дейінгі балалары бар отбасыларға."; </w:t>
      </w:r>
      <w:r>
        <w:br/>
      </w:r>
      <w:r>
        <w:rPr>
          <w:rFonts w:ascii="Times New Roman"/>
          <w:b w:val="false"/>
          <w:i w:val="false"/>
          <w:color w:val="000000"/>
          <w:sz w:val="28"/>
        </w:rPr>
        <w:t xml:space="preserve">
      16 тармақ мынадай редакцияда мазмұндалсын: </w:t>
      </w:r>
      <w:r>
        <w:br/>
      </w:r>
      <w:r>
        <w:rPr>
          <w:rFonts w:ascii="Times New Roman"/>
          <w:b w:val="false"/>
          <w:i w:val="false"/>
          <w:color w:val="000000"/>
          <w:sz w:val="28"/>
        </w:rPr>
        <w:t xml:space="preserve">
      "16.Қызмет көрсету тәсілі - жеке баруы. Ата-анасының, қамқоршыларының немесе қорғаншыларының бірі бару мүмкіндігі болмаған жағдайда, белгіленген тәртіппен берілген сенімхат негізінде ата-аналар, қамқоршылар немесе қорғаншылар жәрдемақы тағайындау туралы өтінішпен басқа тұлғалар жүгінуін уәкілетті етуге құқылы." </w:t>
      </w:r>
      <w:r>
        <w:br/>
      </w:r>
      <w:r>
        <w:rPr>
          <w:rFonts w:ascii="Times New Roman"/>
          <w:b w:val="false"/>
          <w:i w:val="false"/>
          <w:color w:val="000000"/>
          <w:sz w:val="28"/>
        </w:rPr>
        <w:t xml:space="preserve">
      Мемлекеттік қызмет көрсету (көрсетпеу) туралы хабарлама поштамен жіберіледі немесе Казахстанская правда көшесі, 35 мекенжайы бойынша:»"Петропавл қаласының жұмыспен қамту және әлеуметтік бағдарламалар бөлімі"»мемлекеттік мекемесі N 31, N 19 кабинеттерге өзі барады." </w:t>
      </w:r>
      <w:r>
        <w:br/>
      </w:r>
      <w:r>
        <w:rPr>
          <w:rFonts w:ascii="Times New Roman"/>
          <w:b w:val="false"/>
          <w:i w:val="false"/>
          <w:color w:val="000000"/>
          <w:sz w:val="28"/>
        </w:rPr>
        <w:t xml:space="preserve">
      18 тармақтың 3)тармақшасындағы»тоқсан сайын»сөздері»ай сайын» сөздерімен ауыстырылсын.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Қала әкімінің м.а.                        Т. Құлжанова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