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ee98" w14:textId="d0fe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әкімдігінің "Петропавл қаласының жұмыспен қамту және әлеуметтік бағдарламалар бөлімі" мемлекеттік мекемесінің "Жұмыссыз азаматтарды тіркеу және есепке қою" мемлекеттік қызмет көрсету стандартын бекіту туралы" 2007 жылғы 11 желтоқсандағы N 1977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2008 жылғы 8 қыркүйектегі N 1522 қаулысы. Солтүстік Қазақстан облысы Петропавл қаласының әділет басқармасында 2008 жылғы 9 қазандағы N 13-1-141 тіркелді. Күші жойылды - Солтүстік Қазақстан облысы Петропавл қаласы әкімдігінің 2012 жылғы 31 тамыздағы N 1825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қаласы әкімдігінің 2012.08.31 N 1825 Қаулысымен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"Нормативтік құқықтық актілер туралы" 1998 жылғы 24 наурыздағы N 213-І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28-бабына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Петропавл қаласы әкімдігінің»"Петропавл қаласының жұмыспен қамту және әлеуметтік бағдарламалар бөлімі" мемлекеттік мекемесінің»"Жұмыссыз азаматтарды тіркеу және есепке қою"» мемлекеттік қызмет көрсету стандартын бекіту туралы"»2007 жылғы 11 желтоқсандағы N 1977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(2008 жылғы 11 қаңтардағы мемлекеттік тізілімде тіркелген N 13-1-108,»"Проспект СК"»газетінің 2008 жылғы 1 ақпандағы N 5-6 сандарында,»"Қызылжар нұры"»газетінің 2008 жылғы 1 ақпандағы N 5 санында жарияланған)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12 тармақ жолдармен, 7) және 8)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әлеуметтік жеке код берілгені туралы куәлігі;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салық төлеушінің тіркеу нөмірі."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бірінші орынбасары Ә.З. Сәрсембаевқа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 күннен бастап он күнтізбелік күн өткен соң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Қала әкімінің м.а.                  Т. Құлжанова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