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8154" w14:textId="ca38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кәсіпорындары мен ұйымдарында ақылы қоғамдық жұмыстарды ұйымдастыру туралы" 2007 жылғы 24 желтоқсандағы № 2083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2008 жылғы 20 қазандағы N 1747 қаулысы. Солтүстік Қазақстан облысының Петропавл қаласының Әділет басқармасында 2008 жылғы 4 қарашада N 13-1-145 тіркелді. Күші жойылды - Солтүстік Қазақстан облысы Петропавл қаласы әкімдігінің 2009 жылғы 15 маусымдағы N 662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Күші жойылды - Солтүстік Қазақстан облысы Петропавл қаласы әкімдігінің 2009.06.15 N 662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тармақшасына, Қазақстан Республикасының "Халықты жұмыспен қамту туралы" 2001 жылғы 23 қаңтардағы N 149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"Нормативтік құқықтық актілер туралы" 1998 жылғы 24 наурыздағы N 231-І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Солтүстік Қазақстан облысы әкімдігінің "Қоғамдық жұмыстарды, жұмыссыздардың кәсіби дайындығын, біліктілігін арттыру және қайта даярлауды ұйымдастыру және қаржыландыру жөніндегі ережені бекіту туралы" 2001 жылғы 19 шілдедегі N 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 21) тармақшасына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"Петропавл қаласының кәсіпорындары мен ұйымдарында ақылы қоғамдық жұмыстарды ұйымдастыру туралы" 2007 жылғы 24 желтоқсандағы N 2083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22 қаңтардағы нормативтік құқықтық актілердің мемлекеттік тізілімде тіркелген N 13-1-110, "Қызылжар нұры" газетінің 2008 жылғы 8 ақпандағы N 6 саны "Проспект СК" газетінің 2008 жылғы 8 ақпандағы N 7 саны), Петропавл қаласы әкімдігінің 2007 жылғы 24 желтоқсандағы "Петропавл қаласының кәсіпорындары мен ұйымдарында ақылы қоғамдық жұмыстарды ұйымдастыру туралы" N 2083 қаулысына өзгерістер мен толықтырулар енгізу туралы Петропавл қалалық әкімдігінің 2008 жылғы 22 ақпандағы N 256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22 қаңтардағы нормативтік құқықтық актілердің мемлекеттік тізілімде тіркелген N 13-1-114, "Қызылжар нұры" газетінің 2008 жылғы 4 сәуірдегі N 14 саны, "Проспект СК" газетінің 2008 жылғы 4 сәуірдегі N 15 саны,) "Петропавл қаласының кәсіпорындары мен ұйымдарында ақылы қоғамдық жұмыстарды ұйымдастыру туралы" Петропавл қаласы әкімдігінің 2007 жылғы 24 желтоқсандағы N 2083 қаулысына өзгерістер мен толықтырулар енгізу туралы" Петропавл қалалық әкімдігінің 2008 жылғы 14 шілдедегі N 1180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22 шілдедегі нормативтік құқықтық актілердің мемлекеттік тізілімде тіркелген N 13-1-121, "Қызылжар нұры" газетінің 2008 жылғы 15 тамыздағы N 33 саны, "Проспект СК" газетінің 2008 жылғы 15 тамыздағы N 34 саны) Петропавл қаласы әкімдігінің "Петропавл қаласының кәсіпорындары мен ұйымдарында ақылы қоғамдық жұмыстарды ұйымдастыру туралы" 2007 жылғы 24 желтоқсандағы N 2083 қаулысына өзгерістер мен толықтырулар енгізу туралы" Петропавл қаласы әкімдігінің 2008 жылғы 19 тамыздағы N 1317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28 тамыздағы нормативтік құқықтық актілердің мемлекеттік тізілімде тіркелген N 13-1-124, "Қызылжар нұры" газетінің 2008 жылғы 5 қыркүйектегі N 36 саны, "Проспект СК" газетінің 2008 жылғы 5 қыркүйектегі N 37 саны) енгізілген өзгерістермен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"Қоғамдық жұмыстардың түрлері бойынша кәсіпорындар мен ұйымдардың тізбесі, қоғамдық жұмыстардың түрлері, көлемдері, еңбекақы мөлшерлері"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"Петропавл қаласының ішкі істер басқармасы" мемлекеттік мекемесі" 9 жолдағы "Ай сайынғы жұмыс орындары" бағанында "3" саны "27"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13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"Кәсіпорынның атауы" бағаны "13. "Шаруашылық жүргізу құқығындағы Солтүстік Қазақстан облысы Петропавл қаласы әкімдігінің "Қызыл Жар – Ақбастау" коммуналдық базары" мемлекеттік коммуналдық кәсіпорны" сөздерімен;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 сайынғы жұмыс орындары" бағаны "30"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жұмыстардың түрлері" бағаны "Кәсіпорындар мен ұйымдарға ауылшаруашылық өнімдерін жинау және сұрыптауға көмек көрсету" сөздерімен;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"Разряды" бағаны "ІІІ";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"Коффициенті" бағаны "1,59".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"Жиынтығы:" жолдағы "Ай сайынғы жұмыс орындары" бағанындағы "492" саны "546"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бірінші орынбасары Ә.З. Сәрсембаевқа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күнінен бастап он күнтізбелік күн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                         Т. Құлжанова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