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f461" w14:textId="0cdf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Петропавл қаласының бюджеті туралы" Петропавл қалалық мәслихатының 2007 жылғы 15 желтоқсандағы 3 сессиясының N 2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2008 жылғы 14 қарашада N 1 шешімі. Солтүстік Қазақстан облысының Петропавл қаласының Әділет басқармасында 2008 жылғы 12 желтоқсанда N 13-1-146 тіркелді.</w:t>
      </w:r>
    </w:p>
    <w:p>
      <w:pPr>
        <w:spacing w:after="0"/>
        <w:ind w:left="0"/>
        <w:jc w:val="both"/>
      </w:pPr>
      <w:r>
        <w:rPr>
          <w:rFonts w:ascii="Times New Roman"/>
          <w:b w:val="false"/>
          <w:i w:val="false"/>
          <w:color w:val="000000"/>
          <w:sz w:val="28"/>
        </w:rPr>
        <w:t xml:space="preserve">      Қазақстан Республикасының 2004 жылғы 24 сәуірдегі N 548-П Бюджеттік </w:t>
      </w:r>
      <w:r>
        <w:rPr>
          <w:rFonts w:ascii="Times New Roman"/>
          <w:b w:val="false"/>
          <w:i w:val="false"/>
          <w:color w:val="000000"/>
          <w:sz w:val="28"/>
        </w:rPr>
        <w:t xml:space="preserve">кодексінің </w:t>
      </w:r>
      <w:r>
        <w:rPr>
          <w:rFonts w:ascii="Times New Roman"/>
          <w:b w:val="false"/>
          <w:i w:val="false"/>
          <w:color w:val="000000"/>
          <w:sz w:val="28"/>
        </w:rPr>
        <w:t xml:space="preserve">116 бабына және Қазақстан Республикасының "Қазақстан республикасындағы жергілікті мемлекеттік басқару туралы" 2001 жылғы 23 қаңтардағы N 148 </w:t>
      </w:r>
      <w:r>
        <w:rPr>
          <w:rFonts w:ascii="Times New Roman"/>
          <w:b w:val="false"/>
          <w:i w:val="false"/>
          <w:color w:val="000000"/>
          <w:sz w:val="28"/>
        </w:rPr>
        <w:t xml:space="preserve">Заңының </w:t>
      </w:r>
      <w:r>
        <w:rPr>
          <w:rFonts w:ascii="Times New Roman"/>
          <w:b w:val="false"/>
          <w:i w:val="false"/>
          <w:color w:val="000000"/>
          <w:sz w:val="28"/>
        </w:rPr>
        <w:t xml:space="preserve">6 бабы 1 тармағының 1 тармақшасына, "2008 жылға арналған облыстық бюджет туралы" Солтүстік Қазақстан облыстық мәслихатының 2007 жылғы 13 желтоқсандағы N 4/2 </w:t>
      </w:r>
      <w:r>
        <w:rPr>
          <w:rFonts w:ascii="Times New Roman"/>
          <w:b w:val="false"/>
          <w:i w:val="false"/>
          <w:color w:val="000000"/>
          <w:sz w:val="28"/>
        </w:rPr>
        <w:t xml:space="preserve">шешіміне </w:t>
      </w:r>
      <w:r>
        <w:rPr>
          <w:rFonts w:ascii="Times New Roman"/>
          <w:b w:val="false"/>
          <w:i w:val="false"/>
          <w:color w:val="000000"/>
          <w:sz w:val="28"/>
        </w:rPr>
        <w:t xml:space="preserve">өзгерістер мен толықтырулар енгізу туралы" облыстық мәслихат сессиясының 2008 жылғы 8 қарашадағы N 12/1 шешіміне сәйкес Петропавл қалалық мәслихаты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xml:space="preserve">
      1. Петропавл қалалық мәслихатының 2007 жылғы 15 желтоқсандағы </w:t>
      </w:r>
      <w:r>
        <w:rPr>
          <w:rFonts w:ascii="Times New Roman"/>
          <w:b w:val="false"/>
          <w:i w:val="false"/>
          <w:color w:val="000000"/>
          <w:sz w:val="28"/>
        </w:rPr>
        <w:t xml:space="preserve">N 2 </w:t>
      </w:r>
      <w:r>
        <w:rPr>
          <w:rFonts w:ascii="Times New Roman"/>
          <w:b w:val="false"/>
          <w:i w:val="false"/>
          <w:color w:val="000000"/>
          <w:sz w:val="28"/>
        </w:rPr>
        <w:t xml:space="preserve">"2008 жылға арналған Петропавл қаласының бюджеті туралы" (2007 жылғы 15 қаңтарда N 13-1-109 нормативтік-құқықтық актілерді мемлекеттік тіркеу Тізілімінде тіркелген, 2008 жылғы 25 қаңтарда "Қызылжар-нұры" және "Проспект-СК" газеттерінде жарияланған), "2008 жылға арналған Петропавл қаласының бюджеті туралы" Петропавл қалалық мәслихатының 2007 жылғы 15 желтоқсандағы N 2 шешіміне өзгерістер мен толықтырулар енгізу туралы" 2008 жылғы 18 қаңтардағы </w:t>
      </w:r>
      <w:r>
        <w:rPr>
          <w:rFonts w:ascii="Times New Roman"/>
          <w:b w:val="false"/>
          <w:i w:val="false"/>
          <w:color w:val="000000"/>
          <w:sz w:val="28"/>
        </w:rPr>
        <w:t xml:space="preserve">N 1 </w:t>
      </w:r>
      <w:r>
        <w:rPr>
          <w:rFonts w:ascii="Times New Roman"/>
          <w:b w:val="false"/>
          <w:i w:val="false"/>
          <w:color w:val="000000"/>
          <w:sz w:val="28"/>
        </w:rPr>
        <w:t xml:space="preserve">(2008 жылғы 7 ақпанда N 13-1-113 нормативтік-құқықтық актілерді мемлекеттік тіркеу Тізілімінде тіркелген, 2008 жылғы 29 ақпанда "Қызылжар-нұры" N 10 және "Проспект-СК" N 10 газеттерінде жарияланған), "2008 жылға арналған Петропавл қаласының бюджеті туралы" Петропавл қалалық мәслихатының 2007 жылғы 15 желтоқсандағы N 2 шешіміне өзгерістер мен толықтырулар енгізу туралы" 2008 жылғы 1 сәуірдегі </w:t>
      </w:r>
      <w:r>
        <w:rPr>
          <w:rFonts w:ascii="Times New Roman"/>
          <w:b w:val="false"/>
          <w:i w:val="false"/>
          <w:color w:val="000000"/>
          <w:sz w:val="28"/>
        </w:rPr>
        <w:t xml:space="preserve">N 1 </w:t>
      </w:r>
      <w:r>
        <w:rPr>
          <w:rFonts w:ascii="Times New Roman"/>
          <w:b w:val="false"/>
          <w:i w:val="false"/>
          <w:color w:val="000000"/>
          <w:sz w:val="28"/>
        </w:rPr>
        <w:t xml:space="preserve">(2008 жылғы 30 сәуірде N 13-1-117 нормативтік-құқықтық актілерді мемлекеттік тіркеу Тізілімінде тіркелген, 2008 жылғы 9 мамырда "Қызылжар-нұры" N 20 және "Проспект-СК" N 19 газеттерінде жарияланған), "2008 жылға арналған Петропавл қаласының бюджеті туралы" Петропавл қалалық мәслихатының 2007 жылғы 15 желтоқсандағы N 2 шешіміне өзгерістер мен толықтырулар енгізу туралы" 2008 жылғы 21 шілдедегі </w:t>
      </w:r>
      <w:r>
        <w:rPr>
          <w:rFonts w:ascii="Times New Roman"/>
          <w:b w:val="false"/>
          <w:i w:val="false"/>
          <w:color w:val="000000"/>
          <w:sz w:val="28"/>
        </w:rPr>
        <w:t xml:space="preserve">N 1 </w:t>
      </w:r>
      <w:r>
        <w:rPr>
          <w:rFonts w:ascii="Times New Roman"/>
          <w:b w:val="false"/>
          <w:i w:val="false"/>
          <w:color w:val="000000"/>
          <w:sz w:val="28"/>
        </w:rPr>
        <w:t xml:space="preserve">(2008 жылғы 20 тамызда  N13-1-123 нормативтік-құқықтық актілерді мемлекеттік тіркеу Тізілімінде тіркелген, 2008 жылғы 29 тамызда "Қызылжар-нұры" N 35 және "Проспект-СК" N 36 газеттерінде жарияланған) шешімдерінде енгізілген өзгерістерімен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1 тармақтың </w:t>
      </w:r>
      <w:r>
        <w:br/>
      </w:r>
      <w:r>
        <w:rPr>
          <w:rFonts w:ascii="Times New Roman"/>
          <w:b w:val="false"/>
          <w:i w:val="false"/>
          <w:color w:val="000000"/>
          <w:sz w:val="28"/>
        </w:rPr>
        <w:t xml:space="preserve">
      1) тармақшасындағы "9119725" сандары "8886539" сандарымен  ауыстырылсын; </w:t>
      </w:r>
      <w:r>
        <w:br/>
      </w:r>
      <w:r>
        <w:rPr>
          <w:rFonts w:ascii="Times New Roman"/>
          <w:b w:val="false"/>
          <w:i w:val="false"/>
          <w:color w:val="000000"/>
          <w:sz w:val="28"/>
        </w:rPr>
        <w:t xml:space="preserve">
      "4258018" сандары "4509548" сандарымен ауыстырылсын; </w:t>
      </w:r>
      <w:r>
        <w:br/>
      </w:r>
      <w:r>
        <w:rPr>
          <w:rFonts w:ascii="Times New Roman"/>
          <w:b w:val="false"/>
          <w:i w:val="false"/>
          <w:color w:val="000000"/>
          <w:sz w:val="28"/>
        </w:rPr>
        <w:t xml:space="preserve">
      "21285" сандары "28615" сандарымен ауыстырылсын; </w:t>
      </w:r>
      <w:r>
        <w:br/>
      </w:r>
      <w:r>
        <w:rPr>
          <w:rFonts w:ascii="Times New Roman"/>
          <w:b w:val="false"/>
          <w:i w:val="false"/>
          <w:color w:val="000000"/>
          <w:sz w:val="28"/>
        </w:rPr>
        <w:t xml:space="preserve">
      "2367975" сандары "2105814" сандарымен ауыстырылсын; </w:t>
      </w:r>
      <w:r>
        <w:br/>
      </w:r>
      <w:r>
        <w:rPr>
          <w:rFonts w:ascii="Times New Roman"/>
          <w:b w:val="false"/>
          <w:i w:val="false"/>
          <w:color w:val="000000"/>
          <w:sz w:val="28"/>
        </w:rPr>
        <w:t xml:space="preserve">
      "2444083" сандары "2242562" сандарымен ауыстырылсын; </w:t>
      </w:r>
      <w:r>
        <w:br/>
      </w:r>
      <w:r>
        <w:rPr>
          <w:rFonts w:ascii="Times New Roman"/>
          <w:b w:val="false"/>
          <w:i w:val="false"/>
          <w:color w:val="000000"/>
          <w:sz w:val="28"/>
        </w:rPr>
        <w:t xml:space="preserve">
      2) тармақшасындағы "9207973" сандары "8966552" сандарымен  ауыстырылсын; </w:t>
      </w:r>
      <w:r>
        <w:br/>
      </w:r>
      <w:r>
        <w:rPr>
          <w:rFonts w:ascii="Times New Roman"/>
          <w:b w:val="false"/>
          <w:i w:val="false"/>
          <w:color w:val="000000"/>
          <w:sz w:val="28"/>
        </w:rPr>
        <w:t xml:space="preserve">
      3) тармақшасындағы "-88248" сандары "-80013" сандарымен   ауыстырылсын; </w:t>
      </w:r>
      <w:r>
        <w:br/>
      </w:r>
      <w:r>
        <w:rPr>
          <w:rFonts w:ascii="Times New Roman"/>
          <w:b w:val="false"/>
          <w:i w:val="false"/>
          <w:color w:val="000000"/>
          <w:sz w:val="28"/>
        </w:rPr>
        <w:t xml:space="preserve">
      5) тармақшасындағы "185870" сандары "225770" сандарымен   ауыстырылсын; </w:t>
      </w:r>
      <w:r>
        <w:br/>
      </w:r>
      <w:r>
        <w:rPr>
          <w:rFonts w:ascii="Times New Roman"/>
          <w:b w:val="false"/>
          <w:i w:val="false"/>
          <w:color w:val="000000"/>
          <w:sz w:val="28"/>
        </w:rPr>
        <w:t xml:space="preserve">
      "185870" сандары "194105" сандарымен ауыстырылсын; </w:t>
      </w:r>
      <w:r>
        <w:br/>
      </w:r>
      <w:r>
        <w:rPr>
          <w:rFonts w:ascii="Times New Roman"/>
          <w:b w:val="false"/>
          <w:i w:val="false"/>
          <w:color w:val="000000"/>
          <w:sz w:val="28"/>
        </w:rPr>
        <w:t xml:space="preserve">
      "28364" саны "31665"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6 тармақтың "91704" сандары "103654" сандарымен ауыстырылсын; </w:t>
      </w:r>
      <w:r>
        <w:br/>
      </w:r>
      <w:r>
        <w:rPr>
          <w:rFonts w:ascii="Times New Roman"/>
          <w:b w:val="false"/>
          <w:i w:val="false"/>
          <w:color w:val="000000"/>
          <w:sz w:val="28"/>
        </w:rPr>
        <w:t xml:space="preserve">
      "80868" сандары "92818"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11 тармақтың "173331" сандары "179295"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12 тармақтың "17043" сандары "19993" сандарымен ауыстырылсын; </w:t>
      </w:r>
      <w:r>
        <w:br/>
      </w:r>
      <w:r>
        <w:rPr>
          <w:rFonts w:ascii="Times New Roman"/>
          <w:b w:val="false"/>
          <w:i w:val="false"/>
          <w:color w:val="000000"/>
          <w:sz w:val="28"/>
        </w:rPr>
        <w:t xml:space="preserve">
      "21330" сандары "26583"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13 тармақтың </w:t>
      </w:r>
      <w:r>
        <w:br/>
      </w:r>
      <w:r>
        <w:rPr>
          <w:rFonts w:ascii="Times New Roman"/>
          <w:b w:val="false"/>
          <w:i w:val="false"/>
          <w:color w:val="000000"/>
          <w:sz w:val="28"/>
        </w:rPr>
        <w:t xml:space="preserve">
      1) тармақшасындағы "91263" сандары "90903" сандарымен  ауыстырылсын; </w:t>
      </w:r>
      <w:r>
        <w:br/>
      </w:r>
      <w:r>
        <w:rPr>
          <w:rFonts w:ascii="Times New Roman"/>
          <w:b w:val="false"/>
          <w:i w:val="false"/>
          <w:color w:val="000000"/>
          <w:sz w:val="28"/>
        </w:rPr>
        <w:t xml:space="preserve">
      "21060" сандары "20700" сандарымен ауыстырылсын; </w:t>
      </w:r>
      <w:r>
        <w:br/>
      </w:r>
      <w:r>
        <w:rPr>
          <w:rFonts w:ascii="Times New Roman"/>
          <w:b w:val="false"/>
          <w:i w:val="false"/>
          <w:color w:val="000000"/>
          <w:sz w:val="28"/>
        </w:rPr>
        <w:t xml:space="preserve">
      7) тармақшасындағы "447000" сандары "221339" сандарымен ауыстырылсын; </w:t>
      </w:r>
      <w:r>
        <w:br/>
      </w:r>
      <w:r>
        <w:rPr>
          <w:rFonts w:ascii="Times New Roman"/>
          <w:b w:val="false"/>
          <w:i w:val="false"/>
          <w:color w:val="000000"/>
          <w:sz w:val="28"/>
        </w:rPr>
        <w:t xml:space="preserve">
      8) тармақшасындағы "1325000" сандары "1269000" сандарымен ауыстырылсын; </w:t>
      </w:r>
      <w:r>
        <w:br/>
      </w:r>
      <w:r>
        <w:rPr>
          <w:rFonts w:ascii="Times New Roman"/>
          <w:b w:val="false"/>
          <w:i w:val="false"/>
          <w:color w:val="000000"/>
          <w:sz w:val="28"/>
        </w:rPr>
        <w:t xml:space="preserve">
      "1025000" сандары "969000"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Аталған шешiмнің 1, 2, 4, 5 қосымшалары осы шешiмнің 1, 2, 4, 5 қосымшаларына сай жаңа редакцияда мазмұндалсын. </w:t>
      </w:r>
      <w:r>
        <w:br/>
      </w:r>
      <w:r>
        <w:rPr>
          <w:rFonts w:ascii="Times New Roman"/>
          <w:b w:val="false"/>
          <w:i w:val="false"/>
          <w:color w:val="000000"/>
          <w:sz w:val="28"/>
        </w:rPr>
        <w:t>
</w:t>
      </w:r>
      <w:r>
        <w:rPr>
          <w:rFonts w:ascii="Times New Roman"/>
          <w:b w:val="false"/>
          <w:i w:val="false"/>
          <w:color w:val="000000"/>
          <w:sz w:val="28"/>
        </w:rPr>
        <w:t xml:space="preserve">
      2. Осы шешiм 2008 жылғы 1 қаңтардан бастап қолданысқа енедi. </w:t>
      </w:r>
    </w:p>
    <w:p>
      <w:pPr>
        <w:spacing w:after="0"/>
        <w:ind w:left="0"/>
        <w:jc w:val="both"/>
      </w:pPr>
      <w:r>
        <w:rPr>
          <w:rFonts w:ascii="Times New Roman"/>
          <w:b w:val="false"/>
          <w:i/>
          <w:color w:val="000000"/>
          <w:sz w:val="28"/>
        </w:rPr>
        <w:t xml:space="preserve">      Қалалық мәслихат                Қалалық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С. Ахметбеков                   Р. Сыздықов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Петропавл қалалық мәслихатының </w:t>
      </w:r>
      <w:r>
        <w:br/>
      </w:r>
      <w:r>
        <w:rPr>
          <w:rFonts w:ascii="Times New Roman"/>
          <w:b w:val="false"/>
          <w:i w:val="false"/>
          <w:color w:val="000000"/>
          <w:sz w:val="28"/>
        </w:rPr>
        <w:t xml:space="preserve">
2008 жылғы 14 қарашадағы  </w:t>
      </w:r>
      <w:r>
        <w:br/>
      </w:r>
      <w:r>
        <w:rPr>
          <w:rFonts w:ascii="Times New Roman"/>
          <w:b w:val="false"/>
          <w:i w:val="false"/>
          <w:color w:val="000000"/>
          <w:sz w:val="28"/>
        </w:rPr>
        <w:t xml:space="preserve">
IV шақырылған кезектен тыс </w:t>
      </w:r>
      <w:r>
        <w:br/>
      </w:r>
      <w:r>
        <w:rPr>
          <w:rFonts w:ascii="Times New Roman"/>
          <w:b w:val="false"/>
          <w:i w:val="false"/>
          <w:color w:val="000000"/>
          <w:sz w:val="28"/>
        </w:rPr>
        <w:t xml:space="preserve">
11 сесссиясының N 1 шешiмiне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80"/>
          <w:sz w:val="28"/>
        </w:rPr>
        <w:t xml:space="preserve">2008 жылға арналған Петропавл қаласының бюджетi туралы </w:t>
      </w:r>
      <w:r>
        <w:rPr>
          <w:rFonts w:ascii="Times New Roman"/>
          <w:b/>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730"/>
        <w:gridCol w:w="812"/>
        <w:gridCol w:w="7804"/>
        <w:gridCol w:w="210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Санаты </w:t>
            </w:r>
          </w:p>
        </w:tc>
        <w:tc>
          <w:tcPr>
            <w:tcW w:w="210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Сомасы мың.теңге </w:t>
            </w: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Кiшi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8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I.Кiрiстер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8 886 539 </w:t>
            </w: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Салықтық түсiмдер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4 509 548 </w:t>
            </w: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Әлеуметтiк салық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2 961 974 </w:t>
            </w: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Әлеуметтік салық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2 961 974 </w:t>
            </w:r>
          </w:p>
        </w:tc>
      </w:tr>
      <w:tr>
        <w:trPr>
          <w:trHeight w:val="270"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Меншікке салынатын салықтар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996 301 </w:t>
            </w:r>
          </w:p>
        </w:tc>
      </w:tr>
      <w:tr>
        <w:trPr>
          <w:trHeight w:val="270"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663 097 </w:t>
            </w: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Жер салығы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151 354 </w:t>
            </w:r>
          </w:p>
        </w:tc>
      </w:tr>
      <w:tr>
        <w:trPr>
          <w:trHeight w:val="270"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Көлiк құралдарына салынатын салық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181 850 </w:t>
            </w:r>
          </w:p>
        </w:tc>
      </w:tr>
      <w:tr>
        <w:trPr>
          <w:trHeight w:val="270"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Жұмыс және қызмет, тауарларға салынатын iшкi салықтар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373 420 </w:t>
            </w:r>
          </w:p>
        </w:tc>
      </w:tr>
      <w:tr>
        <w:trPr>
          <w:trHeight w:val="28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Акциздер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227 343 </w:t>
            </w:r>
          </w:p>
        </w:tc>
      </w:tr>
      <w:tr>
        <w:trPr>
          <w:trHeight w:val="28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пайдаланылғаннан түсiмдер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68 650 </w:t>
            </w:r>
          </w:p>
        </w:tc>
      </w:tr>
      <w:tr>
        <w:trPr>
          <w:trHeight w:val="28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Кәсiпкерлiк және кәсiптiк қызметтi жүргiзу үшiн алымдар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77 427 </w:t>
            </w:r>
          </w:p>
        </w:tc>
      </w:tr>
      <w:tr>
        <w:trPr>
          <w:trHeight w:val="990"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Заңдық мәндi iс-әрекеттердi жасағаны үшiн және (немесе) оған уәкiлеттігi бар мемлекеттiк органдардың немесе лауазымды адамдардың құжаттар бергенi үшiн алынатын мiндеттi төлемдер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177 853 </w:t>
            </w: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Мемлекеттiк баж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177 853 </w:t>
            </w: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Салық емес түсiмдер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28 615 </w:t>
            </w:r>
          </w:p>
        </w:tc>
      </w:tr>
      <w:tr>
        <w:trPr>
          <w:trHeight w:val="270"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14 264 </w:t>
            </w:r>
          </w:p>
        </w:tc>
      </w:tr>
      <w:tr>
        <w:trPr>
          <w:trHeight w:val="300"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түсімдер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566 </w:t>
            </w:r>
          </w:p>
        </w:tc>
      </w:tr>
      <w:tr>
        <w:trPr>
          <w:trHeight w:val="330"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13 698 </w:t>
            </w:r>
          </w:p>
        </w:tc>
      </w:tr>
      <w:tr>
        <w:trPr>
          <w:trHeight w:val="76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1 095 </w:t>
            </w:r>
          </w:p>
        </w:tc>
      </w:tr>
      <w:tr>
        <w:trPr>
          <w:trHeight w:val="570"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1 095 </w:t>
            </w: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Басқа да салықтық емес түсiмдер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13 256 </w:t>
            </w: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Басқа да салықтық емес түсiмдер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13 256 </w:t>
            </w:r>
          </w:p>
        </w:tc>
      </w:tr>
      <w:tr>
        <w:trPr>
          <w:trHeight w:val="28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2 105 814 </w:t>
            </w:r>
          </w:p>
        </w:tc>
      </w:tr>
      <w:tr>
        <w:trPr>
          <w:trHeight w:val="28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1 912 849 </w:t>
            </w:r>
          </w:p>
        </w:tc>
      </w:tr>
      <w:tr>
        <w:trPr>
          <w:trHeight w:val="31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1 912 849 </w:t>
            </w:r>
          </w:p>
        </w:tc>
      </w:tr>
      <w:tr>
        <w:trPr>
          <w:trHeight w:val="270"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Материалдық емес активтердi және жердi сатудан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192 965 </w:t>
            </w: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Жердi сатудан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188 166 </w:t>
            </w: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Материалдық емес активтердi сату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4 799 </w:t>
            </w: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Трансферттердің түсімдері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2 242 562 </w:t>
            </w:r>
          </w:p>
        </w:tc>
      </w:tr>
      <w:tr>
        <w:trPr>
          <w:trHeight w:val="510"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2 242 562 </w:t>
            </w:r>
          </w:p>
        </w:tc>
      </w:tr>
      <w:tr>
        <w:trPr>
          <w:trHeight w:val="255" w:hRule="atLeast"/>
        </w:trPr>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7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Облыстық бюджеттен түсетiн трансферттер </w:t>
            </w:r>
          </w:p>
        </w:tc>
        <w:tc>
          <w:tcPr>
            <w:tcW w:w="21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2 242 562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839"/>
        <w:gridCol w:w="799"/>
        <w:gridCol w:w="7454"/>
        <w:gridCol w:w="201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Функционалдық топ </w:t>
            </w:r>
          </w:p>
        </w:tc>
        <w:tc>
          <w:tcPr>
            <w:tcW w:w="201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9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2.Шығындар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8 966 552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208 000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112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мәслихатың аппараттары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17 048 </w:t>
            </w:r>
          </w:p>
        </w:tc>
      </w:tr>
      <w:tr>
        <w:trPr>
          <w:trHeight w:val="3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мәслихаты қызметiмен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17 048 </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122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әкiмінің аппараттары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142 841 </w:t>
            </w:r>
          </w:p>
        </w:tc>
      </w:tr>
      <w:tr>
        <w:trPr>
          <w:trHeight w:val="28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әкімінің қызметiмен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132 339 </w:t>
            </w:r>
          </w:p>
        </w:tc>
      </w:tr>
      <w:tr>
        <w:trPr>
          <w:trHeight w:val="28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10 502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452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қаржы бөлiмi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30 234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 бөлiмi қызметiмен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22 090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Салық салу мақсатында мүлiктi </w:t>
            </w:r>
            <w:r>
              <w:br/>
            </w:r>
            <w:r>
              <w:rPr>
                <w:rFonts w:ascii="Times New Roman"/>
                <w:b w:val="false"/>
                <w:i w:val="false"/>
                <w:color w:val="000000"/>
                <w:sz w:val="20"/>
              </w:rPr>
              <w:t>
</w:t>
            </w:r>
            <w:r>
              <w:rPr>
                <w:rFonts w:ascii="Times New Roman"/>
                <w:b w:val="false"/>
                <w:i w:val="false"/>
                <w:color w:val="000000"/>
                <w:sz w:val="20"/>
              </w:rPr>
              <w:t xml:space="preserve">бағалауды жүргiзу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1 517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Коммуналдық меншiктiлiкке </w:t>
            </w:r>
            <w:r>
              <w:br/>
            </w:r>
            <w:r>
              <w:rPr>
                <w:rFonts w:ascii="Times New Roman"/>
                <w:b w:val="false"/>
                <w:i w:val="false"/>
                <w:color w:val="000000"/>
                <w:sz w:val="20"/>
              </w:rPr>
              <w:t>
</w:t>
            </w:r>
            <w:r>
              <w:rPr>
                <w:rFonts w:ascii="Times New Roman"/>
                <w:b w:val="false"/>
                <w:i w:val="false"/>
                <w:color w:val="000000"/>
                <w:sz w:val="20"/>
              </w:rPr>
              <w:t xml:space="preserve">түсетiн мүлiктi есепке алу, </w:t>
            </w:r>
            <w:r>
              <w:br/>
            </w:r>
            <w:r>
              <w:rPr>
                <w:rFonts w:ascii="Times New Roman"/>
                <w:b w:val="false"/>
                <w:i w:val="false"/>
                <w:color w:val="000000"/>
                <w:sz w:val="20"/>
              </w:rPr>
              <w:t>
</w:t>
            </w:r>
            <w:r>
              <w:rPr>
                <w:rFonts w:ascii="Times New Roman"/>
                <w:b w:val="false"/>
                <w:i w:val="false"/>
                <w:color w:val="000000"/>
                <w:sz w:val="20"/>
              </w:rPr>
              <w:t xml:space="preserve">сақтау, бағалау және сату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6 627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453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val="false"/>
                <w:i w:val="false"/>
                <w:color w:val="000000"/>
                <w:sz w:val="20"/>
              </w:rPr>
              <w:t xml:space="preserve">қаланың )экономика және бюджеттiк жоспарлау бөлiмi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17 877 </w:t>
            </w:r>
          </w:p>
        </w:tc>
      </w:tr>
      <w:tr>
        <w:trPr>
          <w:trHeight w:val="3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Экономика және бюджеттiк жоспарлау бөлiмiнiң қызметiн </w:t>
            </w:r>
            <w:r>
              <w:br/>
            </w:r>
            <w:r>
              <w:rPr>
                <w:rFonts w:ascii="Times New Roman"/>
                <w:b w:val="false"/>
                <w:i w:val="false"/>
                <w:color w:val="000000"/>
                <w:sz w:val="20"/>
              </w:rPr>
              <w:t>
</w:t>
            </w:r>
            <w:r>
              <w:rPr>
                <w:rFonts w:ascii="Times New Roman"/>
                <w:b w:val="false"/>
                <w:i w:val="false"/>
                <w:color w:val="000000"/>
                <w:sz w:val="20"/>
              </w:rPr>
              <w:t xml:space="preserve">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17 877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Қорғаныс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15 015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122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әкiмінің аппараттары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15 015 </w:t>
            </w:r>
          </w:p>
        </w:tc>
      </w:tr>
      <w:tr>
        <w:trPr>
          <w:trHeight w:val="28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Жалпыға бірдей әскери мідетті </w:t>
            </w:r>
            <w:r>
              <w:br/>
            </w:r>
            <w:r>
              <w:rPr>
                <w:rFonts w:ascii="Times New Roman"/>
                <w:b w:val="false"/>
                <w:i w:val="false"/>
                <w:color w:val="000000"/>
                <w:sz w:val="20"/>
              </w:rPr>
              <w:t>
</w:t>
            </w:r>
            <w:r>
              <w:rPr>
                <w:rFonts w:ascii="Times New Roman"/>
                <w:b w:val="false"/>
                <w:i w:val="false"/>
                <w:color w:val="000000"/>
                <w:sz w:val="20"/>
              </w:rPr>
              <w:t xml:space="preserve">атқару шеңберіндегі іс-шаралар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15 015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Қоғамдық тәртiп, қауiпсiздiк, құқықтық, соттық, қылмыстық-атқарушы қызмет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42 908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458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42 908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42 908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Бiлiм беру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3 286 156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білім беру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3 230 119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Бiлiм беру бөлiмi қызметiн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11 488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білім беру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2 255 900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4 195 </w:t>
            </w:r>
          </w:p>
        </w:tc>
      </w:tr>
      <w:tr>
        <w:trPr>
          <w:trHeight w:val="7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27 060 </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Балаларға қосымша білім беру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141 176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626 567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негізге орта және жалпы орта білім берудің мемлекеттік жүйесіне интерактивті оқыту жүйесін енгізу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116 639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116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47 094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56 037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56 037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503 187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451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479 457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Әлеуметтiк бағдарлама мен жұмыспен қамту бөлiмi қызметiмен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43 849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Жұмыспен қамту бағдарламасы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43 459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адрестiк әлеуметтiк көмек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65 318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үйге көмек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37 022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Жергiлiктi өкiлеттi органдардың шешiмi бойынша азаматтардың жекелеген топтарына әлеуметтiк </w:t>
            </w:r>
            <w:r>
              <w:br/>
            </w:r>
            <w:r>
              <w:rPr>
                <w:rFonts w:ascii="Times New Roman"/>
                <w:b w:val="false"/>
                <w:i w:val="false"/>
                <w:color w:val="000000"/>
                <w:sz w:val="20"/>
              </w:rPr>
              <w:t>
</w:t>
            </w:r>
            <w:r>
              <w:rPr>
                <w:rFonts w:ascii="Times New Roman"/>
                <w:b w:val="false"/>
                <w:i w:val="false"/>
                <w:color w:val="000000"/>
                <w:sz w:val="20"/>
              </w:rPr>
              <w:t xml:space="preserve">көмек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179 295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Iшкi әскери қызметкерлердi және шұғыл қызметтi әлеуметтiк қолдау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10 377 </w:t>
            </w:r>
          </w:p>
        </w:tc>
      </w:tr>
      <w:tr>
        <w:trPr>
          <w:trHeight w:val="52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Үйден тәрбиеленіп оқытылатын </w:t>
            </w:r>
            <w:r>
              <w:br/>
            </w:r>
            <w:r>
              <w:rPr>
                <w:rFonts w:ascii="Times New Roman"/>
                <w:b w:val="false"/>
                <w:i w:val="false"/>
                <w:color w:val="000000"/>
                <w:sz w:val="20"/>
              </w:rPr>
              <w:t>
</w:t>
            </w:r>
            <w:r>
              <w:rPr>
                <w:rFonts w:ascii="Times New Roman"/>
                <w:b w:val="false"/>
                <w:i w:val="false"/>
                <w:color w:val="000000"/>
                <w:sz w:val="20"/>
              </w:rPr>
              <w:t xml:space="preserve">мүгедек балаларды материалдық </w:t>
            </w:r>
            <w:r>
              <w:br/>
            </w:r>
            <w:r>
              <w:rPr>
                <w:rFonts w:ascii="Times New Roman"/>
                <w:b w:val="false"/>
                <w:i w:val="false"/>
                <w:color w:val="000000"/>
                <w:sz w:val="20"/>
              </w:rPr>
              <w:t>
</w:t>
            </w:r>
            <w:r>
              <w:rPr>
                <w:rFonts w:ascii="Times New Roman"/>
                <w:b w:val="false"/>
                <w:i w:val="false"/>
                <w:color w:val="000000"/>
                <w:sz w:val="20"/>
              </w:rPr>
              <w:t xml:space="preserve">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2 139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Жәрдем ақыларды және басқа да әлеуметтiк төлемдердi есептеу, төлеу, және беру бойынша қызмет көрсетуге ақы төлеу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1 744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Тұрақтылықты тұратын жерi жоқ адамдардың әлеуметтiк бейiмделуi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19 405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Мұқтаж азаматтарға үйде </w:t>
            </w:r>
            <w:r>
              <w:br/>
            </w:r>
            <w:r>
              <w:rPr>
                <w:rFonts w:ascii="Times New Roman"/>
                <w:b w:val="false"/>
                <w:i w:val="false"/>
                <w:color w:val="000000"/>
                <w:sz w:val="20"/>
              </w:rPr>
              <w:t>
</w:t>
            </w:r>
            <w:r>
              <w:rPr>
                <w:rFonts w:ascii="Times New Roman"/>
                <w:b w:val="false"/>
                <w:i w:val="false"/>
                <w:color w:val="000000"/>
                <w:sz w:val="20"/>
              </w:rPr>
              <w:t xml:space="preserve">әлеуметтiк көмек көрсету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27 916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22 350 </w:t>
            </w:r>
          </w:p>
        </w:tc>
      </w:tr>
      <w:tr>
        <w:trPr>
          <w:trHeight w:val="7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Мүгедектерді оңалту жеке </w:t>
            </w:r>
            <w:r>
              <w:br/>
            </w:r>
            <w:r>
              <w:rPr>
                <w:rFonts w:ascii="Times New Roman"/>
                <w:b w:val="false"/>
                <w:i w:val="false"/>
                <w:color w:val="000000"/>
                <w:sz w:val="20"/>
              </w:rPr>
              <w:t>
</w:t>
            </w:r>
            <w:r>
              <w:rPr>
                <w:rFonts w:ascii="Times New Roman"/>
                <w:b w:val="false"/>
                <w:i w:val="false"/>
                <w:color w:val="000000"/>
                <w:sz w:val="20"/>
              </w:rPr>
              <w:t xml:space="preserve">бағдарламасына сәйкес, мұқтаж </w:t>
            </w:r>
            <w:r>
              <w:br/>
            </w:r>
            <w:r>
              <w:rPr>
                <w:rFonts w:ascii="Times New Roman"/>
                <w:b w:val="false"/>
                <w:i w:val="false"/>
                <w:color w:val="000000"/>
                <w:sz w:val="20"/>
              </w:rPr>
              <w:t>
</w:t>
            </w:r>
            <w:r>
              <w:rPr>
                <w:rFonts w:ascii="Times New Roman"/>
                <w:b w:val="false"/>
                <w:i w:val="false"/>
                <w:color w:val="000000"/>
                <w:sz w:val="20"/>
              </w:rPr>
              <w:t xml:space="preserve">мүгедектерді міндетті гигиеналық құралдармен қамтамасыз етуге, </w:t>
            </w:r>
            <w:r>
              <w:br/>
            </w:r>
            <w:r>
              <w:rPr>
                <w:rFonts w:ascii="Times New Roman"/>
                <w:b w:val="false"/>
                <w:i w:val="false"/>
                <w:color w:val="000000"/>
                <w:sz w:val="20"/>
              </w:rPr>
              <w:t>
</w:t>
            </w:r>
            <w:r>
              <w:rPr>
                <w:rFonts w:ascii="Times New Roman"/>
                <w:b w:val="false"/>
                <w:i w:val="false"/>
                <w:color w:val="000000"/>
                <w:sz w:val="20"/>
              </w:rPr>
              <w:t xml:space="preserve">және ымдау тілі мамандарының, жеке көмекшілердің қызмет </w:t>
            </w:r>
            <w:r>
              <w:br/>
            </w:r>
            <w:r>
              <w:rPr>
                <w:rFonts w:ascii="Times New Roman"/>
                <w:b w:val="false"/>
                <w:i w:val="false"/>
                <w:color w:val="000000"/>
                <w:sz w:val="20"/>
              </w:rPr>
              <w:t>
</w:t>
            </w:r>
            <w:r>
              <w:rPr>
                <w:rFonts w:ascii="Times New Roman"/>
                <w:b w:val="false"/>
                <w:i w:val="false"/>
                <w:color w:val="000000"/>
                <w:sz w:val="20"/>
              </w:rPr>
              <w:t xml:space="preserve">көрсету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26 583 </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білім беру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23 730 </w:t>
            </w:r>
          </w:p>
        </w:tc>
      </w:tr>
      <w:tr>
        <w:trPr>
          <w:trHeight w:val="5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ұйымдарының күндізгі оқу нысанының оқушылары мен </w:t>
            </w:r>
            <w:r>
              <w:br/>
            </w:r>
            <w:r>
              <w:rPr>
                <w:rFonts w:ascii="Times New Roman"/>
                <w:b w:val="false"/>
                <w:i w:val="false"/>
                <w:color w:val="000000"/>
                <w:sz w:val="20"/>
              </w:rPr>
              <w:t>
</w:t>
            </w:r>
            <w:r>
              <w:rPr>
                <w:rFonts w:ascii="Times New Roman"/>
                <w:b w:val="false"/>
                <w:i w:val="false"/>
                <w:color w:val="000000"/>
                <w:sz w:val="20"/>
              </w:rPr>
              <w:t xml:space="preserve">тәрбиеленушілерін әлеуметтік </w:t>
            </w:r>
            <w:r>
              <w:br/>
            </w:r>
            <w:r>
              <w:rPr>
                <w:rFonts w:ascii="Times New Roman"/>
                <w:b w:val="false"/>
                <w:i w:val="false"/>
                <w:color w:val="000000"/>
                <w:sz w:val="20"/>
              </w:rPr>
              <w:t>
</w:t>
            </w:r>
            <w:r>
              <w:rPr>
                <w:rFonts w:ascii="Times New Roman"/>
                <w:b w:val="false"/>
                <w:i w:val="false"/>
                <w:color w:val="000000"/>
                <w:sz w:val="20"/>
              </w:rPr>
              <w:t xml:space="preserve">қолдау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23 730 </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үй-коммуналдық </w:t>
            </w:r>
            <w:r>
              <w:br/>
            </w:r>
            <w:r>
              <w:rPr>
                <w:rFonts w:ascii="Times New Roman"/>
                <w:b w:val="false"/>
                <w:i w:val="false"/>
                <w:color w:val="000000"/>
                <w:sz w:val="20"/>
              </w:rPr>
              <w:t>
</w:t>
            </w:r>
            <w:r>
              <w:rPr>
                <w:rFonts w:ascii="Times New Roman"/>
                <w:b w:val="false"/>
                <w:i w:val="false"/>
                <w:color w:val="000000"/>
                <w:sz w:val="20"/>
              </w:rPr>
              <w:t xml:space="preserve">шаруашылығы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3 490 671 </w:t>
            </w:r>
          </w:p>
        </w:tc>
      </w:tr>
      <w:tr>
        <w:trPr>
          <w:trHeight w:val="54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458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1 993 </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тұрғын үй қорының сақталуын ұйымдастыру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1 993 </w:t>
            </w:r>
          </w:p>
        </w:tc>
      </w:tr>
      <w:tr>
        <w:trPr>
          <w:trHeight w:val="3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3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val="false"/>
                <w:i w:val="false"/>
                <w:color w:val="000000"/>
                <w:sz w:val="20"/>
              </w:rPr>
              <w:t xml:space="preserve">қаланың) құрылыс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2 768 427 </w:t>
            </w:r>
          </w:p>
        </w:tc>
      </w:tr>
      <w:tr>
        <w:trPr>
          <w:trHeight w:val="2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 салу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1 283 468 </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Инженерлік коммуникациялық </w:t>
            </w:r>
            <w:r>
              <w:br/>
            </w:r>
            <w:r>
              <w:rPr>
                <w:rFonts w:ascii="Times New Roman"/>
                <w:b w:val="false"/>
                <w:i w:val="false"/>
                <w:color w:val="000000"/>
                <w:sz w:val="20"/>
              </w:rPr>
              <w:t>
</w:t>
            </w:r>
            <w:r>
              <w:rPr>
                <w:rFonts w:ascii="Times New Roman"/>
                <w:b w:val="false"/>
                <w:i w:val="false"/>
                <w:color w:val="000000"/>
                <w:sz w:val="20"/>
              </w:rPr>
              <w:t xml:space="preserve">инфрақұрылымды дамыту және жайластыру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1 408 569 </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36 521 </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39 869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458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720 251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Су қайтарғы және су беру жүйелерінің қызметін атқару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54 646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Елдi мекендер пунктерi көшелерiн жарықтандыру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274 655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Елдi мекендер пунктерiн санитарлық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228 072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Туыстары жоқ адамдарды жерлеуге және жерленгендердiң орынын ұстауға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14 421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Елдi мекендер пунктерiн жасылдандыру және көркейту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147 457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1 000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кеңестiк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333 001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465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спорт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9 181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деңгейде спорттық жарыстар өткiзу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4 691 </w:t>
            </w:r>
          </w:p>
        </w:tc>
      </w:tr>
      <w:tr>
        <w:trPr>
          <w:trHeight w:val="7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 әртүрлi спорт түрлерi бойынша құрама командаларының мүшелерiн дайындау және олардың облыстық спорт жарыстарына қатысуы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4 490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455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мәдениет және тiлдердi дамыту бөлiмi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162 241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 және тiлдердi дамыту бөлiмi қызметiмен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8 008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Мәдениеттi - бос уақытты өткiзу жұмыстарын қолдау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121 980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 (қалалық) кiтапханаларды жақсарту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20 522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Мемлекеттiк және Қазақстанның басқа халықтарының тiлдерiн дамыту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11 731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456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iшкi саясат бөлiмi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76 679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Iшкi саясат бөлiмi қызметiн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42 549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Ақпараттық, бұқаралық құрал арқылы мемлекеттiк ақпараттық саясат жүргiзу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26 130 </w:t>
            </w:r>
          </w:p>
        </w:tc>
      </w:tr>
      <w:tr>
        <w:trPr>
          <w:trHeight w:val="2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8 000 </w:t>
            </w:r>
          </w:p>
        </w:tc>
      </w:tr>
      <w:tr>
        <w:trPr>
          <w:trHeight w:val="2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465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спорт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3 661 </w:t>
            </w:r>
          </w:p>
        </w:tc>
      </w:tr>
      <w:tr>
        <w:trPr>
          <w:trHeight w:val="2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Спорт бөлімінің қызметін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3 661 </w:t>
            </w:r>
          </w:p>
        </w:tc>
      </w:tr>
      <w:tr>
        <w:trPr>
          <w:trHeight w:val="2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val="false"/>
                <w:i w:val="false"/>
                <w:color w:val="000000"/>
                <w:sz w:val="20"/>
              </w:rPr>
              <w:t xml:space="preserve">қаланың) құрылыс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81 239 </w:t>
            </w:r>
          </w:p>
        </w:tc>
      </w:tr>
      <w:tr>
        <w:trPr>
          <w:trHeight w:val="2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39 392 </w:t>
            </w:r>
          </w:p>
        </w:tc>
      </w:tr>
      <w:tr>
        <w:trPr>
          <w:trHeight w:val="2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 объектілерін дамыту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41 847 </w:t>
            </w:r>
          </w:p>
        </w:tc>
      </w:tr>
      <w:tr>
        <w:trPr>
          <w:trHeight w:val="2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14 842 </w:t>
            </w:r>
          </w:p>
        </w:tc>
      </w:tr>
      <w:tr>
        <w:trPr>
          <w:trHeight w:val="52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val="false"/>
                <w:i w:val="false"/>
                <w:color w:val="000000"/>
                <w:sz w:val="20"/>
              </w:rPr>
              <w:t xml:space="preserve">қаланың) қала құрылысы және </w:t>
            </w:r>
            <w:r>
              <w:br/>
            </w:r>
            <w:r>
              <w:rPr>
                <w:rFonts w:ascii="Times New Roman"/>
                <w:b w:val="false"/>
                <w:i w:val="false"/>
                <w:color w:val="000000"/>
                <w:sz w:val="20"/>
              </w:rPr>
              <w:t>
</w:t>
            </w:r>
            <w:r>
              <w:rPr>
                <w:rFonts w:ascii="Times New Roman"/>
                <w:b w:val="false"/>
                <w:i w:val="false"/>
                <w:color w:val="000000"/>
                <w:sz w:val="20"/>
              </w:rPr>
              <w:t xml:space="preserve">құрылыс бөлiмi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14 842 </w:t>
            </w:r>
          </w:p>
        </w:tc>
      </w:tr>
      <w:tr>
        <w:trPr>
          <w:trHeight w:val="2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14 842 </w:t>
            </w:r>
          </w:p>
        </w:tc>
      </w:tr>
      <w:tr>
        <w:trPr>
          <w:trHeight w:val="82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26 200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463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25 291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15 953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Елдi мекендердi жер-шаруашылық орналастыру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1 338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Жердi аймақтарға бөлу жөнiндегi жұмыстарды ұйымдастыру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3 500 </w:t>
            </w:r>
          </w:p>
        </w:tc>
      </w:tr>
      <w:tr>
        <w:trPr>
          <w:trHeight w:val="7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 маңызы бар қалалардың, кенттердiң, ауылдардың (селолардың), ауылдық (селолық) округтердiң шекарасын белгiлеу кезiнде жүргiзiлетiн жерге орналастыру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4 500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909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909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17 007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17 007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17 007 </w:t>
            </w:r>
          </w:p>
        </w:tc>
      </w:tr>
      <w:tr>
        <w:trPr>
          <w:trHeight w:val="24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Көлiк және коммуникациялар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898 982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458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898 982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6 096 </w:t>
            </w:r>
          </w:p>
        </w:tc>
      </w:tr>
      <w:tr>
        <w:trPr>
          <w:trHeight w:val="3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Автокөлiк жолдарын салумен </w:t>
            </w:r>
            <w:r>
              <w:br/>
            </w:r>
            <w:r>
              <w:rPr>
                <w:rFonts w:ascii="Times New Roman"/>
                <w:b w:val="false"/>
                <w:i w:val="false"/>
                <w:color w:val="000000"/>
                <w:sz w:val="20"/>
              </w:rPr>
              <w:t>
</w:t>
            </w:r>
            <w:r>
              <w:rPr>
                <w:rFonts w:ascii="Times New Roman"/>
                <w:b w:val="false"/>
                <w:i w:val="false"/>
                <w:color w:val="000000"/>
                <w:sz w:val="20"/>
              </w:rPr>
              <w:t xml:space="preserve">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892 886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Басқалар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130 226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452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val="false"/>
                <w:i w:val="false"/>
                <w:color w:val="000000"/>
                <w:sz w:val="20"/>
              </w:rPr>
              <w:t xml:space="preserve">қаланың) қаржы бөлiмi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103 654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val="false"/>
                <w:i w:val="false"/>
                <w:color w:val="000000"/>
                <w:sz w:val="20"/>
              </w:rPr>
              <w:t xml:space="preserve">қаланың) жергiлiктi атқарушы органдар резервi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103 654 </w:t>
            </w:r>
          </w:p>
        </w:tc>
      </w:tr>
      <w:tr>
        <w:trPr>
          <w:trHeight w:val="52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458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20 960 </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үй-коммуналдық, жолаушы көлiк және автокөлiк жол бөлiмi қызметiн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20 960 </w:t>
            </w:r>
          </w:p>
        </w:tc>
      </w:tr>
      <w:tr>
        <w:trPr>
          <w:trHeight w:val="3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469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5 612 </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Кәсіпкерлік бөлімі қызметін қамтамасыз 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5 612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Ресми трансферттер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357 </w:t>
            </w:r>
          </w:p>
        </w:tc>
      </w:tr>
      <w:tr>
        <w:trPr>
          <w:trHeight w:val="2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452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val="false"/>
                <w:i w:val="false"/>
                <w:color w:val="000000"/>
                <w:sz w:val="20"/>
              </w:rPr>
              <w:t xml:space="preserve">қаланың) қаржы бөлiмi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357 </w:t>
            </w:r>
          </w:p>
        </w:tc>
      </w:tr>
      <w:tr>
        <w:trPr>
          <w:trHeight w:val="5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357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алулар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Операциялық сальдо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-80 013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Таза бюджеттiк кредиттеу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кредиттерi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Категория </w:t>
            </w:r>
          </w:p>
        </w:tc>
        <w:tc>
          <w:tcPr>
            <w:tcW w:w="201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Кл. </w:t>
            </w:r>
          </w:p>
        </w:tc>
        <w:tc>
          <w:tcPr>
            <w:tcW w:w="0" w:type="auto"/>
            <w:vMerge/>
            <w:tcBorders>
              <w:top w:val="nil"/>
              <w:left w:val="single" w:color="cfcfcf" w:sz="5"/>
              <w:bottom w:val="single" w:color="cfcfcf" w:sz="5"/>
              <w:right w:val="single" w:color="cfcfcf" w:sz="5"/>
            </w:tcBorders>
          </w:tcP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Кiшi кл. </w:t>
            </w:r>
          </w:p>
        </w:tc>
        <w:tc>
          <w:tcPr>
            <w:tcW w:w="0" w:type="auto"/>
            <w:vMerge/>
            <w:tcBorders>
              <w:top w:val="nil"/>
              <w:left w:val="single" w:color="cfcfcf" w:sz="5"/>
              <w:bottom w:val="single" w:color="cfcfcf" w:sz="5"/>
              <w:right w:val="single" w:color="cfcfcf" w:sz="5"/>
            </w:tcBorders>
          </w:tcP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кредиттердi өтеу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Қаржылық активтермен операциялар бойынша сальдо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194 105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Қаржылық активтерiн сатудан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225 770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Басқалар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225 770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452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val="false"/>
                <w:i w:val="false"/>
                <w:color w:val="000000"/>
                <w:sz w:val="20"/>
              </w:rPr>
              <w:t xml:space="preserve">қаланың) қаржы бөлiмi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225 770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225 770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Мемлекеттiң қаржы активтерiн сатудан түсетiн түсiмдер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мемлекеттiң қаржылық активтерiн сатудан түсiм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31 665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мемлекеттiң қаржылық активтерiн сатудан түсiм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31 665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 iшiнде қаржылық активтерiн сатудан түсiм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31 665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Бюджет тапшылығы (профицит)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-274 118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Бюджет тапшылығын </w:t>
            </w:r>
            <w:r>
              <w:br/>
            </w:r>
            <w:r>
              <w:rPr>
                <w:rFonts w:ascii="Times New Roman"/>
                <w:b w:val="false"/>
                <w:i w:val="false"/>
                <w:color w:val="000000"/>
                <w:sz w:val="20"/>
              </w:rPr>
              <w:t>
</w:t>
            </w:r>
            <w:r>
              <w:rPr>
                <w:rFonts w:ascii="Times New Roman"/>
                <w:b w:val="false"/>
                <w:i w:val="false"/>
                <w:color w:val="000000"/>
                <w:sz w:val="20"/>
              </w:rPr>
              <w:t xml:space="preserve">қаржыландыру(профициттi пайдалану)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274 118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Қарыздар түсімі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289 000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ішкі қарыздар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289 000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Қарыз алу келісім-шарттары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289 000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Функционалдық топ </w:t>
            </w:r>
          </w:p>
        </w:tc>
        <w:tc>
          <w:tcPr>
            <w:tcW w:w="201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Қарыздарды өтеу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42 229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Борышқа қызмет көрсету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2 229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452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2 229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Жергiлiктi атқарушы органдардың борышына қызмет көрсету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2 229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Қарыздарды өтеу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40 000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452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40 000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Жергiлiктi атқарушы органдардың борышын өтеу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40 000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Категория </w:t>
            </w:r>
          </w:p>
        </w:tc>
        <w:tc>
          <w:tcPr>
            <w:tcW w:w="201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Кл. </w:t>
            </w:r>
          </w:p>
        </w:tc>
        <w:tc>
          <w:tcPr>
            <w:tcW w:w="0" w:type="auto"/>
            <w:vMerge/>
            <w:tcBorders>
              <w:top w:val="nil"/>
              <w:left w:val="single" w:color="cfcfcf" w:sz="5"/>
              <w:bottom w:val="single" w:color="cfcfcf" w:sz="5"/>
              <w:right w:val="single" w:color="cfcfcf" w:sz="5"/>
            </w:tcBorders>
          </w:tcP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Кiшi кл.  </w:t>
            </w:r>
          </w:p>
        </w:tc>
        <w:tc>
          <w:tcPr>
            <w:tcW w:w="0" w:type="auto"/>
            <w:vMerge/>
            <w:tcBorders>
              <w:top w:val="nil"/>
              <w:left w:val="single" w:color="cfcfcf" w:sz="5"/>
              <w:bottom w:val="single" w:color="cfcfcf" w:sz="5"/>
              <w:right w:val="single" w:color="cfcfcf" w:sz="5"/>
            </w:tcBorders>
          </w:tcP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 қаражаты қалдықтарының қозғалысы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27 347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 қаражаты қалдықтары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27 347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 қаражатының бос қалдықтары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27 347 </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 қаражатының бос қалдықтары </w:t>
            </w:r>
          </w:p>
        </w:tc>
        <w:tc>
          <w:tcPr>
            <w:tcW w:w="2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27 347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Петропавл қалалық мәслихатының </w:t>
      </w:r>
      <w:r>
        <w:br/>
      </w:r>
      <w:r>
        <w:rPr>
          <w:rFonts w:ascii="Times New Roman"/>
          <w:b w:val="false"/>
          <w:i w:val="false"/>
          <w:color w:val="000000"/>
          <w:sz w:val="28"/>
        </w:rPr>
        <w:t xml:space="preserve">
2008 жылғы 14 қарашадағы  </w:t>
      </w:r>
      <w:r>
        <w:br/>
      </w:r>
      <w:r>
        <w:rPr>
          <w:rFonts w:ascii="Times New Roman"/>
          <w:b w:val="false"/>
          <w:i w:val="false"/>
          <w:color w:val="000000"/>
          <w:sz w:val="28"/>
        </w:rPr>
        <w:t xml:space="preserve">
IV шақырылған кезектен тыс </w:t>
      </w:r>
      <w:r>
        <w:br/>
      </w:r>
      <w:r>
        <w:rPr>
          <w:rFonts w:ascii="Times New Roman"/>
          <w:b w:val="false"/>
          <w:i w:val="false"/>
          <w:color w:val="000000"/>
          <w:sz w:val="28"/>
        </w:rPr>
        <w:t xml:space="preserve">
11 сесссиясының N 1 шешiмiне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80"/>
          <w:sz w:val="28"/>
        </w:rPr>
        <w:t xml:space="preserve">2008 жылға арналған бағдарламалар мен бюджеттiк инвестициялық жоспарлауға бөлiнген бюджеттiк бағдарламалардың даму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66"/>
        <w:gridCol w:w="1046"/>
        <w:gridCol w:w="7164"/>
        <w:gridCol w:w="203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Функц. тобы </w:t>
            </w:r>
          </w:p>
        </w:tc>
        <w:tc>
          <w:tcPr>
            <w:tcW w:w="203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Мекеме </w:t>
            </w:r>
          </w:p>
        </w:tc>
        <w:tc>
          <w:tcPr>
            <w:tcW w:w="0" w:type="auto"/>
            <w:vMerge/>
            <w:tcBorders>
              <w:top w:val="nil"/>
              <w:left w:val="single" w:color="cfcfcf" w:sz="5"/>
              <w:bottom w:val="single" w:color="cfcfcf" w:sz="5"/>
              <w:right w:val="single" w:color="cfcfcf" w:sz="5"/>
            </w:tcBorders>
          </w:tcP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Барлығы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3 215 111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Инвестициялық бағдарламалар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1 806 542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10 502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122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әкiмінің аппараттары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10 502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10 502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107 326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51 289 </w:t>
            </w:r>
          </w:p>
        </w:tc>
      </w:tr>
      <w:tr>
        <w:trPr>
          <w:trHeight w:val="5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4 195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116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47 094 </w:t>
            </w:r>
          </w:p>
        </w:tc>
      </w:tr>
      <w:tr>
        <w:trPr>
          <w:trHeight w:val="510"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56 037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56 037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оның ішінде: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Сәтпаева, 21 көшесіндегі бала-бақшасын қайта жаңарту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56 037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үй-коммуналдық шаруашылығы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1 359 858 </w:t>
            </w:r>
          </w:p>
        </w:tc>
      </w:tr>
      <w:tr>
        <w:trPr>
          <w:trHeight w:val="52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1 359 858 </w:t>
            </w:r>
          </w:p>
        </w:tc>
      </w:tr>
      <w:tr>
        <w:trPr>
          <w:trHeight w:val="28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 құрылысы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1 283 468 </w:t>
            </w:r>
          </w:p>
        </w:tc>
      </w:tr>
      <w:tr>
        <w:trPr>
          <w:trHeight w:val="28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оның ішінде: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28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жалға беру және коммуналдық тұрғын үй құрылысы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215 032 </w:t>
            </w:r>
          </w:p>
        </w:tc>
      </w:tr>
      <w:tr>
        <w:trPr>
          <w:trHeight w:val="300"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жалгерлік коммуналдық тұрғын үйіне ЖСҚ әзірлеу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6 307 </w:t>
            </w:r>
          </w:p>
        </w:tc>
      </w:tr>
      <w:tr>
        <w:trPr>
          <w:trHeight w:val="28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несиелі тұрғын үйлердің заделі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289 000 </w:t>
            </w:r>
          </w:p>
        </w:tc>
      </w:tr>
      <w:tr>
        <w:trPr>
          <w:trHeight w:val="270"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ипотекалық тұрғын үйлердің құрылысына ЖСҚ әзірлеу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9 601 </w:t>
            </w:r>
          </w:p>
        </w:tc>
      </w:tr>
      <w:tr>
        <w:trPr>
          <w:trHeight w:val="540"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Юбилейная көшесіндегі 95 пәтерлік ипотекалық тұрғын үйлер құрылысы </w:t>
            </w:r>
          </w:p>
        </w:tc>
        <w:tc>
          <w:tcPr>
            <w:tcW w:w="2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231 152 </w:t>
            </w:r>
          </w:p>
        </w:tc>
      </w:tr>
      <w:tr>
        <w:trPr>
          <w:trHeight w:val="28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Юбилейная көшесіндегі 80 пәтерлік ипотекалық тұрғын үйлер құрылысы </w:t>
            </w:r>
          </w:p>
        </w:tc>
        <w:tc>
          <w:tcPr>
            <w:tcW w:w="2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196 535 </w:t>
            </w:r>
          </w:p>
        </w:tc>
      </w:tr>
      <w:tr>
        <w:trPr>
          <w:trHeight w:val="28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Юбилейная көшесіндегі 75 пәтерлік ипотекалық тұрғын үйлер құрылысы </w:t>
            </w:r>
          </w:p>
        </w:tc>
        <w:tc>
          <w:tcPr>
            <w:tcW w:w="2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215 802 </w:t>
            </w:r>
          </w:p>
        </w:tc>
      </w:tr>
      <w:tr>
        <w:trPr>
          <w:trHeight w:val="28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Юбилейная көшесіндегі 60 пәтерлік ипотекалық тұрғын үйлер құрылысы </w:t>
            </w:r>
          </w:p>
        </w:tc>
        <w:tc>
          <w:tcPr>
            <w:tcW w:w="2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116 119 </w:t>
            </w:r>
          </w:p>
        </w:tc>
      </w:tr>
      <w:tr>
        <w:trPr>
          <w:trHeight w:val="28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тұрғын үйлердің техникалық түгендеу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3 920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Сумен жабдықтау жүйесін дамыту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36 521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оның ішінде: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Әуезов көшесіндегі су құбырларын қайта жаңарту </w:t>
            </w:r>
          </w:p>
        </w:tc>
        <w:tc>
          <w:tcPr>
            <w:tcW w:w="2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28 560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Шухов көшесіндегі су құбырларын қайта жаңарту </w:t>
            </w:r>
          </w:p>
        </w:tc>
        <w:tc>
          <w:tcPr>
            <w:tcW w:w="2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6 461 </w:t>
            </w:r>
          </w:p>
        </w:tc>
      </w:tr>
      <w:tr>
        <w:trPr>
          <w:trHeight w:val="49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Орман шаруашылығы кентіне су құбыры жүйелерін салуға ЖСҚ әзірлеу </w:t>
            </w:r>
          </w:p>
        </w:tc>
        <w:tc>
          <w:tcPr>
            <w:tcW w:w="2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1 500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Көркейту объектілерін дамыту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39 869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оның ішінде: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қалаға кіруде стелалар құрылысы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35 178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К. Сүтішев көшесіне қоршау салу және орнату </w:t>
            </w:r>
          </w:p>
        </w:tc>
        <w:tc>
          <w:tcPr>
            <w:tcW w:w="2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4 691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81 239 </w:t>
            </w:r>
          </w:p>
        </w:tc>
      </w:tr>
      <w:tr>
        <w:trPr>
          <w:trHeight w:val="52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81 239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39 392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оның ішінде: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жеңілатлетикалық манеждер құрылысы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10 528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шағын футболдық алаңдар құрылысы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28 864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 объектілерін дамыту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41 847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оның ішінде: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Заречный кентіндегі клубты қайта жаңарту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41 847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14 842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14 842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14 842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оның ішінде: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5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Заречный кентіндегі тұрғын үйлерді жылумен жабдықтаудың тарату жүйелерін салу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14 842 </w:t>
            </w:r>
          </w:p>
        </w:tc>
      </w:tr>
      <w:tr>
        <w:trPr>
          <w:trHeight w:val="73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909 </w:t>
            </w:r>
          </w:p>
        </w:tc>
      </w:tr>
      <w:tr>
        <w:trPr>
          <w:trHeight w:val="52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909 </w:t>
            </w:r>
          </w:p>
        </w:tc>
      </w:tr>
      <w:tr>
        <w:trPr>
          <w:trHeight w:val="31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909 </w:t>
            </w:r>
          </w:p>
        </w:tc>
      </w:tr>
      <w:tr>
        <w:trPr>
          <w:trHeight w:val="31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оның ішінде: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31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биотермикалық шұңқыр құрылысы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909 </w:t>
            </w:r>
          </w:p>
        </w:tc>
      </w:tr>
      <w:tr>
        <w:trPr>
          <w:trHeight w:val="31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Көлiк және коммуникациялар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6 096 </w:t>
            </w:r>
          </w:p>
        </w:tc>
      </w:tr>
      <w:tr>
        <w:trPr>
          <w:trHeight w:val="31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458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6 096 </w:t>
            </w:r>
          </w:p>
        </w:tc>
      </w:tr>
      <w:tr>
        <w:trPr>
          <w:trHeight w:val="31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6 096 </w:t>
            </w:r>
          </w:p>
        </w:tc>
      </w:tr>
      <w:tr>
        <w:trPr>
          <w:trHeight w:val="31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оның ішінде: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31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Әуезов-Чайковский көшелерінде бағдаршам нысаналар құрылысы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3 196 </w:t>
            </w:r>
          </w:p>
        </w:tc>
      </w:tr>
      <w:tr>
        <w:trPr>
          <w:trHeight w:val="570"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бағыттаушы екіжақты шеврондарымен қисық сызықты қырлы бөренеден жол қоршау құрылғысы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2 900 </w:t>
            </w:r>
          </w:p>
        </w:tc>
      </w:tr>
      <w:tr>
        <w:trPr>
          <w:trHeight w:val="31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Басқалар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225 770 </w:t>
            </w:r>
          </w:p>
        </w:tc>
      </w:tr>
      <w:tr>
        <w:trPr>
          <w:trHeight w:val="31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452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қаржы бөлiмi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225 770 </w:t>
            </w:r>
          </w:p>
        </w:tc>
      </w:tr>
      <w:tr>
        <w:trPr>
          <w:trHeight w:val="52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225 770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Инвестициялық жоба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1 408 569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үй-коммуналдық шаруашылығы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1 408 569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1 408 569 </w:t>
            </w:r>
          </w:p>
        </w:tc>
      </w:tr>
      <w:tr>
        <w:trPr>
          <w:trHeight w:val="510"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1 408 569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оның ішінде: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510"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952 622 </w:t>
            </w:r>
          </w:p>
        </w:tc>
      </w:tr>
      <w:tr>
        <w:trPr>
          <w:trHeight w:val="510"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жайластыруына ЖСҚ әзірлеу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16 378 </w:t>
            </w:r>
          </w:p>
        </w:tc>
      </w:tr>
      <w:tr>
        <w:trPr>
          <w:trHeight w:val="510"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қайта жаңарту және жөндеу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300 000 </w:t>
            </w:r>
          </w:p>
        </w:tc>
      </w:tr>
      <w:tr>
        <w:trPr>
          <w:trHeight w:val="510"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Салынып жатқан тұрғын үйлерге инженерлік коммуникациялық желісін салу </w:t>
            </w:r>
          </w:p>
        </w:tc>
        <w:tc>
          <w:tcPr>
            <w:tcW w:w="20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125 529 </w:t>
            </w:r>
          </w:p>
        </w:tc>
      </w:tr>
      <w:tr>
        <w:trPr>
          <w:trHeight w:val="25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инженерлік желісін техникалық түгендеу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1 500 </w:t>
            </w:r>
          </w:p>
        </w:tc>
      </w:tr>
      <w:tr>
        <w:trPr>
          <w:trHeight w:val="1605" w:hRule="atLeast"/>
        </w:trPr>
        <w:tc>
          <w:tcPr>
            <w:tcW w:w="1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1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Петропавл қаласының Оңтүстік бөлігін салудағы инженерлік коммуникациялық инфрақұрылымын дамыту және жайластыру жөнінде жер телімдеріне, Заречный кентіндегі жылу жолын қалпына келтіруге арналған тұрғын үй құрылыс нысаналарын көркейту және  инженерлік коммуникациялық желілердің құрылысы үшін мемлекеттік актілерін, жерге орналастыру жобаларын дайындау </w:t>
            </w:r>
          </w:p>
        </w:tc>
        <w:tc>
          <w:tcPr>
            <w:tcW w:w="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12 540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Петропавл қалалық мәслихатының </w:t>
      </w:r>
      <w:r>
        <w:br/>
      </w:r>
      <w:r>
        <w:rPr>
          <w:rFonts w:ascii="Times New Roman"/>
          <w:b w:val="false"/>
          <w:i w:val="false"/>
          <w:color w:val="000000"/>
          <w:sz w:val="28"/>
        </w:rPr>
        <w:t xml:space="preserve">
2008 жылғы 14 қарашадағы   </w:t>
      </w:r>
      <w:r>
        <w:br/>
      </w:r>
      <w:r>
        <w:rPr>
          <w:rFonts w:ascii="Times New Roman"/>
          <w:b w:val="false"/>
          <w:i w:val="false"/>
          <w:color w:val="000000"/>
          <w:sz w:val="28"/>
        </w:rPr>
        <w:t xml:space="preserve">
IV шақырылған кезектен тыс </w:t>
      </w:r>
      <w:r>
        <w:br/>
      </w:r>
      <w:r>
        <w:rPr>
          <w:rFonts w:ascii="Times New Roman"/>
          <w:b w:val="false"/>
          <w:i w:val="false"/>
          <w:color w:val="000000"/>
          <w:sz w:val="28"/>
        </w:rPr>
        <w:t xml:space="preserve">
11 сесссиясының N 1 шешiмiне </w:t>
      </w:r>
      <w:r>
        <w:br/>
      </w:r>
      <w:r>
        <w:rPr>
          <w:rFonts w:ascii="Times New Roman"/>
          <w:b w:val="false"/>
          <w:i w:val="false"/>
          <w:color w:val="000000"/>
          <w:sz w:val="28"/>
        </w:rPr>
        <w:t xml:space="preserve">
4 қосымша        </w:t>
      </w:r>
    </w:p>
    <w:p>
      <w:pPr>
        <w:spacing w:after="0"/>
        <w:ind w:left="0"/>
        <w:jc w:val="both"/>
      </w:pPr>
      <w:r>
        <w:rPr>
          <w:rFonts w:ascii="Times New Roman"/>
          <w:b/>
          <w:i w:val="false"/>
          <w:color w:val="000080"/>
          <w:sz w:val="28"/>
        </w:rPr>
        <w:t xml:space="preserve">"Жергілікті уәкілетті органдар шешімі бойынша жеке санатты мұқтажды азаматтарға әлеуметтік көмек" бағдарламасы бойынша қарастырылған әлеуметтік көмек түрлерінің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9643"/>
        <w:gridCol w:w="1926"/>
      </w:tblGrid>
      <w:tr>
        <w:trPr>
          <w:trHeight w:val="300"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N п/п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Атауы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w:t>
            </w:r>
          </w:p>
        </w:tc>
      </w:tr>
      <w:tr>
        <w:trPr>
          <w:trHeight w:val="64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Ұлы Отан соғысы мүгедектері мен қатысқандарға шаштараз және монша қызметіне арналған </w:t>
            </w:r>
            <w:r>
              <w:br/>
            </w:r>
            <w:r>
              <w:rPr>
                <w:rFonts w:ascii="Times New Roman"/>
                <w:b w:val="false"/>
                <w:i w:val="false"/>
                <w:color w:val="000000"/>
                <w:sz w:val="20"/>
              </w:rPr>
              <w:t xml:space="preserve">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1 524 </w:t>
            </w:r>
          </w:p>
        </w:tc>
      </w:tr>
      <w:tr>
        <w:trPr>
          <w:trHeight w:val="600"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Ұлы Отан соғысы мүгедектері мен қатысқандарға тіс салуға арналған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5 912 </w:t>
            </w:r>
          </w:p>
        </w:tc>
      </w:tr>
      <w:tr>
        <w:trPr>
          <w:trHeight w:val="600"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Ұлы Отан соғысы мүгедектері мен қатысқандарға санаторлық-курорттық емделуге арналған </w:t>
            </w:r>
            <w:r>
              <w:br/>
            </w:r>
            <w:r>
              <w:rPr>
                <w:rFonts w:ascii="Times New Roman"/>
                <w:b w:val="false"/>
                <w:i w:val="false"/>
                <w:color w:val="000000"/>
                <w:sz w:val="20"/>
              </w:rPr>
              <w:t xml:space="preserve">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12 536 </w:t>
            </w:r>
          </w:p>
        </w:tc>
      </w:tr>
      <w:tr>
        <w:trPr>
          <w:trHeight w:val="28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Өкпе ауруымен ауыратындарға жол жүруге </w:t>
            </w:r>
            <w:r>
              <w:br/>
            </w:r>
            <w:r>
              <w:rPr>
                <w:rFonts w:ascii="Times New Roman"/>
                <w:b w:val="false"/>
                <w:i w:val="false"/>
                <w:color w:val="000000"/>
                <w:sz w:val="20"/>
              </w:rPr>
              <w:t xml:space="preserve">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1 656 </w:t>
            </w:r>
          </w:p>
        </w:tc>
      </w:tr>
      <w:tr>
        <w:trPr>
          <w:trHeight w:val="28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Өкпе ауруымен ауыратындарды тамақтандыруға </w:t>
            </w:r>
            <w:r>
              <w:br/>
            </w:r>
            <w:r>
              <w:rPr>
                <w:rFonts w:ascii="Times New Roman"/>
                <w:b w:val="false"/>
                <w:i w:val="false"/>
                <w:color w:val="000000"/>
                <w:sz w:val="20"/>
              </w:rPr>
              <w:t xml:space="preserve">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1 237 </w:t>
            </w:r>
          </w:p>
        </w:tc>
      </w:tr>
      <w:tr>
        <w:trPr>
          <w:trHeight w:val="28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Аз қамсыздандырылғын зейнеткерлерге саяжай </w:t>
            </w:r>
            <w:r>
              <w:br/>
            </w:r>
            <w:r>
              <w:rPr>
                <w:rFonts w:ascii="Times New Roman"/>
                <w:b w:val="false"/>
                <w:i w:val="false"/>
                <w:color w:val="000000"/>
                <w:sz w:val="20"/>
              </w:rPr>
              <w:t xml:space="preserve">
кезеңіне жол жүруге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999 </w:t>
            </w:r>
          </w:p>
        </w:tc>
      </w:tr>
      <w:tr>
        <w:trPr>
          <w:trHeight w:val="3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Петропавл қаласындағы Құрметті азаматтарға </w:t>
            </w:r>
            <w:r>
              <w:br/>
            </w:r>
            <w:r>
              <w:rPr>
                <w:rFonts w:ascii="Times New Roman"/>
                <w:b w:val="false"/>
                <w:i w:val="false"/>
                <w:color w:val="000000"/>
                <w:sz w:val="20"/>
              </w:rPr>
              <w:t xml:space="preserve">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r>
        <w:trPr>
          <w:trHeight w:val="3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Аз қамсыздандырылғын отбасыларындағы студенттерге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2 750 </w:t>
            </w:r>
          </w:p>
        </w:tc>
      </w:tr>
      <w:tr>
        <w:trPr>
          <w:trHeight w:val="12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Ұлы Отан соғысының қатысушылары мен </w:t>
            </w:r>
            <w:r>
              <w:br/>
            </w:r>
            <w:r>
              <w:rPr>
                <w:rFonts w:ascii="Times New Roman"/>
                <w:b w:val="false"/>
                <w:i w:val="false"/>
                <w:color w:val="000000"/>
                <w:sz w:val="20"/>
              </w:rPr>
              <w:t xml:space="preserve">
мүгедектеріне және  Қазақстан Республикасына ерекше еңбек сіңіргені үшін зейнетақы </w:t>
            </w:r>
            <w:r>
              <w:br/>
            </w:r>
            <w:r>
              <w:rPr>
                <w:rFonts w:ascii="Times New Roman"/>
                <w:b w:val="false"/>
                <w:i w:val="false"/>
                <w:color w:val="000000"/>
                <w:sz w:val="20"/>
              </w:rPr>
              <w:t xml:space="preserve">
тағайындалған, тұлғаларға баспананы ұстауға, коммуналдық қызметтер және байланыс қызметі </w:t>
            </w:r>
            <w:r>
              <w:br/>
            </w:r>
            <w:r>
              <w:rPr>
                <w:rFonts w:ascii="Times New Roman"/>
                <w:b w:val="false"/>
                <w:i w:val="false"/>
                <w:color w:val="000000"/>
                <w:sz w:val="20"/>
              </w:rPr>
              <w:t xml:space="preserve">
үшін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22 072 </w:t>
            </w:r>
          </w:p>
        </w:tc>
      </w:tr>
      <w:tr>
        <w:trPr>
          <w:trHeight w:val="3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Азық түліктің қымбаттауына байланысты </w:t>
            </w:r>
            <w:r>
              <w:br/>
            </w:r>
            <w:r>
              <w:rPr>
                <w:rFonts w:ascii="Times New Roman"/>
                <w:b w:val="false"/>
                <w:i w:val="false"/>
                <w:color w:val="000000"/>
                <w:sz w:val="20"/>
              </w:rPr>
              <w:t xml:space="preserve">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104 300 </w:t>
            </w:r>
          </w:p>
        </w:tc>
      </w:tr>
      <w:tr>
        <w:trPr>
          <w:trHeight w:val="630"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Ұлы Отан соғысы мүгедектері мен қатысқандарға Жеңіс Күнін мерекелеуге арналған бір жолғы </w:t>
            </w:r>
            <w:r>
              <w:br/>
            </w:r>
            <w:r>
              <w:rPr>
                <w:rFonts w:ascii="Times New Roman"/>
                <w:b w:val="false"/>
                <w:i w:val="false"/>
                <w:color w:val="000000"/>
                <w:sz w:val="20"/>
              </w:rPr>
              <w:t xml:space="preserve">
жәрдемақы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5 740 </w:t>
            </w:r>
          </w:p>
        </w:tc>
      </w:tr>
      <w:tr>
        <w:trPr>
          <w:trHeight w:val="3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Астана қаласына ұшуға жеке санатты азаматтарға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5 220 </w:t>
            </w:r>
          </w:p>
        </w:tc>
      </w:tr>
      <w:tr>
        <w:trPr>
          <w:trHeight w:val="94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Петропавл қаласына тұрақты жұмыс істеуге келген жоғары медициналық оқуды бітіргендер мен дәрігерлерге бір жолғы әлеуметтік көмек мөлшері 200 мың теңге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9 000 </w:t>
            </w:r>
          </w:p>
        </w:tc>
      </w:tr>
      <w:tr>
        <w:trPr>
          <w:trHeight w:val="3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"Заречный" кенті тұрғындарының коммуналдық </w:t>
            </w:r>
            <w:r>
              <w:br/>
            </w:r>
            <w:r>
              <w:rPr>
                <w:rFonts w:ascii="Times New Roman"/>
                <w:b w:val="false"/>
                <w:i w:val="false"/>
                <w:color w:val="000000"/>
                <w:sz w:val="20"/>
              </w:rPr>
              <w:t xml:space="preserve">
қызметтерін төлеу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6 264 </w:t>
            </w:r>
          </w:p>
        </w:tc>
      </w:tr>
      <w:tr>
        <w:trPr>
          <w:trHeight w:val="3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Жиынтығы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179 295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Петропавл қалалық мәслихатының </w:t>
      </w:r>
      <w:r>
        <w:br/>
      </w:r>
      <w:r>
        <w:rPr>
          <w:rFonts w:ascii="Times New Roman"/>
          <w:b w:val="false"/>
          <w:i w:val="false"/>
          <w:color w:val="000000"/>
          <w:sz w:val="28"/>
        </w:rPr>
        <w:t xml:space="preserve">
2008 жылғы 14 қарашадағы   </w:t>
      </w:r>
      <w:r>
        <w:br/>
      </w:r>
      <w:r>
        <w:rPr>
          <w:rFonts w:ascii="Times New Roman"/>
          <w:b w:val="false"/>
          <w:i w:val="false"/>
          <w:color w:val="000000"/>
          <w:sz w:val="28"/>
        </w:rPr>
        <w:t xml:space="preserve">
IV шақырылған кезектен тыс </w:t>
      </w:r>
      <w:r>
        <w:br/>
      </w:r>
      <w:r>
        <w:rPr>
          <w:rFonts w:ascii="Times New Roman"/>
          <w:b w:val="false"/>
          <w:i w:val="false"/>
          <w:color w:val="000000"/>
          <w:sz w:val="28"/>
        </w:rPr>
        <w:t xml:space="preserve">
11 сесссиясының N 1 шешiмiне </w:t>
      </w:r>
      <w:r>
        <w:br/>
      </w:r>
      <w:r>
        <w:rPr>
          <w:rFonts w:ascii="Times New Roman"/>
          <w:b w:val="false"/>
          <w:i w:val="false"/>
          <w:color w:val="000000"/>
          <w:sz w:val="28"/>
        </w:rPr>
        <w:t xml:space="preserve">
5 қосымша         </w:t>
      </w:r>
    </w:p>
    <w:p>
      <w:pPr>
        <w:spacing w:after="0"/>
        <w:ind w:left="0"/>
        <w:jc w:val="both"/>
      </w:pPr>
      <w:r>
        <w:rPr>
          <w:rFonts w:ascii="Times New Roman"/>
          <w:b/>
          <w:i w:val="false"/>
          <w:color w:val="000080"/>
          <w:sz w:val="28"/>
        </w:rPr>
        <w:t xml:space="preserve">2008 жылға арналған Петропавл қаласы бойынша республикалық бюджеттен бөлінген мақсатты трансферттердің сомасын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822"/>
        <w:gridCol w:w="822"/>
        <w:gridCol w:w="822"/>
        <w:gridCol w:w="863"/>
        <w:gridCol w:w="6148"/>
        <w:gridCol w:w="2160"/>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Функц. топ </w:t>
            </w:r>
          </w:p>
        </w:tc>
        <w:tc>
          <w:tcPr>
            <w:tcW w:w="216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Кiшi  функция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Кiшi бағдарлама </w:t>
            </w:r>
          </w:p>
        </w:tc>
        <w:tc>
          <w:tcPr>
            <w:tcW w:w="0" w:type="auto"/>
            <w:vMerge/>
            <w:tcBorders>
              <w:top w:val="nil"/>
              <w:left w:val="single" w:color="cfcfcf" w:sz="5"/>
              <w:bottom w:val="single" w:color="cfcfcf" w:sz="5"/>
              <w:right w:val="single" w:color="cfcfcf" w:sz="5"/>
            </w:tcBorders>
          </w:tcPr>
          <w:p/>
        </w:tc>
      </w:tr>
      <w:tr>
        <w:trPr>
          <w:trHeight w:val="390"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II.Шығындар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1 773 815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10 502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10 502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122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әкiмінің аппараттары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10 502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10 502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түсетін трансферттер есебінен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10 502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Бiлiм беру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254 636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Мектепке дейiнгі тәрбие және оқыту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36 956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36 956 </w:t>
            </w:r>
          </w:p>
        </w:tc>
      </w:tr>
      <w:tr>
        <w:trPr>
          <w:trHeight w:val="270"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36 956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170 586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170 586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бiлiм беру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53 947 </w:t>
            </w:r>
          </w:p>
        </w:tc>
      </w:tr>
      <w:tr>
        <w:trPr>
          <w:trHeight w:val="76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105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профильдік мектептер, негізгі орта және жалпы орта білім беру мектептер, гимназиялар, лицейлер, мектептер-бала-бақшалар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53 947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оның ішінде: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58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негізгі орта және жалпы орта білім беру мемлекеттік мекемелерде лингафондық және мультимедиялық кабинеттер құру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33 247 </w:t>
            </w:r>
          </w:p>
        </w:tc>
      </w:tr>
      <w:tr>
        <w:trPr>
          <w:trHeight w:val="76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негізгі орта және жалпы орта білім беретін мемлекеттік мекемелерінде физика, химия, биология кабинеттерін құрал жабдықтармен жаңартуға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20 700 </w:t>
            </w:r>
          </w:p>
        </w:tc>
      </w:tr>
      <w:tr>
        <w:trPr>
          <w:trHeight w:val="510"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негізге орта және жалпы орта білім берудің мемлекеттік жүйесіне интерактивті оқыту жүйесін енгізу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116 639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116 639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47 094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47 094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116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47 094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түсетін трансферттер есебінен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47 094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қамтамасыз ету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18 338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Әлеуметтiк көмек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18 338 </w:t>
            </w:r>
          </w:p>
        </w:tc>
      </w:tr>
      <w:tr>
        <w:trPr>
          <w:trHeight w:val="510"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451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әлеуметтiк бағдарламалар бөлiмi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18 338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15 981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түсетін трансферттер есебінен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15 981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2 357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түсетін трансферттер есебінен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2 357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үй-коммуналдық шаруашылығы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1 490 339 </w:t>
            </w:r>
          </w:p>
        </w:tc>
      </w:tr>
      <w:tr>
        <w:trPr>
          <w:trHeight w:val="25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 шаруашылығы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1 490 339 </w:t>
            </w:r>
          </w:p>
        </w:tc>
      </w:tr>
      <w:tr>
        <w:trPr>
          <w:trHeight w:val="540"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1 490 339 </w:t>
            </w:r>
          </w:p>
        </w:tc>
      </w:tr>
      <w:tr>
        <w:trPr>
          <w:trHeight w:val="28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 салу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221 339 </w:t>
            </w:r>
          </w:p>
        </w:tc>
      </w:tr>
      <w:tr>
        <w:trPr>
          <w:trHeight w:val="34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түсетін трансферттер есебінен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221 339 </w:t>
            </w:r>
          </w:p>
        </w:tc>
      </w:tr>
      <w:tr>
        <w:trPr>
          <w:trHeight w:val="540"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1 269 000 </w:t>
            </w:r>
          </w:p>
        </w:tc>
      </w:tr>
      <w:tr>
        <w:trPr>
          <w:trHeight w:val="345" w:hRule="atLeast"/>
        </w:trPr>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түсетін трансферттер есебінен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1 269 000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