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9e7d" w14:textId="04e9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Петропавл қаласының бюджеті туралы" Петропавл қалалық мәслихатының 2007 жылғы 15 желтоқсандағы N 2 Петропавл қалалық мәслихатының 3 сессия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2008 жылғы 20 желтоқсандағы N 3 шешімі. Солтүстік Қазақстан облысының Петропавл қаласының Әділет басқармасында 2009 жылғы 19 қаңтарда N 13-1-148 тіркелді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N 548-П Бюджеттік кодексінің </w:t>
      </w:r>
      <w:r>
        <w:rPr>
          <w:rFonts w:ascii="Times New Roman"/>
          <w:b w:val="false"/>
          <w:i w:val="false"/>
          <w:color w:val="000000"/>
          <w:sz w:val="28"/>
        </w:rPr>
        <w:t xml:space="preserve">111 </w:t>
      </w:r>
      <w:r>
        <w:rPr>
          <w:rFonts w:ascii="Times New Roman"/>
          <w:b w:val="false"/>
          <w:i w:val="false"/>
          <w:color w:val="000000"/>
          <w:sz w:val="28"/>
        </w:rPr>
        <w:t>, </w:t>
      </w:r>
      <w:r>
        <w:rPr>
          <w:rFonts w:ascii="Times New Roman"/>
          <w:b w:val="false"/>
          <w:i w:val="false"/>
          <w:color w:val="000000"/>
          <w:sz w:val="28"/>
        </w:rPr>
        <w:t xml:space="preserve">113 </w:t>
      </w:r>
      <w:r>
        <w:rPr>
          <w:rFonts w:ascii="Times New Roman"/>
          <w:b w:val="false"/>
          <w:i w:val="false"/>
          <w:color w:val="000000"/>
          <w:sz w:val="28"/>
        </w:rPr>
        <w:t>-баптарына және Қазақстан Республикасының "Қазақстан Республикасындағы жергілікті мемлекеттік басқару туралы" 2001 жылғы 23 қаңтардағы N 148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1-тармақшасына сәйкес, Петропавл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Петропавл қалалық мәслихатының 2007 жылғы 15 желтоқсандағы </w:t>
      </w:r>
      <w:r>
        <w:rPr>
          <w:rFonts w:ascii="Times New Roman"/>
          <w:b w:val="false"/>
          <w:i w:val="false"/>
          <w:color w:val="000000"/>
          <w:sz w:val="28"/>
        </w:rPr>
        <w:t xml:space="preserve">N 2 </w:t>
      </w:r>
      <w:r>
        <w:rPr>
          <w:rFonts w:ascii="Times New Roman"/>
          <w:b w:val="false"/>
          <w:i w:val="false"/>
          <w:color w:val="000000"/>
          <w:sz w:val="28"/>
        </w:rPr>
        <w:t>"2008 жылға арналған Петропавл қалалық бюджеті  туралы" (2008 жылғы 15 қаңтардағы N 13-1-109 нормативтік-құқықтық актілерді мемлекеттік тіркеу Тізілімінде тіркелген, 2008 жылғы 25 қаңтардағы "Қызылжар-Нұры" және "Проспект-СК" газеттерінде жарияланған), "2008 жылға арналған Петропавл қаласының бюджеті туралы" 2007 жылғы 15 желтоқсандағы N 2 Петропавл қалалық мәслихатының 3 сессиясы шешіміне өзгерістер мен толықтырулар енгізу туралы" 2008 жылғы 18 қаңтардағы </w:t>
      </w:r>
      <w:r>
        <w:rPr>
          <w:rFonts w:ascii="Times New Roman"/>
          <w:b w:val="false"/>
          <w:i w:val="false"/>
          <w:color w:val="000000"/>
          <w:sz w:val="28"/>
        </w:rPr>
        <w:t xml:space="preserve">N 1 </w:t>
      </w:r>
      <w:r>
        <w:rPr>
          <w:rFonts w:ascii="Times New Roman"/>
          <w:b w:val="false"/>
          <w:i w:val="false"/>
          <w:color w:val="000000"/>
          <w:sz w:val="28"/>
        </w:rPr>
        <w:t>шешімімен (2008 жылғы 7 ақпандағы N 13-1-113 нормативтік құқықтық актілерді мемлекеттік тіркеу Тізілімінде тіркелген, 2008 жылғы 29 ақпанда "Қызылжар-Нұры" N 10 және "Проспект-СК" N 10 газеттерінде жарияланған), "2008 жылғы арналған Петропавл қаласының бюджеті туралы" 2007 жылғы 15 желтоқсандағы N 2 Петропавл қалалық мәслихатының 3 сессиясы шешіміне өзгерістер мен толықтырулар енгізу туралы" 2008 жылғы 1 сәуірдегі </w:t>
      </w:r>
      <w:r>
        <w:rPr>
          <w:rFonts w:ascii="Times New Roman"/>
          <w:b w:val="false"/>
          <w:i w:val="false"/>
          <w:color w:val="000000"/>
          <w:sz w:val="28"/>
        </w:rPr>
        <w:t xml:space="preserve">N 1 </w:t>
      </w:r>
      <w:r>
        <w:rPr>
          <w:rFonts w:ascii="Times New Roman"/>
          <w:b w:val="false"/>
          <w:i w:val="false"/>
          <w:color w:val="000000"/>
          <w:sz w:val="28"/>
        </w:rPr>
        <w:t>(2008 жылғы 30 сәуірдегі N 13-1-117 нормативтік-құқықтық актілерді мемлекеттік тіркеу Тізілімінде тіркелген, 2008 жылғы 9 мамырда "Қызылжар-Нұры" N 20 және "Проспект-СК" N 19 газеттерінде жарияланған), "2008 жылға арналған Петропавл қаласының бюджеті туралы" Петропавл қалалық мәслихатының 3 сессиясы 2007 жылғы 15 желтоқсандағы N 2 шешіміне өзгерістер мен толықтырулар енгізу туралы" 2008 жылғы 21 шілдедегі </w:t>
      </w:r>
      <w:r>
        <w:rPr>
          <w:rFonts w:ascii="Times New Roman"/>
          <w:b w:val="false"/>
          <w:i w:val="false"/>
          <w:color w:val="000000"/>
          <w:sz w:val="28"/>
        </w:rPr>
        <w:t xml:space="preserve">N 1 </w:t>
      </w:r>
      <w:r>
        <w:rPr>
          <w:rFonts w:ascii="Times New Roman"/>
          <w:b w:val="false"/>
          <w:i w:val="false"/>
          <w:color w:val="000000"/>
          <w:sz w:val="28"/>
        </w:rPr>
        <w:t>(2008 жылғы 20 тамыздағы N 13-1-123 нормативтік-құқықтық актілерді мемлекеттік тіркеу Тізілімінде тіркелген, 2008 жылғы 29 тамызда "Қызылжар-Нұры" N 35 және "Проспект-СК" N 36 газеттерінде жарияланған), "2008 жылға арналған Петропавл қаласының бюджеті туралы" 2007 жылғы 15 желтоқсандағы N 2 Петропавл қалалық мәслихатының 3 сессиясы шешіміне өзгерістер мен толықтырулар енгізу туралы" 2008 жылғы 14 қарашадағы </w:t>
      </w:r>
      <w:r>
        <w:rPr>
          <w:rFonts w:ascii="Times New Roman"/>
          <w:b w:val="false"/>
          <w:i w:val="false"/>
          <w:color w:val="000000"/>
          <w:sz w:val="28"/>
        </w:rPr>
        <w:t xml:space="preserve">N 1 </w:t>
      </w:r>
      <w:r>
        <w:rPr>
          <w:rFonts w:ascii="Times New Roman"/>
          <w:b w:val="false"/>
          <w:i w:val="false"/>
          <w:color w:val="000000"/>
          <w:sz w:val="28"/>
        </w:rPr>
        <w:t xml:space="preserve">(2008 жылғы 12 желтоқсандағы N 13-1-146 нормативтік-құқықтық актілерді мемлекеттік тіркеу Тізілімінде тіркелген, 2008 жылғы 19 желтоқсанда "Қызылжар-Нұры" N 51 және "Проспект-СК" N 52 газеттерінде жарияланған) шешімдерінде енгізілген өзгерістермен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тармақтың </w:t>
      </w:r>
      <w:r>
        <w:br/>
      </w:r>
      <w:r>
        <w:rPr>
          <w:rFonts w:ascii="Times New Roman"/>
          <w:b w:val="false"/>
          <w:i w:val="false"/>
          <w:color w:val="000000"/>
          <w:sz w:val="28"/>
        </w:rPr>
        <w:t xml:space="preserve">
      1) тармақшасындағы "8886539" сандары "8800851" сандарымен ауыстырылсын; </w:t>
      </w:r>
      <w:r>
        <w:br/>
      </w:r>
      <w:r>
        <w:rPr>
          <w:rFonts w:ascii="Times New Roman"/>
          <w:b w:val="false"/>
          <w:i w:val="false"/>
          <w:color w:val="000000"/>
          <w:sz w:val="28"/>
        </w:rPr>
        <w:t xml:space="preserve">
      "2105814" сандары "2020126" сандарымен ауыстырылсын; </w:t>
      </w:r>
      <w:r>
        <w:br/>
      </w:r>
      <w:r>
        <w:rPr>
          <w:rFonts w:ascii="Times New Roman"/>
          <w:b w:val="false"/>
          <w:i w:val="false"/>
          <w:color w:val="000000"/>
          <w:sz w:val="28"/>
        </w:rPr>
        <w:t xml:space="preserve">
      2) тармақшасындағы "8966552" сандары "8880864" сандарымен ауыстырылсын; </w:t>
      </w:r>
      <w:r>
        <w:br/>
      </w:r>
      <w:r>
        <w:rPr>
          <w:rFonts w:ascii="Times New Roman"/>
          <w:b w:val="false"/>
          <w:i w:val="false"/>
          <w:color w:val="000000"/>
          <w:sz w:val="28"/>
        </w:rPr>
        <w:t xml:space="preserve">
      6 тармақтың "103654" сандары "78981" сандарымен ауыстырылсын; </w:t>
      </w:r>
      <w:r>
        <w:br/>
      </w:r>
      <w:r>
        <w:rPr>
          <w:rFonts w:ascii="Times New Roman"/>
          <w:b w:val="false"/>
          <w:i w:val="false"/>
          <w:color w:val="000000"/>
          <w:sz w:val="28"/>
        </w:rPr>
        <w:t xml:space="preserve">
      "92818" сандары "69025" сандарымен ауыстырылсын; </w:t>
      </w:r>
      <w:r>
        <w:br/>
      </w:r>
      <w:r>
        <w:rPr>
          <w:rFonts w:ascii="Times New Roman"/>
          <w:b w:val="false"/>
          <w:i w:val="false"/>
          <w:color w:val="000000"/>
          <w:sz w:val="28"/>
        </w:rPr>
        <w:t xml:space="preserve">
      "10836" сандары "9956" сандарымен ауыстырылсын. </w:t>
      </w:r>
      <w:r>
        <w:br/>
      </w:r>
      <w:r>
        <w:rPr>
          <w:rFonts w:ascii="Times New Roman"/>
          <w:b w:val="false"/>
          <w:i w:val="false"/>
          <w:color w:val="000000"/>
          <w:sz w:val="28"/>
        </w:rPr>
        <w:t xml:space="preserve">
      Аталған шешiмнің 1, 2 қосымшалары осы шешiмнің 1, 2 қосымшаларына сай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шешiм 2008 жылғы 1 қаңтардан бастап қолданысқа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Қалалық мәслихат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А. Казанцев </w:t>
      </w:r>
      <w:r>
        <w:rPr>
          <w:rFonts w:ascii="Times New Roman"/>
          <w:b w:val="false"/>
          <w:i w:val="false"/>
          <w:color w:val="000000"/>
          <w:sz w:val="28"/>
        </w:rPr>
        <w:t xml:space="preserve">                </w:t>
      </w:r>
      <w:r>
        <w:rPr>
          <w:rFonts w:ascii="Times New Roman"/>
          <w:b w:val="false"/>
          <w:i/>
          <w:color w:val="000000"/>
          <w:sz w:val="28"/>
        </w:rPr>
        <w:t xml:space="preserve">Р. Сыздыков </w:t>
      </w:r>
    </w:p>
    <w:bookmarkStart w:name="z5" w:id="1"/>
    <w:p>
      <w:pPr>
        <w:spacing w:after="0"/>
        <w:ind w:left="0"/>
        <w:jc w:val="both"/>
      </w:pP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20 желтоқсандағы </w:t>
      </w:r>
      <w:r>
        <w:br/>
      </w:r>
      <w:r>
        <w:rPr>
          <w:rFonts w:ascii="Times New Roman"/>
          <w:b w:val="false"/>
          <w:i w:val="false"/>
          <w:color w:val="000000"/>
          <w:sz w:val="28"/>
        </w:rPr>
        <w:t xml:space="preserve">
IV шақырылған 12 сесссиясының </w:t>
      </w:r>
      <w:r>
        <w:br/>
      </w:r>
      <w:r>
        <w:rPr>
          <w:rFonts w:ascii="Times New Roman"/>
          <w:b w:val="false"/>
          <w:i w:val="false"/>
          <w:color w:val="000000"/>
          <w:sz w:val="28"/>
        </w:rPr>
        <w:t xml:space="preserve">
N 3 шешiмiне 1 қосымша  </w:t>
      </w:r>
    </w:p>
    <w:bookmarkEnd w:id="1"/>
    <w:p>
      <w:pPr>
        <w:spacing w:after="0"/>
        <w:ind w:left="0"/>
        <w:jc w:val="both"/>
      </w:pPr>
      <w:r>
        <w:rPr>
          <w:rFonts w:ascii="Times New Roman"/>
          <w:b/>
          <w:i w:val="false"/>
          <w:color w:val="000000"/>
          <w:sz w:val="28"/>
        </w:rPr>
        <w:t xml:space="preserve">2008 жылға арналған Петропавл қаласының бюджетi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793"/>
        <w:gridCol w:w="6733"/>
        <w:gridCol w:w="22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w:t>
            </w:r>
            <w:r>
              <w:br/>
            </w:r>
            <w:r>
              <w:rPr>
                <w:rFonts w:ascii="Times New Roman"/>
                <w:b w:val="false"/>
                <w:i w:val="false"/>
                <w:color w:val="000000"/>
                <w:sz w:val="20"/>
              </w:rPr>
              <w:t xml:space="preserve">
теңге)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I.Кiрiстер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8 800 851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4 509 548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2 961 974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2 961 974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салынатын салықтар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996 301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663 097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151 354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181 850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және қызмет, тауарларға салынатын iшкi салықтар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373 420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227 343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пайдаланылғаннан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68 650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кәсiптiк қызметтi жүргiзу үшiн алымдар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77 427 </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мәндi iс-әрекеттердi жасағаны үшiн және (немесе) оған уәкiлеттігi бар мемлекеттiк органдардың немесе лауазымды адамдардың құжаттар бергенi үшiн алынатын мiндеттi төлемдер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177 853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177 853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емес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28 615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14 264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13 698 </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1 095 </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13 256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2 020 126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1 827 161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1 827 161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активтердi және жердi сатудан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192 965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сатудан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188 166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активтердi сату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2 242 562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2 242 562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2 242 562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813"/>
        <w:gridCol w:w="673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8 880 864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206 500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мәслихаттың аппараттары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17 048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 қызметiмен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17 048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142 841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қызметiмен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132 339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28 734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бөлiмi қызметiмен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22 090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мүлiктi бағалауды жүргiзу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1 517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меншiктiлiкке түсетiн мүлiктi есепке алу,сақтау, бағалау және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5 127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бюджеттiк жоспарлау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17 877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бюджеттiк жоспарлау бөлiмiнiң қызметiн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17 877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15 015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15 015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15 015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қауiпсiздiк, құқықтық, соттық, қылмыстық-атқарушы қызмет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41 508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41 508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3 285 898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3 230 119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бөлiмi қызметiн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2 255 900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4 195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27 060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141 176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626 567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116 639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47 094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494 300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470 570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бағдарлама мен жұмыспен қамту бөлiмi қызметiмен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43 459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адрестiк әлеуметтiк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65 318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30 522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179 295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әскери қызметкерлердi және шұғыл қызметтi әлеуметтiк қолдау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10 377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2 139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 ақыларды және басқа да әлеуметтiк төлемдердi есептеу, төлеу, және беру бойынша қызмет көрсетуге ақы төлеу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Тұрақтылықты тұратын жерi жоқ адамдардың әлеуметтiк бейiмделуi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19 405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27 916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26 583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23 730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23 730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3 471 466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1 993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1 993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2 767 489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1 283 468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1 408 569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36 521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38 931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701 984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қайтарғы және су беру жүйелерінің қызметін атқару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54 646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пунктерi көшелерiн жарықтандыру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274 655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пунктерiн санитарлық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214 453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Туыстары жоқ адамдарды жерлеуге және жерленгендердiң орынын ұстауға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14 398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пунктерiн жасылдандыру және көркейту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142 832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320 142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9 181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деңгейде спорттық жарыстар өткiзу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4 691 </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әртүрлi спорт түрлерi бойынша құрама командаларының мүшелерiн дайындау және олардың облыстық спорт жарыстарына қатысуы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4 490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тiлдердi дамыту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162 241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тiлдердi дамыту бөлiмi қызметiмен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Мәдениеттi - бос уақытты өткiзу жұмыстарын қолдау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121 980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 жақсарту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20 522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және Қазақстанның басқа халықтарының тiлдерiн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iшкi саясат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76 679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саясат бөлiмi қызметiн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42 549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бұқаралық құрал арқылы мемлекеттiк ақпараттық саясат жүргiзу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26 130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3 661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3 661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68 380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31 533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36 847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26 140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15 953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жер-шаруашылық орналастыру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кенттердiң, ауылдардың (селолардың), ауылдық (селолық) округтердiң шекарасын белгiлеу кезiнде жүргiзiлетiн жерге орналастыру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17 007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882 922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882 922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6 096 </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жолдарын салумен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876 826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105 553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78 981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органдар резервi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78 981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20 960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жолаушы көлiк және автокөлiк жол бөлiмi қызметiн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20 960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5 612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алулар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Операциялық сальдо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-80 013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Таза бюджеттiк кредиттеу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кредиттердi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194 105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активтерiн сатудан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31 665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31 665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iшiнде қаржылық активтерiн сатудан түсiм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31 665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 (профицит)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-274 118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Бюджет тапшылығын қаржыландыру(профициттi пайдалану)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274 118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42 229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борышына қызмет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борышын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27 347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27 347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27 347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27 347 </w:t>
            </w:r>
          </w:p>
        </w:tc>
      </w:tr>
    </w:tbl>
    <w:bookmarkStart w:name="z6" w:id="2"/>
    <w:p>
      <w:pPr>
        <w:spacing w:after="0"/>
        <w:ind w:left="0"/>
        <w:jc w:val="both"/>
      </w:pP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20 желтоқсандағы </w:t>
      </w:r>
      <w:r>
        <w:br/>
      </w:r>
      <w:r>
        <w:rPr>
          <w:rFonts w:ascii="Times New Roman"/>
          <w:b w:val="false"/>
          <w:i w:val="false"/>
          <w:color w:val="000000"/>
          <w:sz w:val="28"/>
        </w:rPr>
        <w:t xml:space="preserve">
IV шақырылған 12 сессиясының </w:t>
      </w:r>
      <w:r>
        <w:br/>
      </w:r>
      <w:r>
        <w:rPr>
          <w:rFonts w:ascii="Times New Roman"/>
          <w:b w:val="false"/>
          <w:i w:val="false"/>
          <w:color w:val="000000"/>
          <w:sz w:val="28"/>
        </w:rPr>
        <w:t xml:space="preserve">
N 3 шешiмiне 2 қосымша  </w:t>
      </w:r>
    </w:p>
    <w:bookmarkEnd w:id="2"/>
    <w:p>
      <w:pPr>
        <w:spacing w:after="0"/>
        <w:ind w:left="0"/>
        <w:jc w:val="left"/>
      </w:pPr>
      <w:r>
        <w:rPr>
          <w:rFonts w:ascii="Times New Roman"/>
          <w:b/>
          <w:i w:val="false"/>
          <w:color w:val="000000"/>
        </w:rPr>
        <w:t xml:space="preserve"> 2008 жылға арналған бағдарламалар мен бюджеттiк инвестициялық жоспарлауға бөлiнген бюджеттiк бағдарламалардың даму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753"/>
        <w:gridCol w:w="6633"/>
        <w:gridCol w:w="23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тобы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0" w:type="auto"/>
            <w:vMerge/>
            <w:tcBorders>
              <w:top w:val="nil"/>
              <w:left w:val="single" w:color="cfcfcf" w:sz="5"/>
              <w:bottom w:val="single" w:color="cfcfcf" w:sz="5"/>
              <w:right w:val="single" w:color="cfcfcf" w:sz="5"/>
            </w:tcBorders>
          </w:tcP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3 200 210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1 791 641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10 502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107 068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51 289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47 094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Сәтпаева, 21 көшесіндегі бала-бақшасын қайта жаңарту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55 779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1 358 920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1 358 920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1 283 468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 және коммуналдық тұрғын үй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215 032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коммуналдық тұрғын үйіне ЖСҚ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6 307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несиелі тұрғын үйлердің заделі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тұрғын үйлердің құрылысына ЖСҚ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9 601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көшесіндегі 95 пәтерлік ипотекалық тұрғын үйлер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231 152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көшесіндегі 80 пәтерлік ипотекалық тұрғын үйлер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196 535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көшесіндегі 75 пәтерлік ипотекалық тұрғын үйлер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215 802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көшесіндегі 60 пәтерлік ипотекалық тұрғын үйлер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116 119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үйлердің техникалық түгендеу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36 521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көшесіндегі су құбырларын қайта жаңарту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28 560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Шухов көшесіндегі су құбырларын қайта жаңарту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6 461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кентіне су құбыры жүйелерін салуға ЖСҚ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38 931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қалаға кіруде стелалар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34 396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Сүтішев көшесіне қоршау салу және орнату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4 535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кеңестiк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68 380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68 380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31 533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жеңілатлетикалық манеждер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2 533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футболдық алаңдар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36 847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кентіндегі клубты қайта жаңарту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36 847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кентіндегі тұрғын үйлерді жылумен жабдықтаудың тарату жүйелерін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14 056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биотермикалық шұңқыр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6 096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6 096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6 096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Әуезов-Чайковский көшелерінде бағдаршам нысаналар құрылысы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3 196 </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бағыттаушы екіжақты шеврондарымен қисық сызықты қырлы бөренеден жол қоршау құрылғысы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225 770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1 408 569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1 408 569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1 408 569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1 408 569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952 622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жайластыруына ЖСҚ әзірлеу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16 378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қайта жаңарту және жөндеу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тұрғын үйлерге инженерлік коммуникациялық желісін салу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125 529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желісін техникалық түгендеу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15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Оңтүстік бөлігін салудағы инженерлік коммуникациялық инфрақұрылымын дамыту және жайластыру жөнінде жер телімдеріне, Заречный кентіндегі жылу жолын қалпына келтіруге арналған тұрғын үй құрылыс нысаналарын көркейту және  инженерлік коммуникациялық желілердің құрылысы үшін мемлекеттік актілерін, жерге орналастыру жобаларын дайындау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12 540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