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49d4d" w14:textId="3349d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және мемлекеттік емес медициналық-әлеуметтік мекемелерде әлеуметтік қызмет көрсетуге арналған құжаттарды ресімдеу"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2008 жылғы 31 қаңтардағы N 23 қаулысы. Солтүстік Қазақстан облысы Аққайың ауданының Әділет басқармасында 2008 жылғы 29 ақпанда N 13-2-54 тіркелді. Күші жойылды - Аққайың аудандық әкімдігінің 2009 жылғы 20 желтоқсандағы N 256 Қаулысымен</w:t>
      </w:r>
    </w:p>
    <w:p>
      <w:pPr>
        <w:spacing w:after="0"/>
        <w:ind w:left="0"/>
        <w:jc w:val="both"/>
      </w:pPr>
      <w:r>
        <w:rPr>
          <w:rFonts w:ascii="Times New Roman"/>
          <w:b w:val="false"/>
          <w:i/>
          <w:color w:val="800000"/>
          <w:sz w:val="28"/>
        </w:rPr>
        <w:t>      Ескерту. Күші жойылды - Аққайың аудандық әкімдігінің 2009.12.20 N 256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 148 </w:t>
      </w:r>
      <w:r>
        <w:rPr>
          <w:rFonts w:ascii="Times New Roman"/>
          <w:b w:val="false"/>
          <w:i w:val="false"/>
          <w:color w:val="000000"/>
          <w:sz w:val="28"/>
        </w:rPr>
        <w:t>Заңының</w:t>
      </w:r>
      <w:r>
        <w:rPr>
          <w:rFonts w:ascii="Times New Roman"/>
          <w:b w:val="false"/>
          <w:i w:val="false"/>
          <w:color w:val="000000"/>
          <w:sz w:val="28"/>
        </w:rPr>
        <w:t xml:space="preserve"> 37-бабына,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15-1-бабына, «Қазақстан Республикасында мүгедектерді әлеуметтік қорғау туралы» Қазақстан Республикасының 2005 жылғы 13 сәуірдегі № 39 Заңының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24-баптарына</w:t>
      </w:r>
      <w:r>
        <w:rPr>
          <w:rFonts w:ascii="Times New Roman"/>
          <w:b w:val="false"/>
          <w:i w:val="false"/>
          <w:color w:val="000000"/>
          <w:sz w:val="28"/>
        </w:rPr>
        <w:t xml:space="preserve">, Қазақстан Республикасы Үкіметінің «Мемлекеттік қызмет көрсетудің үлгі стандартын бекіту туралы» 2007 жылғы 30 маусымдағы </w:t>
      </w:r>
      <w:r>
        <w:rPr>
          <w:rFonts w:ascii="Times New Roman"/>
          <w:b w:val="false"/>
          <w:i w:val="false"/>
          <w:color w:val="000000"/>
          <w:sz w:val="28"/>
        </w:rPr>
        <w:t>№ 558</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2007 жылғы 30 маусымдағы </w:t>
      </w:r>
      <w:r>
        <w:rPr>
          <w:rFonts w:ascii="Times New Roman"/>
          <w:b w:val="false"/>
          <w:i w:val="false"/>
          <w:color w:val="000000"/>
          <w:sz w:val="28"/>
        </w:rPr>
        <w:t>№ 561</w:t>
      </w:r>
      <w:r>
        <w:rPr>
          <w:rFonts w:ascii="Times New Roman"/>
          <w:b w:val="false"/>
          <w:i w:val="false"/>
          <w:color w:val="000000"/>
          <w:sz w:val="28"/>
        </w:rPr>
        <w:t xml:space="preserve"> қаулыларына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«Мемлекеттік және мемлекеттік емес медициналық-әлеуметтік мекемелерде әлеуметтік қызмет көрсетуге арналған құжаттарды ресімдеу» мемлекеттік қызмет көрсету стандарты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А.М. Нұркеновқа жүктелсін.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күнтізбелік 10 күн өткеннен кейін қолданысқа енгізіледі.</w:t>
      </w:r>
    </w:p>
    <w:p>
      <w:pPr>
        <w:spacing w:after="0"/>
        <w:ind w:left="0"/>
        <w:jc w:val="both"/>
      </w:pPr>
      <w:r>
        <w:rPr>
          <w:rFonts w:ascii="Times New Roman"/>
          <w:b w:val="false"/>
          <w:i/>
          <w:color w:val="000000"/>
          <w:sz w:val="28"/>
        </w:rPr>
        <w:t>      Аудан әкімі                                А. Шушамоин</w:t>
      </w:r>
    </w:p>
    <w:p>
      <w:pPr>
        <w:spacing w:after="0"/>
        <w:ind w:left="0"/>
        <w:jc w:val="both"/>
      </w:pPr>
      <w:r>
        <w:rPr>
          <w:rFonts w:ascii="Times New Roman"/>
          <w:b w:val="false"/>
          <w:i w:val="false"/>
          <w:color w:val="000000"/>
          <w:sz w:val="28"/>
        </w:rPr>
        <w:t>
</w:t>
      </w:r>
      <w:r>
        <w:rPr>
          <w:rFonts w:ascii="Times New Roman"/>
          <w:b w:val="false"/>
          <w:i w:val="false"/>
          <w:color w:val="000000"/>
          <w:sz w:val="28"/>
        </w:rPr>
        <w:t>
Аққайың ауданы әкімдігінің</w:t>
      </w:r>
      <w:r>
        <w:br/>
      </w:r>
      <w:r>
        <w:rPr>
          <w:rFonts w:ascii="Times New Roman"/>
          <w:b w:val="false"/>
          <w:i w:val="false"/>
          <w:color w:val="000000"/>
          <w:sz w:val="28"/>
        </w:rPr>
        <w:t>
2008 жылғы 31 қаңтардағы</w:t>
      </w:r>
      <w:r>
        <w:br/>
      </w:r>
      <w:r>
        <w:rPr>
          <w:rFonts w:ascii="Times New Roman"/>
          <w:b w:val="false"/>
          <w:i w:val="false"/>
          <w:color w:val="000000"/>
          <w:sz w:val="28"/>
        </w:rPr>
        <w:t>
№ 23 қаулысына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«Мемлекеттік ж</w:t>
      </w:r>
      <w:r>
        <w:rPr>
          <w:rFonts w:ascii="Times New Roman"/>
          <w:b/>
          <w:i w:val="false"/>
          <w:color w:val="000080"/>
          <w:sz w:val="28"/>
        </w:rPr>
        <w:t>ә</w:t>
      </w:r>
      <w:r>
        <w:rPr>
          <w:rFonts w:ascii="Times New Roman"/>
          <w:b/>
          <w:i w:val="false"/>
          <w:color w:val="000080"/>
          <w:sz w:val="28"/>
        </w:rPr>
        <w:t>не мемлекеттік емес медициналы</w:t>
      </w:r>
      <w:r>
        <w:rPr>
          <w:rFonts w:ascii="Times New Roman"/>
          <w:b/>
          <w:i w:val="false"/>
          <w:color w:val="000080"/>
          <w:sz w:val="28"/>
        </w:rPr>
        <w:t>қ</w:t>
      </w:r>
      <w:r>
        <w:rPr>
          <w:rFonts w:ascii="Times New Roman"/>
          <w:b/>
          <w:i w:val="false"/>
          <w:color w:val="000080"/>
          <w:sz w:val="28"/>
        </w:rPr>
        <w:t>-</w:t>
      </w:r>
      <w:r>
        <w:rPr>
          <w:rFonts w:ascii="Times New Roman"/>
          <w:b/>
          <w:i w:val="false"/>
          <w:color w:val="000080"/>
          <w:sz w:val="28"/>
        </w:rPr>
        <w:t>ә</w:t>
      </w:r>
      <w:r>
        <w:rPr>
          <w:rFonts w:ascii="Times New Roman"/>
          <w:b/>
          <w:i w:val="false"/>
          <w:color w:val="000080"/>
          <w:sz w:val="28"/>
        </w:rPr>
        <w:t xml:space="preserve">леуметтік мекемелерде </w:t>
      </w:r>
      <w:r>
        <w:rPr>
          <w:rFonts w:ascii="Times New Roman"/>
          <w:b/>
          <w:i w:val="false"/>
          <w:color w:val="000080"/>
          <w:sz w:val="28"/>
        </w:rPr>
        <w:t>ә</w:t>
      </w:r>
      <w:r>
        <w:rPr>
          <w:rFonts w:ascii="Times New Roman"/>
          <w:b/>
          <w:i w:val="false"/>
          <w:color w:val="000080"/>
          <w:sz w:val="28"/>
        </w:rPr>
        <w:t xml:space="preserve">леуметтік </w:t>
      </w:r>
      <w:r>
        <w:rPr>
          <w:rFonts w:ascii="Times New Roman"/>
          <w:b/>
          <w:i w:val="false"/>
          <w:color w:val="000080"/>
          <w:sz w:val="28"/>
        </w:rPr>
        <w:t>қ</w:t>
      </w:r>
      <w:r>
        <w:rPr>
          <w:rFonts w:ascii="Times New Roman"/>
          <w:b/>
          <w:i w:val="false"/>
          <w:color w:val="000080"/>
          <w:sz w:val="28"/>
        </w:rPr>
        <w:t>ызмет к</w:t>
      </w:r>
      <w:r>
        <w:rPr>
          <w:rFonts w:ascii="Times New Roman"/>
          <w:b/>
          <w:i w:val="false"/>
          <w:color w:val="000080"/>
          <w:sz w:val="28"/>
        </w:rPr>
        <w:t>ө</w:t>
      </w:r>
      <w:r>
        <w:rPr>
          <w:rFonts w:ascii="Times New Roman"/>
          <w:b/>
          <w:i w:val="false"/>
          <w:color w:val="000080"/>
          <w:sz w:val="28"/>
        </w:rPr>
        <w:t>рсетуге арнал</w:t>
      </w:r>
      <w:r>
        <w:rPr>
          <w:rFonts w:ascii="Times New Roman"/>
          <w:b/>
          <w:i w:val="false"/>
          <w:color w:val="000080"/>
          <w:sz w:val="28"/>
        </w:rPr>
        <w:t>ғ</w:t>
      </w:r>
      <w:r>
        <w:rPr>
          <w:rFonts w:ascii="Times New Roman"/>
          <w:b/>
          <w:i w:val="false"/>
          <w:color w:val="000080"/>
          <w:sz w:val="28"/>
        </w:rPr>
        <w:t>ан құ</w:t>
      </w:r>
      <w:r>
        <w:rPr>
          <w:rFonts w:ascii="Times New Roman"/>
          <w:b/>
          <w:i w:val="false"/>
          <w:color w:val="000080"/>
          <w:sz w:val="28"/>
        </w:rPr>
        <w:t>жаттарды ресімдеу» мемлекеттік қызмет көрсетуді</w:t>
      </w:r>
      <w:r>
        <w:rPr>
          <w:rFonts w:ascii="Times New Roman"/>
          <w:b/>
          <w:i w:val="false"/>
          <w:color w:val="000080"/>
          <w:sz w:val="28"/>
        </w:rPr>
        <w:t>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қызметтің анықтамасы – мемлекеттік және мемлекеттік емес медициналық-әлеуметтік мекемелерде әлеуметтік қызмет көрсетуге арналған құжаттарды ресімдеу</w:t>
      </w:r>
      <w:r>
        <w:br/>
      </w:r>
      <w:r>
        <w:rPr>
          <w:rFonts w:ascii="Times New Roman"/>
          <w:b w:val="false"/>
          <w:i w:val="false"/>
          <w:color w:val="000000"/>
          <w:sz w:val="28"/>
        </w:rPr>
        <w:t>
      2. Көрсетілетін мемлекеттік қызметтің нысаны – ішінара автоматтандырылған.</w:t>
      </w:r>
      <w:r>
        <w:br/>
      </w:r>
      <w:r>
        <w:rPr>
          <w:rFonts w:ascii="Times New Roman"/>
          <w:b w:val="false"/>
          <w:i w:val="false"/>
          <w:color w:val="000000"/>
          <w:sz w:val="28"/>
        </w:rPr>
        <w:t xml:space="preserve">
      3. Мемлекеттік қызмет көрсетуге негіз болатын нормативтік құқықтық актінің (заңнамалық акт, Қазақстан Республикасы Президентінің актісі, Қазақстан Республикасының актісі) атауы мен бабы (тармағы) – «Қазақстан Республикасында мүгедектерді әлеуметтік қорғау туралы» Қазақстан Республикасының 2005 жылғы 13 сәуірдегі № 35 Заңының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24-баптары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 «Аққайың аудандық жұмыспен қамту және әлеуметтік бағдарламалар бөлімі» мемлекеттік мекемесі, мекен-жайы: Солтүстік Қазақстан облысы, Аққайың ауданы, Смирново селосы, 9 Май көшесі, 67.</w:t>
      </w:r>
      <w:r>
        <w:br/>
      </w:r>
      <w:r>
        <w:rPr>
          <w:rFonts w:ascii="Times New Roman"/>
          <w:b w:val="false"/>
          <w:i w:val="false"/>
          <w:color w:val="000000"/>
          <w:sz w:val="28"/>
        </w:rPr>
        <w:t>
      5. Тұтынушы алатын көрсетілетін мемлекеттік қызметті көрсетуді аяқтау нысаны (нәтижесі) – хабарлама (хат).</w:t>
      </w:r>
      <w:r>
        <w:br/>
      </w:r>
      <w:r>
        <w:rPr>
          <w:rFonts w:ascii="Times New Roman"/>
          <w:b w:val="false"/>
          <w:i w:val="false"/>
          <w:color w:val="000000"/>
          <w:sz w:val="28"/>
        </w:rPr>
        <w:t>
      6. Мемлекеттік қызмет көрсетілетін жеке және заңды тұлғалардың санаты:</w:t>
      </w:r>
      <w:r>
        <w:br/>
      </w:r>
      <w:r>
        <w:rPr>
          <w:rFonts w:ascii="Times New Roman"/>
          <w:b w:val="false"/>
          <w:i w:val="false"/>
          <w:color w:val="000000"/>
          <w:sz w:val="28"/>
        </w:rPr>
        <w:t>
      1) зейнеткерлік жастағы жалғыз адамдар;</w:t>
      </w:r>
      <w:r>
        <w:br/>
      </w:r>
      <w:r>
        <w:rPr>
          <w:rFonts w:ascii="Times New Roman"/>
          <w:b w:val="false"/>
          <w:i w:val="false"/>
          <w:color w:val="000000"/>
          <w:sz w:val="28"/>
        </w:rPr>
        <w:t>
      2) жалғыз мүгедектер;</w:t>
      </w:r>
      <w:r>
        <w:br/>
      </w:r>
      <w:r>
        <w:rPr>
          <w:rFonts w:ascii="Times New Roman"/>
          <w:b w:val="false"/>
          <w:i w:val="false"/>
          <w:color w:val="000000"/>
          <w:sz w:val="28"/>
        </w:rPr>
        <w:t>
      3) мүгедек балалар.</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электрондық сауал берген сәттен бастап мемлекеттік қызмет көрсету мерзімдері – 15 күнге дейін;</w:t>
      </w:r>
      <w:r>
        <w:br/>
      </w:r>
      <w:r>
        <w:rPr>
          <w:rFonts w:ascii="Times New Roman"/>
          <w:b w:val="false"/>
          <w:i w:val="false"/>
          <w:color w:val="000000"/>
          <w:sz w:val="28"/>
        </w:rPr>
        <w:t>
      2) қажетті құжаттарды тапсырған кезде (тіркеу, талон алу кезінде және тағы сол сияқты) кезек күтуге, электрондық сауалды қалыптастыруға рұқсат берген ең ұзақ уақыт –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 20 минут.</w:t>
      </w:r>
      <w:r>
        <w:br/>
      </w:r>
      <w:r>
        <w:rPr>
          <w:rFonts w:ascii="Times New Roman"/>
          <w:b w:val="false"/>
          <w:i w:val="false"/>
          <w:color w:val="000000"/>
          <w:sz w:val="28"/>
        </w:rPr>
        <w:t>
      8. Мемлекеттік қызмет көрсетудің ақылы екендігін немесе тегіндігін көрсету. Ақылы болған жағдайда құнын, төлеу нысанын, мемлекеттік қызметтің құнын (алым, төлем) төлеу кезінде толтырылуы талап етілетін құжаттың қажетті нысандарын (түбіртегін) көрсету – мемлекеттік қызмет тегін көрсетіледі.</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 – стандарт «Аққайың аудандық жұмыспен қамту және әлеуметтік бағдарламалар бөлімі»  мемлекеттік мекемесі холында орналасқан, мекен-жайы: Солтүстік Қазақстан облысы, Аққайың ауданы, Смирново селосы, 9 Май көшесі, 67.</w:t>
      </w:r>
      <w:r>
        <w:br/>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 жұмыс кестесі: сағат 9-00-ден 18-30-ға дейін, түскі үзіліс сағат 12-30-дан 14-00-ге дейін, сенбі және жексенбі демалыс күндері, алдын ала жазылулар жоқ, жедел қызмет көрсету қарастырылмаған.</w:t>
      </w:r>
      <w:r>
        <w:br/>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да сол сияқты) - өрт қауіпзідігі сақталған ,қабылдау № 4 кабинетте жүргізіледі, фойеде құжаттарды ресімдеу үшін үстел мен орындықтар бар, тағанда өтініш үлгілері көрсетілген.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көрсету:</w:t>
      </w:r>
      <w:r>
        <w:br/>
      </w:r>
      <w:r>
        <w:rPr>
          <w:rFonts w:ascii="Times New Roman"/>
          <w:b w:val="false"/>
          <w:i w:val="false"/>
          <w:color w:val="000000"/>
          <w:sz w:val="28"/>
        </w:rPr>
        <w:t>
      1) бланкісі «Аққайың аудандық жұмыспен қамту және әлеуметтік бағдарламалар бөлімі» мемлекеттік мекемесімен берілетін, белгіленген үлгідегі өтініш;</w:t>
      </w:r>
      <w:r>
        <w:br/>
      </w:r>
      <w:r>
        <w:rPr>
          <w:rFonts w:ascii="Times New Roman"/>
          <w:b w:val="false"/>
          <w:i w:val="false"/>
          <w:color w:val="000000"/>
          <w:sz w:val="28"/>
        </w:rPr>
        <w:t>
      2) «Қазақстан Республикасы Әділет министрлігі СҚО Әділет департаментінің Аққайың ауданының Әділет басқармасы» мемлекеттік мекемесімен берілген жеке куәлік, мекен-жайы: Солтүстік Қазақстан облысы, Аққайың ауданы, Смирново селосы, Труд көшесі, 11;</w:t>
      </w:r>
      <w:r>
        <w:br/>
      </w:r>
      <w:r>
        <w:rPr>
          <w:rFonts w:ascii="Times New Roman"/>
          <w:b w:val="false"/>
          <w:i w:val="false"/>
          <w:color w:val="000000"/>
          <w:sz w:val="28"/>
        </w:rPr>
        <w:t>
      3) Еңбек және халықты әлеуметтік қорғау министрлігінің медициналық-әлеуметтік комиссиясы берген медициналық-әлеуметтік сараптама анықтамасы және оңалтудың жеке бағдарламасы;</w:t>
      </w:r>
      <w:r>
        <w:br/>
      </w:r>
      <w:r>
        <w:rPr>
          <w:rFonts w:ascii="Times New Roman"/>
          <w:b w:val="false"/>
          <w:i w:val="false"/>
          <w:color w:val="000000"/>
          <w:sz w:val="28"/>
        </w:rPr>
        <w:t>
      4) «Аққайың аудандық емхана» қазыналық мемлекеттік кәсіпорнымен берілген медициналық анализдері және дәрігерлік бақылау комиссиясының қорытындысы, мекен-жайы: Солтүстік Қазақстан облысы, Аққайың ауданы, Смирново селосы, Молодежная көшесі, 6;</w:t>
      </w:r>
      <w:r>
        <w:br/>
      </w:r>
      <w:r>
        <w:rPr>
          <w:rFonts w:ascii="Times New Roman"/>
          <w:b w:val="false"/>
          <w:i w:val="false"/>
          <w:color w:val="000000"/>
          <w:sz w:val="28"/>
        </w:rPr>
        <w:t>
      5) сәйкес селолық округ әкімдерімен берілген тұрмыстық жағдайын тексеру актісі;</w:t>
      </w:r>
      <w:r>
        <w:br/>
      </w:r>
      <w:r>
        <w:rPr>
          <w:rFonts w:ascii="Times New Roman"/>
          <w:b w:val="false"/>
          <w:i w:val="false"/>
          <w:color w:val="000000"/>
          <w:sz w:val="28"/>
        </w:rPr>
        <w:t>
      6) әрекетке қабілетсіздік туралы соттың шешімі, Аққайың аудандық сотымен шығарылады;</w:t>
      </w:r>
      <w:r>
        <w:br/>
      </w:r>
      <w:r>
        <w:rPr>
          <w:rFonts w:ascii="Times New Roman"/>
          <w:b w:val="false"/>
          <w:i w:val="false"/>
          <w:color w:val="000000"/>
          <w:sz w:val="28"/>
        </w:rPr>
        <w:t>
      7) «Мемлекеттік зейнетақы төлеу орталығы» Аққайың аудандық бөлімшесімен берілген зейнетақы және жәрдемақы мөлшері туралы анықтама, әлеуметтік жеке код, мекен-жайы: Солтүстік Қазақстан облысы, Аққайың ауданы, Смирново селосы, Гагарин көшесі, 44;</w:t>
      </w:r>
      <w:r>
        <w:br/>
      </w:r>
      <w:r>
        <w:rPr>
          <w:rFonts w:ascii="Times New Roman"/>
          <w:b w:val="false"/>
          <w:i w:val="false"/>
          <w:color w:val="000000"/>
          <w:sz w:val="28"/>
        </w:rPr>
        <w:t>
      8) «Қазақстан Республикасы Әділет министрлігі СҚО Әділет департаментінің Аққайың ауданының Әділет басқармасы» мемлекеттік мекемесінің Жылжымайтын мүлікке құқықты тіркеу және онымен шарт жасау қызметімен берілген тұрғын үй туралы анықтама, мекен-жайы: Солтүстік Қазақстан облысы, Аққайың ауданы, Смирново селосы, Труд көшесі, 11;</w:t>
      </w:r>
      <w:r>
        <w:br/>
      </w:r>
      <w:r>
        <w:rPr>
          <w:rFonts w:ascii="Times New Roman"/>
          <w:b w:val="false"/>
          <w:i w:val="false"/>
          <w:color w:val="000000"/>
          <w:sz w:val="28"/>
        </w:rPr>
        <w:t>
      9) «Аққайың ауданы бойынша салық комитеті» мемлекеттік мекемесімен берілген салық төлеушінің тіркеу нөмірі, мекен-жайы: Солтүстік Қазақстан облысы, Аққайың ауданы, Смирново селосы, Зеленая көшесі, 28.</w:t>
      </w:r>
      <w:r>
        <w:br/>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 – бланкілер «Аққайың аудандық жұмыспен қамту және әлеуметтік бағдармалар бөлімі» мемлекеттік мекемесімен беріледі, мекен-жайы: Солтүстік Қазақстан облысы, Аққайың ауданы, Смирново селосы, 9 Май көшесі, 67, № 4 кабинет.</w:t>
      </w:r>
      <w:r>
        <w:br/>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мекен-жайын және кабинетінің нөмірін көрсету – толық құжаттар пакетімен өтініш «Аққайың аудандық жұмыспен қамту және әлеуметтік бағдармалар бөлімі» мемлекеттік мекемесіне тапсырылады, мекен-жайы: Солтүстік Қазақстан облысы, Аққайың ауданы, Смирново селосы, 9 Май көшесі, 67, № 4 кабинет.</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 барлық құжаттарды тапсырғандығын растайтын өтініштің үзбелі талоны.</w:t>
      </w:r>
      <w:r>
        <w:br/>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тағы сол сияқты – жеке бару, курьер. қызмет көрсетудің соңғы нәтижесін беретін сайтқа сілтемені не жауапты адамның мекен-жайы мен кабинетінің нөмірін көрсету – «Аққайың аудандық жұмыспен қамту және әлеуметтік бағдармалар бөлімі» мемлекеттік мекемесінің маманы, мекен-жайы: Солтүстік Қазақстан облысы, Аққайың ауданы, Смирново селосы, 9 Май көшесі, 67, № 4 кабинет.</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 – құжаттардың толық пакетін тапсырмаған кезде, медициналық теріс айғақтар болған кезде.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 – сыпайылық, әдептілік, нормативтік актілерге сәйкес көрсетілетін мемлекеттік қызмет туралы түбегейлі ақпарат, тұтынушы құжаттарының мазмұны туралы ақпараттың сақталуын, қорғалуын және құпиялылығын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қызметкерлердің сапа және қол жетімділік көрсеткіштерінің нысаналы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атауын, электрондық поштасының мекен-жайын, шақыруларды өңдеу орталықтарының (call-орталықтар) телефон нөмірлерін не лауазымды адам кабинетінің нөмірін көрсету – «Аққайың аудандық жұмыспен қамту және әлеуметтік бағдарламалар бөлімі» мемлекеттік мекемесінің бастығы, мекен-жайы: Солтүстік Қазақстан облысы, Аққайың ауданы, Смирново селосы, 9 Май кұшесі, 67,  № 5 кабинет, телефон 21265.</w:t>
      </w:r>
      <w:r>
        <w:br/>
      </w:r>
      <w:r>
        <w:rPr>
          <w:rFonts w:ascii="Times New Roman"/>
          <w:b w:val="false"/>
          <w:i w:val="false"/>
          <w:color w:val="000000"/>
          <w:sz w:val="28"/>
        </w:rPr>
        <w:t>
      22. Шағым берілетін мемлекеттік органның атауын, электрондық поштасының мекен-жайын не лауазымды адам кабинетінің нөмірін көрсету:</w:t>
      </w:r>
      <w:r>
        <w:br/>
      </w:r>
      <w:r>
        <w:rPr>
          <w:rFonts w:ascii="Times New Roman"/>
          <w:b w:val="false"/>
          <w:i w:val="false"/>
          <w:color w:val="000000"/>
          <w:sz w:val="28"/>
        </w:rPr>
        <w:t>
      1) Аққайың ауданының әкімі, мекен-жайы: Солтүстік Қазақстан облысы, Аққайың ауданы, Смирново селосы, Народная көшесі, 50;</w:t>
      </w:r>
      <w:r>
        <w:br/>
      </w:r>
      <w:r>
        <w:rPr>
          <w:rFonts w:ascii="Times New Roman"/>
          <w:b w:val="false"/>
          <w:i w:val="false"/>
          <w:color w:val="000000"/>
          <w:sz w:val="28"/>
        </w:rPr>
        <w:t>
      2) «Солтүстік Қазақстан облысы бойынша жұмыспен қамтуды үйлестіру және әлеуметтік бағдарламалар департаменті» мемлекеттік мекемесі, мекен-жайы: Солтүстік Қазақстан облысы, Петропавл қаласы, Абай көшесі, 64, телефон 87152465648, № 213 кабинет.</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 – жазбаша жүгінген жеке тұлғаға тіркелген күні мен уақыты, өтінішті қабылдаған тұлғаның тегі мен аты-жөні көрсетілген белгіленген нысандағы талон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поштасының мекен-жайы, жұмыс және қабылдау кестесі , мекен-жайы, телефондары– «Аққайың аудандық жұмыспен қамту және әлеуметтік бағдарламалар бөлімі» мемлекеттік мекемесі, мекен-жайы: Солтүстік</w:t>
      </w:r>
      <w:r>
        <w:br/>
      </w:r>
      <w:r>
        <w:rPr>
          <w:rFonts w:ascii="Times New Roman"/>
          <w:b w:val="false"/>
          <w:i w:val="false"/>
          <w:color w:val="000000"/>
          <w:sz w:val="28"/>
        </w:rPr>
        <w:t>
Қазақстан облысы, Аққайың ауданы, Смирново селосы, 9 Май көшесі, 67, электрондық пошта мекен-жайы: &lt;Akk soz@maiI onIine. Kz&gt;.</w:t>
      </w:r>
      <w:r>
        <w:br/>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w:t>
      </w:r>
      <w:r>
        <w:br/>
      </w:r>
      <w:r>
        <w:rPr>
          <w:rFonts w:ascii="Times New Roman"/>
          <w:b w:val="false"/>
          <w:i w:val="false"/>
          <w:color w:val="000000"/>
          <w:sz w:val="28"/>
        </w:rPr>
        <w:t>
тағы да басқа) – «Солтүстік Қазақстан облысы бойынша жұмыспен қамтуды үйлестіру және әлеуметтік бағдарламалар департаменті» мемлекеттік мекемесі, мекен-жайы: Солтүстік Қазақстан облысы, Петропавл қаласы, Абай көшесі, 64, телефон 465648, № 213 кабинет</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және мемлекеттік емес</w:t>
      </w:r>
      <w:r>
        <w:br/>
      </w:r>
      <w:r>
        <w:rPr>
          <w:rFonts w:ascii="Times New Roman"/>
          <w:b w:val="false"/>
          <w:i w:val="false"/>
          <w:color w:val="000000"/>
          <w:sz w:val="28"/>
        </w:rPr>
        <w:t>
медициналық-әлеуметтік мекемелерде</w:t>
      </w:r>
      <w:r>
        <w:br/>
      </w:r>
      <w:r>
        <w:rPr>
          <w:rFonts w:ascii="Times New Roman"/>
          <w:b w:val="false"/>
          <w:i w:val="false"/>
          <w:color w:val="000000"/>
          <w:sz w:val="28"/>
        </w:rPr>
        <w:t>
әлеуметтік қызмет көрсетуге арналған</w:t>
      </w:r>
      <w:r>
        <w:br/>
      </w:r>
      <w:r>
        <w:rPr>
          <w:rFonts w:ascii="Times New Roman"/>
          <w:b w:val="false"/>
          <w:i w:val="false"/>
          <w:color w:val="000000"/>
          <w:sz w:val="28"/>
        </w:rPr>
        <w:t>
құжаттарды ресімдеу» мемлекеттік</w:t>
      </w:r>
      <w:r>
        <w:br/>
      </w:r>
      <w:r>
        <w:rPr>
          <w:rFonts w:ascii="Times New Roman"/>
          <w:b w:val="false"/>
          <w:i w:val="false"/>
          <w:color w:val="000000"/>
          <w:sz w:val="28"/>
        </w:rPr>
        <w:t>
қызмет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қызметті ұсыну</w:t>
            </w:r>
            <w:r>
              <w:br/>
            </w:r>
            <w:r>
              <w:rPr>
                <w:rFonts w:ascii="Times New Roman"/>
                <w:b w:val="false"/>
                <w:i w:val="false"/>
                <w:color w:val="000000"/>
                <w:sz w:val="20"/>
              </w:rPr>
              <w:t>
оқиғаларының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ресімдеген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айырысулар және</w:t>
            </w:r>
            <w:r>
              <w:br/>
            </w:r>
            <w:r>
              <w:rPr>
                <w:rFonts w:ascii="Times New Roman"/>
                <w:b w:val="false"/>
                <w:i w:val="false"/>
                <w:color w:val="000000"/>
                <w:sz w:val="20"/>
              </w:rPr>
              <w:t>
тағы басқасы)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жетімділік</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 құжаттарды</w:t>
            </w:r>
            <w:r>
              <w:br/>
            </w:r>
            <w:r>
              <w:rPr>
                <w:rFonts w:ascii="Times New Roman"/>
                <w:b w:val="false"/>
                <w:i w:val="false"/>
                <w:color w:val="000000"/>
                <w:sz w:val="20"/>
              </w:rPr>
              <w:t>
дұрыс толтырған және</w:t>
            </w:r>
            <w:r>
              <w:br/>
            </w:r>
            <w:r>
              <w:rPr>
                <w:rFonts w:ascii="Times New Roman"/>
                <w:b w:val="false"/>
                <w:i w:val="false"/>
                <w:color w:val="000000"/>
                <w:sz w:val="20"/>
              </w:rPr>
              <w:t>
бірінші реттен тапсырған</w:t>
            </w:r>
            <w:r>
              <w:br/>
            </w:r>
            <w:r>
              <w:rPr>
                <w:rFonts w:ascii="Times New Roman"/>
                <w:b w:val="false"/>
                <w:i w:val="false"/>
                <w:color w:val="000000"/>
                <w:sz w:val="20"/>
              </w:rPr>
              <w:t>
оқиғалардың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қызметтерінің</w:t>
            </w:r>
            <w:r>
              <w:br/>
            </w:r>
            <w:r>
              <w:rPr>
                <w:rFonts w:ascii="Times New Roman"/>
                <w:b w:val="false"/>
                <w:i w:val="false"/>
                <w:color w:val="000000"/>
                <w:sz w:val="20"/>
              </w:rPr>
              <w:t>
ақпарат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w:t>
            </w:r>
            <w:r>
              <w:br/>
            </w:r>
            <w:r>
              <w:rPr>
                <w:rFonts w:ascii="Times New Roman"/>
                <w:b w:val="false"/>
                <w:i w:val="false"/>
                <w:color w:val="000000"/>
                <w:sz w:val="20"/>
              </w:rPr>
              <w:t>
көрсетілген</w:t>
            </w:r>
            <w:r>
              <w:br/>
            </w:r>
            <w:r>
              <w:rPr>
                <w:rFonts w:ascii="Times New Roman"/>
                <w:b w:val="false"/>
                <w:i w:val="false"/>
                <w:color w:val="000000"/>
                <w:sz w:val="20"/>
              </w:rPr>
              <w:t>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шағымдардың</w:t>
            </w:r>
            <w:r>
              <w:br/>
            </w:r>
            <w:r>
              <w:rPr>
                <w:rFonts w:ascii="Times New Roman"/>
                <w:b w:val="false"/>
                <w:i w:val="false"/>
                <w:color w:val="000000"/>
                <w:sz w:val="20"/>
              </w:rPr>
              <w:t>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сыпайлығына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