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fdb6" w14:textId="f2df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31 қаңтардағы N 19 қаулысы. Солтүстік Қазақстан облысының Аққайың ауданының Әділет басқармасында 2008 жылғы 11 наурызда N 13-2-66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color w:val="800000"/>
          <w:sz w:val="28"/>
        </w:rPr>
        <w:t>      Ескерту. Күші жойылды - Аққайың аудандық әкімдігінің 2009.12.20 N 256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w:t>
      </w:r>
      <w:r>
        <w:rPr>
          <w:rFonts w:ascii="Times New Roman"/>
          <w:b w:val="false"/>
          <w:i w:val="false"/>
          <w:color w:val="000000"/>
          <w:sz w:val="28"/>
        </w:rPr>
        <w:t>Заңының</w:t>
      </w:r>
      <w:r>
        <w:rPr>
          <w:rFonts w:ascii="Times New Roman"/>
          <w:b w:val="false"/>
          <w:i w:val="false"/>
          <w:color w:val="000000"/>
          <w:sz w:val="28"/>
        </w:rPr>
        <w:t xml:space="preserve"> 37-бабына,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15-1-бабына, «Балалары бар жанұяларға мемлекеттік жәрдемақылар туралы» Қазақстан Республикасының 2005 жылғы 28 маусымдағы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«Балалары бар жанұяларға мемлекеттік жәрдемақылар туралы» Қазақстан Республикасының Заңын жүзеге асырудың кейбір шаралары туралы» 2005 жылғы 2 қарашадағы </w:t>
      </w:r>
      <w:r>
        <w:rPr>
          <w:rFonts w:ascii="Times New Roman"/>
          <w:b w:val="false"/>
          <w:i w:val="false"/>
          <w:color w:val="000000"/>
          <w:sz w:val="28"/>
        </w:rPr>
        <w:t>№ 1092</w:t>
      </w:r>
      <w:r>
        <w:rPr>
          <w:rFonts w:ascii="Times New Roman"/>
          <w:b w:val="false"/>
          <w:i w:val="false"/>
          <w:color w:val="000000"/>
          <w:sz w:val="28"/>
        </w:rPr>
        <w:t xml:space="preserve">, «Мемлекеттік қызмет көрсетудің үлгі стандартын бекіту туралы» 2007 жылғы 30 маусымдағы </w:t>
      </w:r>
      <w:r>
        <w:rPr>
          <w:rFonts w:ascii="Times New Roman"/>
          <w:b w:val="false"/>
          <w:i w:val="false"/>
          <w:color w:val="000000"/>
          <w:sz w:val="28"/>
        </w:rPr>
        <w:t>№ 558</w:t>
      </w:r>
      <w:r>
        <w:rPr>
          <w:rFonts w:ascii="Times New Roman"/>
          <w:b w:val="false"/>
          <w:i w:val="false"/>
          <w:color w:val="000000"/>
          <w:sz w:val="28"/>
        </w:rPr>
        <w:t xml:space="preserve"> қаулыларына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«18 жасқа дейінгі балалары бар отбасыларға мемлекеттік жәрдемақылар тағайындау»»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А.М. Нұркеновқа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w:t>
      </w:r>
      <w:r>
        <w:br/>
      </w:r>
      <w:r>
        <w:rPr>
          <w:rFonts w:ascii="Times New Roman"/>
          <w:b w:val="false"/>
          <w:i w:val="false"/>
          <w:color w:val="000000"/>
          <w:sz w:val="28"/>
        </w:rPr>
        <w:t>
ақпарат құралдарында бірінші ресми жарияланған кезден бастап күнтізбелік 10 күн өткеннен кейін қолданысқа енгізіледі.</w:t>
      </w:r>
    </w:p>
    <w:p>
      <w:pPr>
        <w:spacing w:after="0"/>
        <w:ind w:left="0"/>
        <w:jc w:val="both"/>
      </w:pPr>
      <w:r>
        <w:rPr>
          <w:rFonts w:ascii="Times New Roman"/>
          <w:b w:val="false"/>
          <w:i/>
          <w:color w:val="000000"/>
          <w:sz w:val="28"/>
        </w:rPr>
        <w:t>      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31 қаңтардағы</w:t>
      </w:r>
      <w:r>
        <w:br/>
      </w:r>
      <w:r>
        <w:rPr>
          <w:rFonts w:ascii="Times New Roman"/>
          <w:b w:val="false"/>
          <w:i w:val="false"/>
          <w:color w:val="000000"/>
          <w:sz w:val="28"/>
        </w:rPr>
        <w:t>
№ 19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w:t>
      </w:r>
      <w:r>
        <w:rPr>
          <w:rFonts w:ascii="Times New Roman"/>
          <w:b/>
          <w:i w:val="false"/>
          <w:color w:val="000080"/>
          <w:sz w:val="28"/>
        </w:rPr>
        <w:t>18 жасқа дейінгі балалары бар отбасылар</w:t>
      </w:r>
      <w:r>
        <w:rPr>
          <w:rFonts w:ascii="Times New Roman"/>
          <w:b/>
          <w:i w:val="false"/>
          <w:color w:val="000080"/>
          <w:sz w:val="28"/>
        </w:rPr>
        <w:t>ғ</w:t>
      </w:r>
      <w:r>
        <w:rPr>
          <w:rFonts w:ascii="Times New Roman"/>
          <w:b/>
          <w:i w:val="false"/>
          <w:color w:val="000080"/>
          <w:sz w:val="28"/>
        </w:rPr>
        <w:t>а мемлекеттік жәрдемақылар тағайындау»</w:t>
      </w:r>
      <w:r>
        <w:rPr>
          <w:rFonts w:ascii="Times New Roman"/>
          <w:b/>
          <w:i w:val="false"/>
          <w:color w:val="000080"/>
          <w:sz w:val="28"/>
        </w:rPr>
        <w:t xml:space="preserve">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 мемлекеттік атаулы әлеуметтік көмек тағайындау</w:t>
      </w:r>
      <w:r>
        <w:br/>
      </w:r>
      <w:r>
        <w:rPr>
          <w:rFonts w:ascii="Times New Roman"/>
          <w:b w:val="false"/>
          <w:i w:val="false"/>
          <w:color w:val="000000"/>
          <w:sz w:val="28"/>
        </w:rPr>
        <w:t>
      2. Көрсетілетін мемлекеттік қызметтің нысаны – ішінара автоматтандырылған.</w:t>
      </w:r>
      <w:r>
        <w:br/>
      </w:r>
      <w:r>
        <w:rPr>
          <w:rFonts w:ascii="Times New Roman"/>
          <w:b w:val="false"/>
          <w:i w:val="false"/>
          <w:color w:val="000000"/>
          <w:sz w:val="28"/>
        </w:rPr>
        <w:t xml:space="preserve">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Республикасының актісі) атауы мен бабы (тармағы) – </w:t>
      </w:r>
      <w:r>
        <w:rPr>
          <w:rFonts w:ascii="Times New Roman"/>
          <w:b w:val="false"/>
          <w:i w:val="false"/>
          <w:color w:val="000000"/>
          <w:sz w:val="28"/>
        </w:rPr>
        <w:t>«Балалары бар жан</w:t>
      </w:r>
      <w:r>
        <w:rPr>
          <w:rFonts w:ascii="Times New Roman"/>
          <w:b w:val="false"/>
          <w:i w:val="false"/>
          <w:color w:val="000000"/>
          <w:sz w:val="28"/>
        </w:rPr>
        <w:t>ұ</w:t>
      </w:r>
      <w:r>
        <w:rPr>
          <w:rFonts w:ascii="Times New Roman"/>
          <w:b w:val="false"/>
          <w:i w:val="false"/>
          <w:color w:val="000000"/>
          <w:sz w:val="28"/>
        </w:rPr>
        <w:t>ялар</w:t>
      </w:r>
      <w:r>
        <w:rPr>
          <w:rFonts w:ascii="Times New Roman"/>
          <w:b w:val="false"/>
          <w:i w:val="false"/>
          <w:color w:val="000000"/>
          <w:sz w:val="28"/>
        </w:rPr>
        <w:t>ғ</w:t>
      </w:r>
      <w:r>
        <w:rPr>
          <w:rFonts w:ascii="Times New Roman"/>
          <w:b w:val="false"/>
          <w:i w:val="false"/>
          <w:color w:val="000000"/>
          <w:sz w:val="28"/>
        </w:rPr>
        <w:t>а мемлекеттік ж</w:t>
      </w:r>
      <w:r>
        <w:rPr>
          <w:rFonts w:ascii="Times New Roman"/>
          <w:b w:val="false"/>
          <w:i w:val="false"/>
          <w:color w:val="000000"/>
          <w:sz w:val="28"/>
        </w:rPr>
        <w:t>ә</w:t>
      </w:r>
      <w:r>
        <w:rPr>
          <w:rFonts w:ascii="Times New Roman"/>
          <w:b w:val="false"/>
          <w:i w:val="false"/>
          <w:color w:val="000000"/>
          <w:sz w:val="28"/>
        </w:rPr>
        <w:t>рдема</w:t>
      </w:r>
      <w:r>
        <w:rPr>
          <w:rFonts w:ascii="Times New Roman"/>
          <w:b w:val="false"/>
          <w:i w:val="false"/>
          <w:color w:val="000000"/>
          <w:sz w:val="28"/>
        </w:rPr>
        <w:t>қ</w:t>
      </w:r>
      <w:r>
        <w:rPr>
          <w:rFonts w:ascii="Times New Roman"/>
          <w:b w:val="false"/>
          <w:i w:val="false"/>
          <w:color w:val="000000"/>
          <w:sz w:val="28"/>
        </w:rPr>
        <w:t xml:space="preserve">ылар туралы»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Республикасыны</w:t>
      </w:r>
      <w:r>
        <w:rPr>
          <w:rFonts w:ascii="Times New Roman"/>
          <w:b w:val="false"/>
          <w:i w:val="false"/>
          <w:color w:val="000000"/>
          <w:sz w:val="28"/>
        </w:rPr>
        <w:t>ң</w:t>
      </w:r>
      <w:r>
        <w:rPr>
          <w:rFonts w:ascii="Times New Roman"/>
          <w:b w:val="false"/>
          <w:i w:val="false"/>
          <w:color w:val="000000"/>
          <w:sz w:val="28"/>
        </w:rPr>
        <w:t xml:space="preserve"> 2005 жыл</w:t>
      </w:r>
      <w:r>
        <w:rPr>
          <w:rFonts w:ascii="Times New Roman"/>
          <w:b w:val="false"/>
          <w:i w:val="false"/>
          <w:color w:val="000000"/>
          <w:sz w:val="28"/>
        </w:rPr>
        <w:t>ғ</w:t>
      </w:r>
      <w:r>
        <w:rPr>
          <w:rFonts w:ascii="Times New Roman"/>
          <w:b w:val="false"/>
          <w:i w:val="false"/>
          <w:color w:val="000000"/>
          <w:sz w:val="28"/>
        </w:rPr>
        <w:t>ы 25 маусымда</w:t>
      </w:r>
      <w:r>
        <w:rPr>
          <w:rFonts w:ascii="Times New Roman"/>
          <w:b w:val="false"/>
          <w:i w:val="false"/>
          <w:color w:val="000000"/>
          <w:sz w:val="28"/>
        </w:rPr>
        <w:t>ғ</w:t>
      </w:r>
      <w:r>
        <w:rPr>
          <w:rFonts w:ascii="Times New Roman"/>
          <w:b w:val="false"/>
          <w:i w:val="false"/>
          <w:color w:val="000000"/>
          <w:sz w:val="28"/>
        </w:rPr>
        <w:t xml:space="preserve">ы № 63 </w:t>
      </w:r>
      <w:r>
        <w:rPr>
          <w:rFonts w:ascii="Times New Roman"/>
          <w:b w:val="false"/>
          <w:i w:val="false"/>
          <w:color w:val="000000"/>
          <w:sz w:val="28"/>
        </w:rPr>
        <w:t>Заңының</w:t>
      </w:r>
      <w:r>
        <w:rPr>
          <w:rFonts w:ascii="Times New Roman"/>
          <w:b w:val="false"/>
          <w:i w:val="false"/>
          <w:color w:val="000000"/>
          <w:sz w:val="28"/>
        </w:rPr>
        <w:t xml:space="preserve"> 9-бабы және «Балалары бар жанұ</w:t>
      </w:r>
      <w:r>
        <w:rPr>
          <w:rFonts w:ascii="Times New Roman"/>
          <w:b w:val="false"/>
          <w:i w:val="false"/>
          <w:color w:val="000000"/>
          <w:sz w:val="28"/>
        </w:rPr>
        <w:t>ялар</w:t>
      </w:r>
      <w:r>
        <w:rPr>
          <w:rFonts w:ascii="Times New Roman"/>
          <w:b w:val="false"/>
          <w:i w:val="false"/>
          <w:color w:val="000000"/>
          <w:sz w:val="28"/>
        </w:rPr>
        <w:t>ғ</w:t>
      </w:r>
      <w:r>
        <w:rPr>
          <w:rFonts w:ascii="Times New Roman"/>
          <w:b w:val="false"/>
          <w:i w:val="false"/>
          <w:color w:val="000000"/>
          <w:sz w:val="28"/>
        </w:rPr>
        <w:t>а мемлекеттік ж</w:t>
      </w:r>
      <w:r>
        <w:rPr>
          <w:rFonts w:ascii="Times New Roman"/>
          <w:b w:val="false"/>
          <w:i w:val="false"/>
          <w:color w:val="000000"/>
          <w:sz w:val="28"/>
        </w:rPr>
        <w:t>ә</w:t>
      </w:r>
      <w:r>
        <w:rPr>
          <w:rFonts w:ascii="Times New Roman"/>
          <w:b w:val="false"/>
          <w:i w:val="false"/>
          <w:color w:val="000000"/>
          <w:sz w:val="28"/>
        </w:rPr>
        <w:t>рдема</w:t>
      </w:r>
      <w:r>
        <w:rPr>
          <w:rFonts w:ascii="Times New Roman"/>
          <w:b w:val="false"/>
          <w:i w:val="false"/>
          <w:color w:val="000000"/>
          <w:sz w:val="28"/>
        </w:rPr>
        <w:t>қ</w:t>
      </w:r>
      <w:r>
        <w:rPr>
          <w:rFonts w:ascii="Times New Roman"/>
          <w:b w:val="false"/>
          <w:i w:val="false"/>
          <w:color w:val="000000"/>
          <w:sz w:val="28"/>
        </w:rPr>
        <w:t xml:space="preserve">ылар туралы»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Республикасыны</w:t>
      </w:r>
      <w:r>
        <w:rPr>
          <w:rFonts w:ascii="Times New Roman"/>
          <w:b w:val="false"/>
          <w:i w:val="false"/>
          <w:color w:val="000000"/>
          <w:sz w:val="28"/>
        </w:rPr>
        <w:t>ң</w:t>
      </w:r>
      <w:r>
        <w:rPr>
          <w:rFonts w:ascii="Times New Roman"/>
          <w:b w:val="false"/>
          <w:i w:val="false"/>
          <w:color w:val="000000"/>
          <w:sz w:val="28"/>
        </w:rPr>
        <w:t xml:space="preserve"> За</w:t>
      </w:r>
      <w:r>
        <w:rPr>
          <w:rFonts w:ascii="Times New Roman"/>
          <w:b w:val="false"/>
          <w:i w:val="false"/>
          <w:color w:val="000000"/>
          <w:sz w:val="28"/>
        </w:rPr>
        <w:t>ң</w:t>
      </w:r>
      <w:r>
        <w:rPr>
          <w:rFonts w:ascii="Times New Roman"/>
          <w:b w:val="false"/>
          <w:i w:val="false"/>
          <w:color w:val="000000"/>
          <w:sz w:val="28"/>
        </w:rPr>
        <w:t>ын ж</w:t>
      </w:r>
      <w:r>
        <w:rPr>
          <w:rFonts w:ascii="Times New Roman"/>
          <w:b w:val="false"/>
          <w:i w:val="false"/>
          <w:color w:val="000000"/>
          <w:sz w:val="28"/>
        </w:rPr>
        <w:t>ү</w:t>
      </w:r>
      <w:r>
        <w:rPr>
          <w:rFonts w:ascii="Times New Roman"/>
          <w:b w:val="false"/>
          <w:i w:val="false"/>
          <w:color w:val="000000"/>
          <w:sz w:val="28"/>
        </w:rPr>
        <w:t xml:space="preserve">зеге асырудың кейбір шаралары туралы» Қазақстан Республикасы Үкіметінің 2005 жылғы 2 қарашадағы № 1092 </w:t>
      </w:r>
      <w:r>
        <w:rPr>
          <w:rFonts w:ascii="Times New Roman"/>
          <w:b w:val="false"/>
          <w:i w:val="false"/>
          <w:color w:val="000000"/>
          <w:sz w:val="28"/>
        </w:rPr>
        <w:t>қаулысымен</w:t>
      </w:r>
      <w:r>
        <w:rPr>
          <w:rFonts w:ascii="Times New Roman"/>
          <w:b w:val="false"/>
          <w:i w:val="false"/>
          <w:color w:val="000000"/>
          <w:sz w:val="28"/>
        </w:rPr>
        <w:t xml:space="preserve"> бекітілген Ереже.</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субьектілердің атауы – «Аққайың аудандық жұмыспен қамту және әлеуметтік бағдарламалар бөлімі» мемлекеттік мекемесі, Солтүстік Қазақстан облысы, Аққайың ауданы, Смирново селосы, 9 Май көшесі 67.</w:t>
      </w:r>
      <w:r>
        <w:br/>
      </w:r>
      <w:r>
        <w:rPr>
          <w:rFonts w:ascii="Times New Roman"/>
          <w:b w:val="false"/>
          <w:i w:val="false"/>
          <w:color w:val="000000"/>
          <w:sz w:val="28"/>
        </w:rPr>
        <w:t>
      5. Тұтынушы алатын көрсетілетін мемлекеттік қызметті көрсетуді аяқтау нысаны (нәтижесі) – хабарлама (хат).</w:t>
      </w:r>
      <w:r>
        <w:br/>
      </w:r>
      <w:r>
        <w:rPr>
          <w:rFonts w:ascii="Times New Roman"/>
          <w:b w:val="false"/>
          <w:i w:val="false"/>
          <w:color w:val="000000"/>
          <w:sz w:val="28"/>
        </w:rPr>
        <w:t xml:space="preserve">
      6. Мемлекеттік қызмет көрсетілетін жеке және заңды тұлғалардың санаты - </w:t>
      </w:r>
      <w:r>
        <w:rPr>
          <w:rFonts w:ascii="Times New Roman"/>
          <w:b w:val="false"/>
          <w:i w:val="false"/>
          <w:color w:val="000000"/>
          <w:sz w:val="28"/>
        </w:rPr>
        <w:t>отбасыны</w:t>
      </w:r>
      <w:r>
        <w:rPr>
          <w:rFonts w:ascii="Times New Roman"/>
          <w:b w:val="false"/>
          <w:i w:val="false"/>
          <w:color w:val="000000"/>
          <w:sz w:val="28"/>
        </w:rPr>
        <w:t>ң</w:t>
      </w:r>
      <w:r>
        <w:rPr>
          <w:rFonts w:ascii="Times New Roman"/>
          <w:b w:val="false"/>
          <w:i w:val="false"/>
          <w:color w:val="000000"/>
          <w:sz w:val="28"/>
        </w:rPr>
        <w:t xml:space="preserve"> ә</w:t>
      </w:r>
      <w:r>
        <w:rPr>
          <w:rFonts w:ascii="Times New Roman"/>
          <w:b w:val="false"/>
          <w:i w:val="false"/>
          <w:color w:val="000000"/>
          <w:sz w:val="28"/>
        </w:rPr>
        <w:t>р м</w:t>
      </w:r>
      <w:r>
        <w:rPr>
          <w:rFonts w:ascii="Times New Roman"/>
          <w:b w:val="false"/>
          <w:i w:val="false"/>
          <w:color w:val="000000"/>
          <w:sz w:val="28"/>
        </w:rPr>
        <w:t>ү</w:t>
      </w:r>
      <w:r>
        <w:rPr>
          <w:rFonts w:ascii="Times New Roman"/>
          <w:b w:val="false"/>
          <w:i w:val="false"/>
          <w:color w:val="000000"/>
          <w:sz w:val="28"/>
        </w:rPr>
        <w:t>шесіне шаққанда</w:t>
      </w:r>
      <w:r>
        <w:rPr>
          <w:rFonts w:ascii="Times New Roman"/>
          <w:b w:val="false"/>
          <w:i w:val="false"/>
          <w:color w:val="000000"/>
          <w:sz w:val="28"/>
        </w:rPr>
        <w:t>ғ</w:t>
      </w:r>
      <w:r>
        <w:rPr>
          <w:rFonts w:ascii="Times New Roman"/>
          <w:b w:val="false"/>
          <w:i w:val="false"/>
          <w:color w:val="000000"/>
          <w:sz w:val="28"/>
        </w:rPr>
        <w:t>ы орташа айлы</w:t>
      </w:r>
      <w:r>
        <w:rPr>
          <w:rFonts w:ascii="Times New Roman"/>
          <w:b w:val="false"/>
          <w:i w:val="false"/>
          <w:color w:val="000000"/>
          <w:sz w:val="28"/>
        </w:rPr>
        <w:t>қ</w:t>
      </w:r>
      <w:r>
        <w:rPr>
          <w:rFonts w:ascii="Times New Roman"/>
          <w:b w:val="false"/>
          <w:i w:val="false"/>
          <w:color w:val="000000"/>
          <w:sz w:val="28"/>
        </w:rPr>
        <w:t xml:space="preserve"> табысы</w:t>
      </w:r>
      <w:r>
        <w:br/>
      </w:r>
      <w:r>
        <w:rPr>
          <w:rFonts w:ascii="Times New Roman"/>
          <w:b w:val="false"/>
          <w:i w:val="false"/>
          <w:color w:val="000000"/>
          <w:sz w:val="28"/>
        </w:rPr>
        <w:t>
</w:t>
      </w:r>
      <w:r>
        <w:rPr>
          <w:rFonts w:ascii="Times New Roman"/>
          <w:b w:val="false"/>
          <w:i w:val="false"/>
          <w:color w:val="000000"/>
          <w:sz w:val="28"/>
        </w:rPr>
        <w:t>т</w:t>
      </w:r>
      <w:r>
        <w:rPr>
          <w:rFonts w:ascii="Times New Roman"/>
          <w:b w:val="false"/>
          <w:i w:val="false"/>
          <w:color w:val="000000"/>
          <w:sz w:val="28"/>
        </w:rPr>
        <w:t>ұ</w:t>
      </w:r>
      <w:r>
        <w:rPr>
          <w:rFonts w:ascii="Times New Roman"/>
          <w:b w:val="false"/>
          <w:i w:val="false"/>
          <w:color w:val="000000"/>
          <w:sz w:val="28"/>
        </w:rPr>
        <w:t>тынушы себетінен аспайтын 18 жасқа дейінгі балалары бар отбасылар.</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w:t>
      </w:r>
      <w:r>
        <w:br/>
      </w:r>
      <w:r>
        <w:rPr>
          <w:rFonts w:ascii="Times New Roman"/>
          <w:b w:val="false"/>
          <w:i w:val="false"/>
          <w:color w:val="000000"/>
          <w:sz w:val="28"/>
        </w:rPr>
        <w:t>
сияқты) электрондық сауал берген сәттен бастап мемлекеттік қызмет көрсету мерзімдері – 10 күнге дейін;</w:t>
      </w:r>
      <w:r>
        <w:br/>
      </w:r>
      <w:r>
        <w:rPr>
          <w:rFonts w:ascii="Times New Roman"/>
          <w:b w:val="false"/>
          <w:i w:val="false"/>
          <w:color w:val="000000"/>
          <w:sz w:val="28"/>
        </w:rPr>
        <w:t>
      2) қажетті құжаттарды тапсырған кезде (тіркеу, талон алу кезінде және тағы сол сияқты) кезек күтуге, электрондық сауалды қалыптастыруға рұқсат берген ең ұзақ уақыт – 30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30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төлеу нысанын, мемлекеттік қызметтің құнын (алым, төлем) төлеу кезінде толтырылуы талап етілетін құжаттың қажетті нысандарын (түбіртегін) көрсету – мемлекеттік қызмет тегін көрсетіледі.</w:t>
      </w:r>
      <w:r>
        <w:br/>
      </w:r>
      <w:r>
        <w:rPr>
          <w:rFonts w:ascii="Times New Roman"/>
          <w:b w:val="false"/>
          <w:i w:val="false"/>
          <w:color w:val="000000"/>
          <w:sz w:val="28"/>
        </w:rPr>
        <w:t xml:space="preserve">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 – </w:t>
      </w:r>
      <w:r>
        <w:rPr>
          <w:rFonts w:ascii="Times New Roman"/>
          <w:b w:val="false"/>
          <w:i w:val="false"/>
          <w:color w:val="000000"/>
          <w:sz w:val="28"/>
        </w:rPr>
        <w:t>стандарт</w:t>
      </w:r>
      <w:r>
        <w:rPr>
          <w:rFonts w:ascii="Times New Roman"/>
          <w:b w:val="false"/>
          <w:i w:val="false"/>
          <w:color w:val="000000"/>
          <w:sz w:val="28"/>
        </w:rPr>
        <w:t xml:space="preserve"> Солтүстік Қазақстан облысы, Аққайың ауданы, Смирново селосы, 9 Май көшесі, 67 мекен-жайы бойынша орналасқан «Аққайың аудандық жұмыспен қамту және әлеуметтік бағдарламалар бөлімі» мемлекеттік мекемесі ғимаратындағы стендте орналасқан.</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 жұмыс кестесі: дүйсенбіден жұмаға дейін, сағат 9-00-ден 18-30-ға дейін, түскі үзіліс сағат 12-30-дан 14-00-ге дейін, сенбі, жексенбі демалыс күндері, алдын ала жазылулар жоқ, жедел қызмет көрсету қарастырылмаған.</w:t>
      </w:r>
      <w:r>
        <w:br/>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да сол сияқты) – өрт және күзет қауіпсіздігі сақталған, қабылдау № 8 кабинетте жүргізіледі, фойеде құжаттарды ресімдеу үшін үстел мен орындықтар бар,тағанда жәрдемақыны ресімдеу үшін бланк үлгілері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көрсету:</w:t>
      </w:r>
      <w:r>
        <w:br/>
      </w:r>
      <w:r>
        <w:rPr>
          <w:rFonts w:ascii="Times New Roman"/>
          <w:b w:val="false"/>
          <w:i w:val="false"/>
          <w:color w:val="000000"/>
          <w:sz w:val="28"/>
        </w:rPr>
        <w:t xml:space="preserve">
      1) </w:t>
      </w:r>
      <w:r>
        <w:rPr>
          <w:rFonts w:ascii="Times New Roman"/>
          <w:b w:val="false"/>
          <w:i w:val="false"/>
          <w:color w:val="000000"/>
          <w:sz w:val="28"/>
        </w:rPr>
        <w:t>18 жас</w:t>
      </w:r>
      <w:r>
        <w:rPr>
          <w:rFonts w:ascii="Times New Roman"/>
          <w:b w:val="false"/>
          <w:i w:val="false"/>
          <w:color w:val="000000"/>
          <w:sz w:val="28"/>
        </w:rPr>
        <w:t>қ</w:t>
      </w:r>
      <w:r>
        <w:rPr>
          <w:rFonts w:ascii="Times New Roman"/>
          <w:b w:val="false"/>
          <w:i w:val="false"/>
          <w:color w:val="000000"/>
          <w:sz w:val="28"/>
        </w:rPr>
        <w:t>а дейінгі балалары бар отбасылар</w:t>
      </w:r>
      <w:r>
        <w:rPr>
          <w:rFonts w:ascii="Times New Roman"/>
          <w:b w:val="false"/>
          <w:i w:val="false"/>
          <w:color w:val="000000"/>
          <w:sz w:val="28"/>
        </w:rPr>
        <w:t>ғ</w:t>
      </w:r>
      <w:r>
        <w:rPr>
          <w:rFonts w:ascii="Times New Roman"/>
          <w:b w:val="false"/>
          <w:i w:val="false"/>
          <w:color w:val="000000"/>
          <w:sz w:val="28"/>
        </w:rPr>
        <w:t>а мемлекеттік</w:t>
      </w:r>
      <w:r>
        <w:br/>
      </w:r>
      <w:r>
        <w:rPr>
          <w:rFonts w:ascii="Times New Roman"/>
          <w:b w:val="false"/>
          <w:i w:val="false"/>
          <w:color w:val="000000"/>
          <w:sz w:val="28"/>
        </w:rPr>
        <w:t>
</w:t>
      </w:r>
      <w:r>
        <w:rPr>
          <w:rFonts w:ascii="Times New Roman"/>
          <w:b w:val="false"/>
          <w:i w:val="false"/>
          <w:color w:val="000000"/>
          <w:sz w:val="28"/>
        </w:rPr>
        <w:t>ж</w:t>
      </w:r>
      <w:r>
        <w:rPr>
          <w:rFonts w:ascii="Times New Roman"/>
          <w:b w:val="false"/>
          <w:i w:val="false"/>
          <w:color w:val="000000"/>
          <w:sz w:val="28"/>
        </w:rPr>
        <w:t>ә</w:t>
      </w:r>
      <w:r>
        <w:rPr>
          <w:rFonts w:ascii="Times New Roman"/>
          <w:b w:val="false"/>
          <w:i w:val="false"/>
          <w:color w:val="000000"/>
          <w:sz w:val="28"/>
        </w:rPr>
        <w:t>рдема</w:t>
      </w:r>
      <w:r>
        <w:rPr>
          <w:rFonts w:ascii="Times New Roman"/>
          <w:b w:val="false"/>
          <w:i w:val="false"/>
          <w:color w:val="000000"/>
          <w:sz w:val="28"/>
        </w:rPr>
        <w:t>қ</w:t>
      </w:r>
      <w:r>
        <w:rPr>
          <w:rFonts w:ascii="Times New Roman"/>
          <w:b w:val="false"/>
          <w:i w:val="false"/>
          <w:color w:val="000000"/>
          <w:sz w:val="28"/>
        </w:rPr>
        <w:t>ылар</w:t>
      </w:r>
      <w:r>
        <w:rPr>
          <w:rFonts w:ascii="Times New Roman"/>
          <w:b w:val="false"/>
          <w:i w:val="false"/>
          <w:color w:val="000000"/>
          <w:sz w:val="28"/>
        </w:rPr>
        <w:t>ғ</w:t>
      </w:r>
      <w:r>
        <w:rPr>
          <w:rFonts w:ascii="Times New Roman"/>
          <w:b w:val="false"/>
          <w:i w:val="false"/>
          <w:color w:val="000000"/>
          <w:sz w:val="28"/>
        </w:rPr>
        <w:t>а</w:t>
      </w:r>
      <w:r>
        <w:rPr>
          <w:rFonts w:ascii="Times New Roman"/>
          <w:b w:val="false"/>
          <w:i w:val="false"/>
          <w:color w:val="000000"/>
          <w:sz w:val="28"/>
        </w:rPr>
        <w:t xml:space="preserve"> белгіленген </w:t>
      </w:r>
      <w:r>
        <w:rPr>
          <w:rFonts w:ascii="Times New Roman"/>
          <w:b w:val="false"/>
          <w:i w:val="false"/>
          <w:color w:val="000000"/>
          <w:sz w:val="28"/>
        </w:rPr>
        <w:t>ү</w:t>
      </w:r>
      <w:r>
        <w:rPr>
          <w:rFonts w:ascii="Times New Roman"/>
          <w:b w:val="false"/>
          <w:i w:val="false"/>
          <w:color w:val="000000"/>
          <w:sz w:val="28"/>
        </w:rPr>
        <w:t xml:space="preserve">лгідегі </w:t>
      </w:r>
      <w:r>
        <w:rPr>
          <w:rFonts w:ascii="Times New Roman"/>
          <w:b w:val="false"/>
          <w:i w:val="false"/>
          <w:color w:val="000000"/>
          <w:sz w:val="28"/>
        </w:rPr>
        <w:t>ө</w:t>
      </w:r>
      <w:r>
        <w:rPr>
          <w:rFonts w:ascii="Times New Roman"/>
          <w:b w:val="false"/>
          <w:i w:val="false"/>
          <w:color w:val="000000"/>
          <w:sz w:val="28"/>
        </w:rPr>
        <w:t>тініш бланкісі, «А</w:t>
      </w:r>
      <w:r>
        <w:rPr>
          <w:rFonts w:ascii="Times New Roman"/>
          <w:b w:val="false"/>
          <w:i w:val="false"/>
          <w:color w:val="000000"/>
          <w:sz w:val="28"/>
        </w:rPr>
        <w:t>ққ</w:t>
      </w:r>
      <w:r>
        <w:rPr>
          <w:rFonts w:ascii="Times New Roman"/>
          <w:b w:val="false"/>
          <w:i w:val="false"/>
          <w:color w:val="000000"/>
          <w:sz w:val="28"/>
        </w:rPr>
        <w:t>айы</w:t>
      </w:r>
      <w:r>
        <w:rPr>
          <w:rFonts w:ascii="Times New Roman"/>
          <w:b w:val="false"/>
          <w:i w:val="false"/>
          <w:color w:val="000000"/>
          <w:sz w:val="28"/>
        </w:rPr>
        <w:t xml:space="preserve">ң </w:t>
      </w:r>
      <w:r>
        <w:rPr>
          <w:rFonts w:ascii="Times New Roman"/>
          <w:b w:val="false"/>
          <w:i w:val="false"/>
          <w:color w:val="000000"/>
          <w:sz w:val="28"/>
        </w:rPr>
        <w:t>ауданды</w:t>
      </w:r>
      <w:r>
        <w:rPr>
          <w:rFonts w:ascii="Times New Roman"/>
          <w:b w:val="false"/>
          <w:i w:val="false"/>
          <w:color w:val="000000"/>
          <w:sz w:val="28"/>
        </w:rPr>
        <w:t>қ</w:t>
      </w:r>
      <w:r>
        <w:rPr>
          <w:rFonts w:ascii="Times New Roman"/>
          <w:b w:val="false"/>
          <w:i w:val="false"/>
          <w:color w:val="000000"/>
          <w:sz w:val="28"/>
        </w:rPr>
        <w:t xml:space="preserve"> ж</w:t>
      </w:r>
      <w:r>
        <w:rPr>
          <w:rFonts w:ascii="Times New Roman"/>
          <w:b w:val="false"/>
          <w:i w:val="false"/>
          <w:color w:val="000000"/>
          <w:sz w:val="28"/>
        </w:rPr>
        <w:t>ұ</w:t>
      </w:r>
      <w:r>
        <w:rPr>
          <w:rFonts w:ascii="Times New Roman"/>
          <w:b w:val="false"/>
          <w:i w:val="false"/>
          <w:color w:val="000000"/>
          <w:sz w:val="28"/>
        </w:rPr>
        <w:t xml:space="preserve">мыспен </w:t>
      </w:r>
      <w:r>
        <w:rPr>
          <w:rFonts w:ascii="Times New Roman"/>
          <w:b w:val="false"/>
          <w:i w:val="false"/>
          <w:color w:val="000000"/>
          <w:sz w:val="28"/>
        </w:rPr>
        <w:t>қ</w:t>
      </w:r>
      <w:r>
        <w:rPr>
          <w:rFonts w:ascii="Times New Roman"/>
          <w:b w:val="false"/>
          <w:i w:val="false"/>
          <w:color w:val="000000"/>
          <w:sz w:val="28"/>
        </w:rPr>
        <w:t>амту ж</w:t>
      </w:r>
      <w:r>
        <w:rPr>
          <w:rFonts w:ascii="Times New Roman"/>
          <w:b w:val="false"/>
          <w:i w:val="false"/>
          <w:color w:val="000000"/>
          <w:sz w:val="28"/>
        </w:rPr>
        <w:t>ә</w:t>
      </w:r>
      <w:r>
        <w:rPr>
          <w:rFonts w:ascii="Times New Roman"/>
          <w:b w:val="false"/>
          <w:i w:val="false"/>
          <w:color w:val="000000"/>
          <w:sz w:val="28"/>
        </w:rPr>
        <w:t xml:space="preserve">не </w:t>
      </w:r>
      <w:r>
        <w:rPr>
          <w:rFonts w:ascii="Times New Roman"/>
          <w:b w:val="false"/>
          <w:i w:val="false"/>
          <w:color w:val="000000"/>
          <w:sz w:val="28"/>
        </w:rPr>
        <w:t>ә</w:t>
      </w:r>
      <w:r>
        <w:rPr>
          <w:rFonts w:ascii="Times New Roman"/>
          <w:b w:val="false"/>
          <w:i w:val="false"/>
          <w:color w:val="000000"/>
          <w:sz w:val="28"/>
        </w:rPr>
        <w:t>леуметтік ба</w:t>
      </w:r>
      <w:r>
        <w:rPr>
          <w:rFonts w:ascii="Times New Roman"/>
          <w:b w:val="false"/>
          <w:i w:val="false"/>
          <w:color w:val="000000"/>
          <w:sz w:val="28"/>
        </w:rPr>
        <w:t>ғ</w:t>
      </w:r>
      <w:r>
        <w:rPr>
          <w:rFonts w:ascii="Times New Roman"/>
          <w:b w:val="false"/>
          <w:i w:val="false"/>
          <w:color w:val="000000"/>
          <w:sz w:val="28"/>
        </w:rPr>
        <w:t>дарламалар б</w:t>
      </w:r>
      <w:r>
        <w:rPr>
          <w:rFonts w:ascii="Times New Roman"/>
          <w:b w:val="false"/>
          <w:i w:val="false"/>
          <w:color w:val="000000"/>
          <w:sz w:val="28"/>
        </w:rPr>
        <w:t>ө</w:t>
      </w:r>
      <w:r>
        <w:rPr>
          <w:rFonts w:ascii="Times New Roman"/>
          <w:b w:val="false"/>
          <w:i w:val="false"/>
          <w:color w:val="000000"/>
          <w:sz w:val="28"/>
        </w:rPr>
        <w:t>лімі» мемлекеттік мекемесімен беріледі, мекен-жайы: Солт</w:t>
      </w:r>
      <w:r>
        <w:rPr>
          <w:rFonts w:ascii="Times New Roman"/>
          <w:b w:val="false"/>
          <w:i w:val="false"/>
          <w:color w:val="000000"/>
          <w:sz w:val="28"/>
        </w:rPr>
        <w:t>ү</w:t>
      </w:r>
      <w:r>
        <w:rPr>
          <w:rFonts w:ascii="Times New Roman"/>
          <w:b w:val="false"/>
          <w:i w:val="false"/>
          <w:color w:val="000000"/>
          <w:sz w:val="28"/>
        </w:rPr>
        <w:t xml:space="preserve">стік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облысы, Аққайың ауданы, Смирново селосы, 9 Май кұшесі, 67;</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 xml:space="preserve">стан Республикасы </w:t>
      </w:r>
      <w:r>
        <w:rPr>
          <w:rFonts w:ascii="Times New Roman"/>
          <w:b w:val="false"/>
          <w:i w:val="false"/>
          <w:color w:val="000000"/>
          <w:sz w:val="28"/>
        </w:rPr>
        <w:t>Ә</w:t>
      </w:r>
      <w:r>
        <w:rPr>
          <w:rFonts w:ascii="Times New Roman"/>
          <w:b w:val="false"/>
          <w:i w:val="false"/>
          <w:color w:val="000000"/>
          <w:sz w:val="28"/>
        </w:rPr>
        <w:t>ділет министрлігі С</w:t>
      </w:r>
      <w:r>
        <w:rPr>
          <w:rFonts w:ascii="Times New Roman"/>
          <w:b w:val="false"/>
          <w:i w:val="false"/>
          <w:color w:val="000000"/>
          <w:sz w:val="28"/>
        </w:rPr>
        <w:t>Қ</w:t>
      </w:r>
      <w:r>
        <w:rPr>
          <w:rFonts w:ascii="Times New Roman"/>
          <w:b w:val="false"/>
          <w:i w:val="false"/>
          <w:color w:val="000000"/>
          <w:sz w:val="28"/>
        </w:rPr>
        <w:t xml:space="preserve">О </w:t>
      </w:r>
      <w:r>
        <w:rPr>
          <w:rFonts w:ascii="Times New Roman"/>
          <w:b w:val="false"/>
          <w:i w:val="false"/>
          <w:color w:val="000000"/>
          <w:sz w:val="28"/>
        </w:rPr>
        <w:t>Ә</w:t>
      </w:r>
      <w:r>
        <w:rPr>
          <w:rFonts w:ascii="Times New Roman"/>
          <w:b w:val="false"/>
          <w:i w:val="false"/>
          <w:color w:val="000000"/>
          <w:sz w:val="28"/>
        </w:rPr>
        <w:t>ділет департаментіні</w:t>
      </w:r>
      <w:r>
        <w:rPr>
          <w:rFonts w:ascii="Times New Roman"/>
          <w:b w:val="false"/>
          <w:i w:val="false"/>
          <w:color w:val="000000"/>
          <w:sz w:val="28"/>
        </w:rPr>
        <w:t>ң</w:t>
      </w:r>
      <w:r>
        <w:rPr>
          <w:rFonts w:ascii="Times New Roman"/>
          <w:b w:val="false"/>
          <w:i w:val="false"/>
          <w:color w:val="000000"/>
          <w:sz w:val="28"/>
        </w:rPr>
        <w:t xml:space="preserve"> Аққайың ауданының Әділет бас</w:t>
      </w:r>
      <w:r>
        <w:rPr>
          <w:rFonts w:ascii="Times New Roman"/>
          <w:b w:val="false"/>
          <w:i w:val="false"/>
          <w:color w:val="000000"/>
          <w:sz w:val="28"/>
        </w:rPr>
        <w:t>қ</w:t>
      </w:r>
      <w:r>
        <w:rPr>
          <w:rFonts w:ascii="Times New Roman"/>
          <w:b w:val="false"/>
          <w:i w:val="false"/>
          <w:color w:val="000000"/>
          <w:sz w:val="28"/>
        </w:rPr>
        <w:t>армасы» мемлекеттік мекемесімен берілген</w:t>
      </w:r>
      <w:r>
        <w:rPr>
          <w:rFonts w:ascii="Times New Roman"/>
          <w:b w:val="false"/>
          <w:i w:val="false"/>
          <w:color w:val="000000"/>
          <w:sz w:val="28"/>
        </w:rPr>
        <w:t xml:space="preserve"> баланы</w:t>
      </w:r>
      <w:r>
        <w:rPr>
          <w:rFonts w:ascii="Times New Roman"/>
          <w:b w:val="false"/>
          <w:i w:val="false"/>
          <w:color w:val="000000"/>
          <w:sz w:val="28"/>
        </w:rPr>
        <w:t>ң</w:t>
      </w:r>
      <w:r>
        <w:rPr>
          <w:rFonts w:ascii="Times New Roman"/>
          <w:b w:val="false"/>
          <w:i w:val="false"/>
          <w:color w:val="000000"/>
          <w:sz w:val="28"/>
        </w:rPr>
        <w:t xml:space="preserve"> туу туралы куәлігінің көшірмесі, мекен-жайы: Солт</w:t>
      </w:r>
      <w:r>
        <w:rPr>
          <w:rFonts w:ascii="Times New Roman"/>
          <w:b w:val="false"/>
          <w:i w:val="false"/>
          <w:color w:val="000000"/>
          <w:sz w:val="28"/>
        </w:rPr>
        <w:t>ү</w:t>
      </w:r>
      <w:r>
        <w:rPr>
          <w:rFonts w:ascii="Times New Roman"/>
          <w:b w:val="false"/>
          <w:i w:val="false"/>
          <w:color w:val="000000"/>
          <w:sz w:val="28"/>
        </w:rPr>
        <w:t xml:space="preserve">стік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облысы, А</w:t>
      </w:r>
      <w:r>
        <w:rPr>
          <w:rFonts w:ascii="Times New Roman"/>
          <w:b w:val="false"/>
          <w:i w:val="false"/>
          <w:color w:val="000000"/>
          <w:sz w:val="28"/>
        </w:rPr>
        <w:t>ққ</w:t>
      </w:r>
      <w:r>
        <w:rPr>
          <w:rFonts w:ascii="Times New Roman"/>
          <w:b w:val="false"/>
          <w:i w:val="false"/>
          <w:color w:val="000000"/>
          <w:sz w:val="28"/>
        </w:rPr>
        <w:t>айы</w:t>
      </w:r>
      <w:r>
        <w:rPr>
          <w:rFonts w:ascii="Times New Roman"/>
          <w:b w:val="false"/>
          <w:i w:val="false"/>
          <w:color w:val="000000"/>
          <w:sz w:val="28"/>
        </w:rPr>
        <w:t>ң</w:t>
      </w:r>
      <w:r>
        <w:rPr>
          <w:rFonts w:ascii="Times New Roman"/>
          <w:b w:val="false"/>
          <w:i w:val="false"/>
          <w:color w:val="000000"/>
          <w:sz w:val="28"/>
        </w:rPr>
        <w:t xml:space="preserve"> ауданы, Смирново селосы, Труд к</w:t>
      </w:r>
      <w:r>
        <w:rPr>
          <w:rFonts w:ascii="Times New Roman"/>
          <w:b w:val="false"/>
          <w:i w:val="false"/>
          <w:color w:val="000000"/>
          <w:sz w:val="28"/>
        </w:rPr>
        <w:t>ө</w:t>
      </w:r>
      <w:r>
        <w:rPr>
          <w:rFonts w:ascii="Times New Roman"/>
          <w:b w:val="false"/>
          <w:i w:val="false"/>
          <w:color w:val="000000"/>
          <w:sz w:val="28"/>
        </w:rPr>
        <w:t>шесі, 11;</w:t>
      </w:r>
      <w:r>
        <w:br/>
      </w:r>
      <w:r>
        <w:rPr>
          <w:rFonts w:ascii="Times New Roman"/>
          <w:b w:val="false"/>
          <w:i w:val="false"/>
          <w:color w:val="000000"/>
          <w:sz w:val="28"/>
        </w:rPr>
        <w:t>
</w:t>
      </w:r>
      <w:r>
        <w:rPr>
          <w:rFonts w:ascii="Times New Roman"/>
          <w:b w:val="false"/>
          <w:i w:val="false"/>
          <w:color w:val="000000"/>
          <w:sz w:val="28"/>
        </w:rPr>
        <w:t>      3) өтініш берушіні</w:t>
      </w:r>
      <w:r>
        <w:rPr>
          <w:rFonts w:ascii="Times New Roman"/>
          <w:b w:val="false"/>
          <w:i w:val="false"/>
          <w:color w:val="000000"/>
          <w:sz w:val="28"/>
        </w:rPr>
        <w:t>ң</w:t>
      </w:r>
      <w:r>
        <w:rPr>
          <w:rFonts w:ascii="Times New Roman"/>
          <w:b w:val="false"/>
          <w:i w:val="false"/>
          <w:color w:val="000000"/>
          <w:sz w:val="28"/>
        </w:rPr>
        <w:t xml:space="preserve"> жеке басын куәландыратын құжатының</w:t>
      </w:r>
      <w:r>
        <w:rPr>
          <w:rFonts w:ascii="Times New Roman"/>
          <w:b w:val="false"/>
          <w:i w:val="false"/>
          <w:color w:val="000000"/>
          <w:sz w:val="28"/>
        </w:rPr>
        <w:t xml:space="preserve"> көшірмесі,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 xml:space="preserve">стан Республикасы </w:t>
      </w:r>
      <w:r>
        <w:rPr>
          <w:rFonts w:ascii="Times New Roman"/>
          <w:b w:val="false"/>
          <w:i w:val="false"/>
          <w:color w:val="000000"/>
          <w:sz w:val="28"/>
        </w:rPr>
        <w:t>Ә</w:t>
      </w:r>
      <w:r>
        <w:rPr>
          <w:rFonts w:ascii="Times New Roman"/>
          <w:b w:val="false"/>
          <w:i w:val="false"/>
          <w:color w:val="000000"/>
          <w:sz w:val="28"/>
        </w:rPr>
        <w:t>ділет министрлігі С</w:t>
      </w:r>
      <w:r>
        <w:rPr>
          <w:rFonts w:ascii="Times New Roman"/>
          <w:b w:val="false"/>
          <w:i w:val="false"/>
          <w:color w:val="000000"/>
          <w:sz w:val="28"/>
        </w:rPr>
        <w:t>Қ</w:t>
      </w:r>
      <w:r>
        <w:rPr>
          <w:rFonts w:ascii="Times New Roman"/>
          <w:b w:val="false"/>
          <w:i w:val="false"/>
          <w:color w:val="000000"/>
          <w:sz w:val="28"/>
        </w:rPr>
        <w:t xml:space="preserve">О </w:t>
      </w:r>
      <w:r>
        <w:rPr>
          <w:rFonts w:ascii="Times New Roman"/>
          <w:b w:val="false"/>
          <w:i w:val="false"/>
          <w:color w:val="000000"/>
          <w:sz w:val="28"/>
        </w:rPr>
        <w:t>Ә</w:t>
      </w:r>
      <w:r>
        <w:rPr>
          <w:rFonts w:ascii="Times New Roman"/>
          <w:b w:val="false"/>
          <w:i w:val="false"/>
          <w:color w:val="000000"/>
          <w:sz w:val="28"/>
        </w:rPr>
        <w:t>ділет департаментіні</w:t>
      </w:r>
      <w:r>
        <w:rPr>
          <w:rFonts w:ascii="Times New Roman"/>
          <w:b w:val="false"/>
          <w:i w:val="false"/>
          <w:color w:val="000000"/>
          <w:sz w:val="28"/>
        </w:rPr>
        <w:t>ң</w:t>
      </w:r>
      <w:r>
        <w:rPr>
          <w:rFonts w:ascii="Times New Roman"/>
          <w:b w:val="false"/>
          <w:i w:val="false"/>
          <w:color w:val="000000"/>
          <w:sz w:val="28"/>
        </w:rPr>
        <w:t xml:space="preserve"> Аққайың ауданының Әділет бас</w:t>
      </w:r>
      <w:r>
        <w:rPr>
          <w:rFonts w:ascii="Times New Roman"/>
          <w:b w:val="false"/>
          <w:i w:val="false"/>
          <w:color w:val="000000"/>
          <w:sz w:val="28"/>
        </w:rPr>
        <w:t>қ</w:t>
      </w:r>
      <w:r>
        <w:rPr>
          <w:rFonts w:ascii="Times New Roman"/>
          <w:b w:val="false"/>
          <w:i w:val="false"/>
          <w:color w:val="000000"/>
          <w:sz w:val="28"/>
        </w:rPr>
        <w:t>армасы» мемлекеттік мекемесімен беріледі, мекен-жайы: Солт</w:t>
      </w:r>
      <w:r>
        <w:rPr>
          <w:rFonts w:ascii="Times New Roman"/>
          <w:b w:val="false"/>
          <w:i w:val="false"/>
          <w:color w:val="000000"/>
          <w:sz w:val="28"/>
        </w:rPr>
        <w:t>ү</w:t>
      </w:r>
      <w:r>
        <w:rPr>
          <w:rFonts w:ascii="Times New Roman"/>
          <w:b w:val="false"/>
          <w:i w:val="false"/>
          <w:color w:val="000000"/>
          <w:sz w:val="28"/>
        </w:rPr>
        <w:t xml:space="preserve">стік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облысы, А</w:t>
      </w:r>
      <w:r>
        <w:rPr>
          <w:rFonts w:ascii="Times New Roman"/>
          <w:b w:val="false"/>
          <w:i w:val="false"/>
          <w:color w:val="000000"/>
          <w:sz w:val="28"/>
        </w:rPr>
        <w:t>ққ</w:t>
      </w:r>
      <w:r>
        <w:rPr>
          <w:rFonts w:ascii="Times New Roman"/>
          <w:b w:val="false"/>
          <w:i w:val="false"/>
          <w:color w:val="000000"/>
          <w:sz w:val="28"/>
        </w:rPr>
        <w:t>айы</w:t>
      </w:r>
      <w:r>
        <w:rPr>
          <w:rFonts w:ascii="Times New Roman"/>
          <w:b w:val="false"/>
          <w:i w:val="false"/>
          <w:color w:val="000000"/>
          <w:sz w:val="28"/>
        </w:rPr>
        <w:t>ң</w:t>
      </w:r>
      <w:r>
        <w:rPr>
          <w:rFonts w:ascii="Times New Roman"/>
          <w:b w:val="false"/>
          <w:i w:val="false"/>
          <w:color w:val="000000"/>
          <w:sz w:val="28"/>
        </w:rPr>
        <w:t xml:space="preserve"> ауданы, Смирново селосы, Труд к</w:t>
      </w:r>
      <w:r>
        <w:rPr>
          <w:rFonts w:ascii="Times New Roman"/>
          <w:b w:val="false"/>
          <w:i w:val="false"/>
          <w:color w:val="000000"/>
          <w:sz w:val="28"/>
        </w:rPr>
        <w:t>ө</w:t>
      </w:r>
      <w:r>
        <w:rPr>
          <w:rFonts w:ascii="Times New Roman"/>
          <w:b w:val="false"/>
          <w:i w:val="false"/>
          <w:color w:val="000000"/>
          <w:sz w:val="28"/>
        </w:rPr>
        <w:t>шесі, 11;</w:t>
      </w:r>
      <w:r>
        <w:br/>
      </w:r>
      <w:r>
        <w:rPr>
          <w:rFonts w:ascii="Times New Roman"/>
          <w:b w:val="false"/>
          <w:i w:val="false"/>
          <w:color w:val="000000"/>
          <w:sz w:val="28"/>
        </w:rPr>
        <w:t>
</w:t>
      </w:r>
      <w:r>
        <w:rPr>
          <w:rFonts w:ascii="Times New Roman"/>
          <w:b w:val="false"/>
          <w:i w:val="false"/>
          <w:color w:val="000000"/>
          <w:sz w:val="28"/>
        </w:rPr>
        <w:t>      4) азаматтарды тіркеу кітабы, «Қазақстан Республикасы Әділет министрлігі СҚО Әділет департаментінің Аққайың ауданының Әділет басқармасы» мемлекеттік мекемесімен беріледі, мекен-жайы: Солтүстік Қазақстан облысы, Аққайың ауданы, Смирново селосы, Труд көшесі, 11;</w:t>
      </w:r>
      <w:r>
        <w:br/>
      </w:r>
      <w:r>
        <w:rPr>
          <w:rFonts w:ascii="Times New Roman"/>
          <w:b w:val="false"/>
          <w:i w:val="false"/>
          <w:color w:val="000000"/>
          <w:sz w:val="28"/>
        </w:rPr>
        <w:t>
</w:t>
      </w:r>
      <w:r>
        <w:rPr>
          <w:rFonts w:ascii="Times New Roman"/>
          <w:b w:val="false"/>
          <w:i w:val="false"/>
          <w:color w:val="000000"/>
          <w:sz w:val="28"/>
        </w:rPr>
        <w:t>      5) отбасы құрамы туралы мәліметтер, сәйкес селолық округ әкімі аппаратымен берілетін отбасы қүрамы туралы анықтама, немесе «Қазақстан Республикасы Әділет министрлігі СҚО Әділет департаментінің Аққайың ауданының Әділет басқармасы» мемлекеттік мекемесімен берілетін азаматтарды тіркеу кітабы, мекен-жайы: Солтүстік Қазақстан облысы, Аққайың ауданы, Смирново селосы, Труд көшесі, 11;</w:t>
      </w:r>
      <w:r>
        <w:br/>
      </w:r>
      <w:r>
        <w:rPr>
          <w:rFonts w:ascii="Times New Roman"/>
          <w:b w:val="false"/>
          <w:i w:val="false"/>
          <w:color w:val="000000"/>
          <w:sz w:val="28"/>
        </w:rPr>
        <w:t>
</w:t>
      </w:r>
      <w:r>
        <w:rPr>
          <w:rFonts w:ascii="Times New Roman"/>
          <w:b w:val="false"/>
          <w:i w:val="false"/>
          <w:color w:val="000000"/>
          <w:sz w:val="28"/>
        </w:rPr>
        <w:t>      6) жанұя мүшелерінің табысы туралы мәліметтерді өтініш беруші «Аққайың аудандық жұмыспен қамту және әлеуметтік бағдарламалар бөлімі» мемлекеттік мекемесімен берілетін бланкіде көрсетеді, мекен-жайы: Солтүстік Қазақстан облысы, Аққайың ауданы, Смирново селосы, 9 Май кұшесі, 67;</w:t>
      </w:r>
      <w:r>
        <w:br/>
      </w:r>
      <w:r>
        <w:rPr>
          <w:rFonts w:ascii="Times New Roman"/>
          <w:b w:val="false"/>
          <w:i w:val="false"/>
          <w:color w:val="000000"/>
          <w:sz w:val="28"/>
        </w:rPr>
        <w:t>
</w:t>
      </w:r>
      <w:r>
        <w:rPr>
          <w:rFonts w:ascii="Times New Roman"/>
          <w:b w:val="false"/>
          <w:i w:val="false"/>
          <w:color w:val="000000"/>
          <w:sz w:val="28"/>
        </w:rPr>
        <w:t>      Құжаттардың көшірмелерін тексеру үшін құжаттардың түпнұсқалары және көшірмелері бірге ұсынылады, тексергеннен кейін түпнұсқалар өтініш берушіге қайтарылады.</w:t>
      </w:r>
      <w:r>
        <w:br/>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 – «Аққайың аудандық жұмыспен қамту және әлеуметтік бағдарламалар бөлімі» мемлекеттік мекемесінде беріледі, мекен-жайы: Солтүстік Қазақстан облысы, Аққайың ауданы, Смирново селосы, 9 Май көшесі, 67, кабинет № 8.</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 өтініш пен барлық құжаттар пакеті «Аққайың аудандық жұмыспен қамту және әлеуметтік бағдарламалар бөлімі» мемлекеттік мекемесінде тапсырылады, мекен-жайы: Солтүстік Қазақстан облысы, Аққайың ауданы, Смирново селосы, 9 Май көшесі, 67, № 8 кабинет.</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барлық құжаттарды тапсырғандығын растайтын өтініштің үзбелі талоны.</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пошта, сайт арқылы, жеке бару, курьер және тағы сол сияқты – хабарлама Аққайың аудандық пошта байланысы немесе мекемесіне жеке бару арқылы жіберіледі.</w:t>
      </w:r>
      <w:r>
        <w:br/>
      </w:r>
      <w:r>
        <w:rPr>
          <w:rFonts w:ascii="Times New Roman"/>
          <w:b w:val="false"/>
          <w:i w:val="false"/>
          <w:color w:val="000000"/>
          <w:sz w:val="28"/>
        </w:rPr>
        <w:t>
      Қызмет көрсетудің соңғы нәтижесін беретін сайтқа сілтемені не жауапты адамның мекен-жайы мен кабинетінің нөмірін көрсету – «Аққайың аудандық жұмыспен қамту және әлеуметтік бағдарламалар бөлімі» мемлекеттік мекемесінің атаулы әлеуметтік көмек бөлімі, мекен-жайы:</w:t>
      </w:r>
      <w:r>
        <w:br/>
      </w:r>
      <w:r>
        <w:rPr>
          <w:rFonts w:ascii="Times New Roman"/>
          <w:b w:val="false"/>
          <w:i w:val="false"/>
          <w:color w:val="000000"/>
          <w:sz w:val="28"/>
        </w:rPr>
        <w:t>
Солтүстік Қазақстан облысы, Аққайың ауданы, Смирново селосы, 9 Май көшесі, 67, № 8 кабинет.</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xml:space="preserve">
      1) </w:t>
      </w:r>
      <w:r>
        <w:rPr>
          <w:rFonts w:ascii="Times New Roman"/>
          <w:b w:val="false"/>
          <w:i w:val="false"/>
          <w:color w:val="000000"/>
          <w:sz w:val="28"/>
        </w:rPr>
        <w:t>өтініш берушінің жалған мәліметтерді ұсынуы;</w:t>
      </w:r>
      <w:r>
        <w:br/>
      </w:r>
      <w:r>
        <w:rPr>
          <w:rFonts w:ascii="Times New Roman"/>
          <w:b w:val="false"/>
          <w:i w:val="false"/>
          <w:color w:val="000000"/>
          <w:sz w:val="28"/>
        </w:rPr>
        <w:t>
</w:t>
      </w:r>
      <w:r>
        <w:rPr>
          <w:rFonts w:ascii="Times New Roman"/>
          <w:b w:val="false"/>
          <w:i w:val="false"/>
          <w:color w:val="000000"/>
          <w:sz w:val="28"/>
        </w:rPr>
        <w:t>      2) ұсынылған құжаттардың сәйкес келмеуі;</w:t>
      </w:r>
      <w:r>
        <w:br/>
      </w:r>
      <w:r>
        <w:rPr>
          <w:rFonts w:ascii="Times New Roman"/>
          <w:b w:val="false"/>
          <w:i w:val="false"/>
          <w:color w:val="000000"/>
          <w:sz w:val="28"/>
        </w:rPr>
        <w:t>
</w:t>
      </w:r>
      <w:r>
        <w:rPr>
          <w:rFonts w:ascii="Times New Roman"/>
          <w:b w:val="false"/>
          <w:i w:val="false"/>
          <w:color w:val="000000"/>
          <w:sz w:val="28"/>
        </w:rPr>
        <w:t>      3) сәйкесті тоқсанда жан басына шаққандағы орташа айлық табысы кедейлік шегінен асқан кезде.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 сыпайылық, </w:t>
      </w:r>
      <w:r>
        <w:rPr>
          <w:rFonts w:ascii="Times New Roman"/>
          <w:b w:val="false"/>
          <w:i w:val="false"/>
          <w:color w:val="000000"/>
          <w:sz w:val="28"/>
        </w:rPr>
        <w:t xml:space="preserve">жауапкершілік, бөлім мамандарының кәсіпкерлігі, </w:t>
      </w:r>
      <w:r>
        <w:rPr>
          <w:rFonts w:ascii="Times New Roman"/>
          <w:b w:val="false"/>
          <w:i w:val="false"/>
          <w:color w:val="000000"/>
          <w:sz w:val="28"/>
        </w:rPr>
        <w:t>ө</w:t>
      </w:r>
      <w:r>
        <w:rPr>
          <w:rFonts w:ascii="Times New Roman"/>
          <w:b w:val="false"/>
          <w:i w:val="false"/>
          <w:color w:val="000000"/>
          <w:sz w:val="28"/>
        </w:rPr>
        <w:t>тінішті</w:t>
      </w:r>
      <w:r>
        <w:rPr>
          <w:rFonts w:ascii="Times New Roman"/>
          <w:b w:val="false"/>
          <w:i w:val="false"/>
          <w:color w:val="000000"/>
          <w:sz w:val="28"/>
        </w:rPr>
        <w:t>ң</w:t>
      </w:r>
      <w:r>
        <w:rPr>
          <w:rFonts w:ascii="Times New Roman"/>
          <w:b w:val="false"/>
          <w:i w:val="false"/>
          <w:color w:val="000000"/>
          <w:sz w:val="28"/>
        </w:rPr>
        <w:t xml:space="preserve"> белгіленген </w:t>
      </w:r>
      <w:r>
        <w:rPr>
          <w:rFonts w:ascii="Times New Roman"/>
          <w:b w:val="false"/>
          <w:i w:val="false"/>
          <w:color w:val="000000"/>
          <w:sz w:val="28"/>
        </w:rPr>
        <w:t>ү</w:t>
      </w:r>
      <w:r>
        <w:rPr>
          <w:rFonts w:ascii="Times New Roman"/>
          <w:b w:val="false"/>
          <w:i w:val="false"/>
          <w:color w:val="000000"/>
          <w:sz w:val="28"/>
        </w:rPr>
        <w:t>лгідегі</w:t>
      </w:r>
      <w:r>
        <w:br/>
      </w:r>
      <w:r>
        <w:rPr>
          <w:rFonts w:ascii="Times New Roman"/>
          <w:b w:val="false"/>
          <w:i w:val="false"/>
          <w:color w:val="000000"/>
          <w:sz w:val="28"/>
        </w:rPr>
        <w:t>
</w:t>
      </w:r>
      <w:r>
        <w:rPr>
          <w:rFonts w:ascii="Times New Roman"/>
          <w:b w:val="false"/>
          <w:i w:val="false"/>
          <w:color w:val="000000"/>
          <w:sz w:val="28"/>
        </w:rPr>
        <w:t>н</w:t>
      </w:r>
      <w:r>
        <w:rPr>
          <w:rFonts w:ascii="Times New Roman"/>
          <w:b w:val="false"/>
          <w:i w:val="false"/>
          <w:color w:val="000000"/>
          <w:sz w:val="28"/>
        </w:rPr>
        <w:t>ұ</w:t>
      </w:r>
      <w:r>
        <w:rPr>
          <w:rFonts w:ascii="Times New Roman"/>
          <w:b w:val="false"/>
          <w:i w:val="false"/>
          <w:color w:val="000000"/>
          <w:sz w:val="28"/>
        </w:rPr>
        <w:t>с</w:t>
      </w:r>
      <w:r>
        <w:rPr>
          <w:rFonts w:ascii="Times New Roman"/>
          <w:b w:val="false"/>
          <w:i w:val="false"/>
          <w:color w:val="000000"/>
          <w:sz w:val="28"/>
        </w:rPr>
        <w:t>қ</w:t>
      </w:r>
      <w:r>
        <w:rPr>
          <w:rFonts w:ascii="Times New Roman"/>
          <w:b w:val="false"/>
          <w:i w:val="false"/>
          <w:color w:val="000000"/>
          <w:sz w:val="28"/>
        </w:rPr>
        <w:t>асын тегін алу, та</w:t>
      </w:r>
      <w:r>
        <w:rPr>
          <w:rFonts w:ascii="Times New Roman"/>
          <w:b w:val="false"/>
          <w:i w:val="false"/>
          <w:color w:val="000000"/>
          <w:sz w:val="28"/>
        </w:rPr>
        <w:t>ғ</w:t>
      </w:r>
      <w:r>
        <w:rPr>
          <w:rFonts w:ascii="Times New Roman"/>
          <w:b w:val="false"/>
          <w:i w:val="false"/>
          <w:color w:val="000000"/>
          <w:sz w:val="28"/>
        </w:rPr>
        <w:t>айындал</w:t>
      </w:r>
      <w:r>
        <w:rPr>
          <w:rFonts w:ascii="Times New Roman"/>
          <w:b w:val="false"/>
          <w:i w:val="false"/>
          <w:color w:val="000000"/>
          <w:sz w:val="28"/>
        </w:rPr>
        <w:t>ғ</w:t>
      </w:r>
      <w:r>
        <w:rPr>
          <w:rFonts w:ascii="Times New Roman"/>
          <w:b w:val="false"/>
          <w:i w:val="false"/>
          <w:color w:val="000000"/>
          <w:sz w:val="28"/>
        </w:rPr>
        <w:t>ан т</w:t>
      </w:r>
      <w:r>
        <w:rPr>
          <w:rFonts w:ascii="Times New Roman"/>
          <w:b w:val="false"/>
          <w:i w:val="false"/>
          <w:color w:val="000000"/>
          <w:sz w:val="28"/>
        </w:rPr>
        <w:t>ө</w:t>
      </w:r>
      <w:r>
        <w:rPr>
          <w:rFonts w:ascii="Times New Roman"/>
          <w:b w:val="false"/>
          <w:i w:val="false"/>
          <w:color w:val="000000"/>
          <w:sz w:val="28"/>
        </w:rPr>
        <w:t>лемдерді то</w:t>
      </w:r>
      <w:r>
        <w:rPr>
          <w:rFonts w:ascii="Times New Roman"/>
          <w:b w:val="false"/>
          <w:i w:val="false"/>
          <w:color w:val="000000"/>
          <w:sz w:val="28"/>
        </w:rPr>
        <w:t>қ</w:t>
      </w:r>
      <w:r>
        <w:rPr>
          <w:rFonts w:ascii="Times New Roman"/>
          <w:b w:val="false"/>
          <w:i w:val="false"/>
          <w:color w:val="000000"/>
          <w:sz w:val="28"/>
        </w:rPr>
        <w:t>сан сайын банк шотына аудару.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 – лауазымды тұлғаның әрекетіне арыз білдіру Солтүстік Қазақстан облысы, Аққайың ауданы, Смирново селосы, 9 Май көшесі, 67, № 5 кабинет,</w:t>
      </w:r>
      <w:r>
        <w:rPr>
          <w:rFonts w:ascii="Times New Roman"/>
          <w:b w:val="false"/>
          <w:i w:val="false"/>
          <w:color w:val="000000"/>
          <w:sz w:val="28"/>
        </w:rPr>
        <w:t>&lt;Akk soz@maiI onIine. Kz&gt;</w:t>
      </w:r>
      <w:r>
        <w:rPr>
          <w:rFonts w:ascii="Times New Roman"/>
          <w:b w:val="false"/>
          <w:i w:val="false"/>
          <w:color w:val="000000"/>
          <w:sz w:val="28"/>
        </w:rPr>
        <w:t xml:space="preserve"> мекен-жайы бойынша орналасқан «Аққайың аудандық жұмыспен қамту және әлеуметтік бағдарламалар бөлімі» мемлекеттік мекеме басшысына (орынбасарына) шағымдану арқылы жүзеге асады, :</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адам кабинетінің нөмірін көрсету:</w:t>
      </w:r>
      <w:r>
        <w:br/>
      </w:r>
      <w:r>
        <w:rPr>
          <w:rFonts w:ascii="Times New Roman"/>
          <w:b w:val="false"/>
          <w:i w:val="false"/>
          <w:color w:val="000000"/>
          <w:sz w:val="28"/>
        </w:rPr>
        <w:t>
      1) Аққайың ауданының әкімі, мекен-жайы: Солтүстік Қазақстан облысы, Аққайың ауданы, Смирново селосы, Народная көшесі, 50;</w:t>
      </w:r>
      <w:r>
        <w:br/>
      </w:r>
      <w:r>
        <w:rPr>
          <w:rFonts w:ascii="Times New Roman"/>
          <w:b w:val="false"/>
          <w:i w:val="false"/>
          <w:color w:val="000000"/>
          <w:sz w:val="28"/>
        </w:rPr>
        <w:t>
      2)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жазбаша жүгінген жеке тұлғаға тіркелген күні мен уақыты, өтінішті қабылдаған тұлғаның тегі мен аты-жөні көрсетілген белгіленген нысандағы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поштасының мекен-жайы, жұмыс және қабылдау кестесі, мекен-жайы, телефондары) –</w:t>
      </w:r>
      <w:r>
        <w:rPr>
          <w:rFonts w:ascii="Times New Roman"/>
          <w:b w:val="false"/>
          <w:i w:val="false"/>
          <w:color w:val="000000"/>
          <w:sz w:val="28"/>
        </w:rPr>
        <w:t xml:space="preserve"> «Аққайың аудандық жұмыспен қамту және әлеуметтік бағдарламалар бөлімі» мемлекеттік мекемесі, мекен-жайы: Солт</w:t>
      </w:r>
      <w:r>
        <w:rPr>
          <w:rFonts w:ascii="Times New Roman"/>
          <w:b w:val="false"/>
          <w:i w:val="false"/>
          <w:color w:val="000000"/>
          <w:sz w:val="28"/>
        </w:rPr>
        <w:t>ү</w:t>
      </w:r>
      <w:r>
        <w:rPr>
          <w:rFonts w:ascii="Times New Roman"/>
          <w:b w:val="false"/>
          <w:i w:val="false"/>
          <w:color w:val="000000"/>
          <w:sz w:val="28"/>
        </w:rPr>
        <w:t xml:space="preserve">стік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облысы, А</w:t>
      </w:r>
      <w:r>
        <w:rPr>
          <w:rFonts w:ascii="Times New Roman"/>
          <w:b w:val="false"/>
          <w:i w:val="false"/>
          <w:color w:val="000000"/>
          <w:sz w:val="28"/>
        </w:rPr>
        <w:t>ққ</w:t>
      </w:r>
      <w:r>
        <w:rPr>
          <w:rFonts w:ascii="Times New Roman"/>
          <w:b w:val="false"/>
          <w:i w:val="false"/>
          <w:color w:val="000000"/>
          <w:sz w:val="28"/>
        </w:rPr>
        <w:t>айы</w:t>
      </w:r>
      <w:r>
        <w:rPr>
          <w:rFonts w:ascii="Times New Roman"/>
          <w:b w:val="false"/>
          <w:i w:val="false"/>
          <w:color w:val="000000"/>
          <w:sz w:val="28"/>
        </w:rPr>
        <w:t>ң</w:t>
      </w:r>
      <w:r>
        <w:rPr>
          <w:rFonts w:ascii="Times New Roman"/>
          <w:b w:val="false"/>
          <w:i w:val="false"/>
          <w:color w:val="000000"/>
          <w:sz w:val="28"/>
        </w:rPr>
        <w:t xml:space="preserve"> ауданы, Смирново селосы, 9 Май көшесі, 67, электронды</w:t>
      </w:r>
      <w:r>
        <w:rPr>
          <w:rFonts w:ascii="Times New Roman"/>
          <w:b w:val="false"/>
          <w:i w:val="false"/>
          <w:color w:val="000000"/>
          <w:sz w:val="28"/>
        </w:rPr>
        <w:t>қ</w:t>
      </w:r>
      <w:r>
        <w:rPr>
          <w:rFonts w:ascii="Times New Roman"/>
          <w:b w:val="false"/>
          <w:i w:val="false"/>
          <w:color w:val="000000"/>
          <w:sz w:val="28"/>
        </w:rPr>
        <w:t xml:space="preserve"> пошта мекен-жайы: &lt;Akk soz@maiI onIine. Kz&gt;;</w:t>
      </w:r>
      <w:r>
        <w:br/>
      </w:r>
      <w:r>
        <w:rPr>
          <w:rFonts w:ascii="Times New Roman"/>
          <w:b w:val="false"/>
          <w:i w:val="false"/>
          <w:color w:val="000000"/>
          <w:sz w:val="28"/>
        </w:rPr>
        <w:t>
</w:t>
      </w:r>
      <w:r>
        <w:rPr>
          <w:rFonts w:ascii="Times New Roman"/>
          <w:b w:val="false"/>
          <w:i w:val="false"/>
          <w:color w:val="000000"/>
          <w:sz w:val="28"/>
        </w:rPr>
        <w:t>      1) мекеменің басты</w:t>
      </w:r>
      <w:r>
        <w:rPr>
          <w:rFonts w:ascii="Times New Roman"/>
          <w:b w:val="false"/>
          <w:i w:val="false"/>
          <w:color w:val="000000"/>
          <w:sz w:val="28"/>
        </w:rPr>
        <w:t>ғ</w:t>
      </w:r>
      <w:r>
        <w:rPr>
          <w:rFonts w:ascii="Times New Roman"/>
          <w:b w:val="false"/>
          <w:i w:val="false"/>
          <w:color w:val="000000"/>
          <w:sz w:val="28"/>
        </w:rPr>
        <w:t>ы, телефон 21265, № 5 кабинет;</w:t>
      </w:r>
      <w:r>
        <w:br/>
      </w:r>
      <w:r>
        <w:rPr>
          <w:rFonts w:ascii="Times New Roman"/>
          <w:b w:val="false"/>
          <w:i w:val="false"/>
          <w:color w:val="000000"/>
          <w:sz w:val="28"/>
        </w:rPr>
        <w:t>
</w:t>
      </w:r>
      <w:r>
        <w:rPr>
          <w:rFonts w:ascii="Times New Roman"/>
          <w:b w:val="false"/>
          <w:i w:val="false"/>
          <w:color w:val="000000"/>
          <w:sz w:val="28"/>
        </w:rPr>
        <w:t>      2) бастықты</w:t>
      </w:r>
      <w:r>
        <w:rPr>
          <w:rFonts w:ascii="Times New Roman"/>
          <w:b w:val="false"/>
          <w:i w:val="false"/>
          <w:color w:val="000000"/>
          <w:sz w:val="28"/>
        </w:rPr>
        <w:t>ң</w:t>
      </w:r>
      <w:r>
        <w:rPr>
          <w:rFonts w:ascii="Times New Roman"/>
          <w:b w:val="false"/>
          <w:i w:val="false"/>
          <w:color w:val="000000"/>
          <w:sz w:val="28"/>
        </w:rPr>
        <w:t xml:space="preserve"> орынбасары, телефон 21265, № 5 кабинет;</w:t>
      </w:r>
      <w:r>
        <w:br/>
      </w:r>
      <w:r>
        <w:rPr>
          <w:rFonts w:ascii="Times New Roman"/>
          <w:b w:val="false"/>
          <w:i w:val="false"/>
          <w:color w:val="000000"/>
          <w:sz w:val="28"/>
        </w:rPr>
        <w:t>
</w:t>
      </w:r>
      <w:r>
        <w:rPr>
          <w:rFonts w:ascii="Times New Roman"/>
          <w:b w:val="false"/>
          <w:i w:val="false"/>
          <w:color w:val="000000"/>
          <w:sz w:val="28"/>
        </w:rPr>
        <w:t>      3) атаулы әлеуметтік көмек бөлімі, телефон 22342, № 8 кабинет;</w:t>
      </w:r>
      <w:r>
        <w:br/>
      </w:r>
      <w:r>
        <w:rPr>
          <w:rFonts w:ascii="Times New Roman"/>
          <w:b w:val="false"/>
          <w:i w:val="false"/>
          <w:color w:val="000000"/>
          <w:sz w:val="28"/>
        </w:rPr>
        <w:t>
</w:t>
      </w:r>
      <w:r>
        <w:rPr>
          <w:rFonts w:ascii="Times New Roman"/>
          <w:b w:val="false"/>
          <w:i w:val="false"/>
          <w:color w:val="000000"/>
          <w:sz w:val="28"/>
        </w:rPr>
        <w:t>      4) «Солтүстік Қазақстан облысы бойынша жұмыспен қамтуды үйлестіру және әлеуметтік бағдарламалар департаменті» мемлекеттік мекемесі, мекен-жайы: Петропавл қаласы, Абай көшесі, 64.</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да басқа) –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телефон 465648, № 213 кабинет.</w:t>
      </w:r>
    </w:p>
    <w:p>
      <w:pPr>
        <w:spacing w:after="0"/>
        <w:ind w:left="0"/>
        <w:jc w:val="both"/>
      </w:pPr>
      <w:r>
        <w:rPr>
          <w:rFonts w:ascii="Times New Roman"/>
          <w:b w:val="false"/>
          <w:i w:val="false"/>
          <w:color w:val="000000"/>
          <w:sz w:val="28"/>
        </w:rPr>
        <w:t>
</w:t>
      </w:r>
      <w:r>
        <w:rPr>
          <w:rFonts w:ascii="Times New Roman"/>
          <w:b w:val="false"/>
          <w:i w:val="false"/>
          <w:color w:val="000000"/>
          <w:sz w:val="28"/>
        </w:rPr>
        <w:t>
«18 жасқа дейінгі балалары бар</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тағайындау» мемлекеттік қызмет</w:t>
      </w:r>
      <w:r>
        <w:br/>
      </w:r>
      <w:r>
        <w:rPr>
          <w:rFonts w:ascii="Times New Roman"/>
          <w:b w:val="false"/>
          <w:i w:val="false"/>
          <w:color w:val="000000"/>
          <w:sz w:val="28"/>
        </w:rPr>
        <w:t>
көрсету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1851"/>
        <w:gridCol w:w="2154"/>
        <w:gridCol w:w="2134"/>
      </w:tblGrid>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