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a800" w14:textId="490a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"Зейнеткерлік қорларға, ІІМ жол полициясы комитетінің аумақтық бөлімшелеріне кәмелетке толмаған балаларға мұраны ресімдеу үшін анықтама беру"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аудандық әкімдігінің 2008 жылғы 14 мамырдағы N 106 қаулысы. Солтүстік Қазақстан облысы Аққайын ауданының Әділет басқармасында 2008 жылғы 6 маусымдағы N 13-2-78 тіркелді. Күші жойылды - Аққайың аудандық әкімдігінің 2009 жылғы 20 желтоқсандағы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Аққайың аудандық әкімдігінің 2009.12.20 N 256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туралы» Қазақстан Республикасының 2001 жылғы 23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37 бабына, «Әкімшілік рәсімдер туралы» Қазақстан Республикасының 2000 жылғы 27 қарашадағы № 107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бабына, «Неке және отбасы туралы» Қазақстан Республикасы 1998 жылғы 17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«Мемлекеттік қызмет көрсетудің үлгі стандартың бекіту туралы» Қазақстан Республикасы Үкіметің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«Зейнеткерлік қорларға, Қазақстан Республикасы Ішкі істер  министрлігі Жол полициясы комитетінің аумақтық бөлімшелеріне кәмелетке толмаған балаларға мұраны ресімдеу үшін анықтама беру» мемлекеттік қызмет көрсету стандарты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   Е.Т. Симамбаевқа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органдарында мемлекеттік тіркелген күннен бастап күшіне енеді және бұқаралық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 құралдарында бірінші ресми жарияланған кезден бастап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«Зейнеткерлік қорларға, ІІМ Жол полициясы комитетінің аумақтық бөлімшелеріне кәмелетке толмаған балаларға мұраны ресімдеу үшін анықтама беру» мемлекеттік қызмет көрсету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қызметтің анықтамасы – зейнеткерлік қорларға,  Қазақстан Республикасы Ішкі істер  министрлігі Жол полициясы комитетінің аумақтық бөлімшелеріне кәмелетке толмаған балаларға мұраны ресімдеу үшін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–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көрсетуге негіз болатын нормативтік құқықтық актінің атауы мен бабы (тармағы):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«Неке және отбасы туралы» Қазақстан Республикасының 1998 жылғы 17 желтоқсандағы № 321 Заңының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қорғаншылық және қамқоршылық органдары туралы және Патронат туралы ережелерді және Ата-анасының қамқорлығынсыз қалған балаларды орталықтандырылған есепке алуды ұйымдастыру ережесін бекіту туралы» Қазақстан Республикасы Үкіметінің 1999 жылғы 9 қыркүйектегі № 1346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қорғаншылық және қамқоршылық органдары туралы ереже.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мемлекеттік қызметті ұсынатын мемлекеттік мекеменің атауы – «Аққайың аудандық білім бөлімі» мемлекеттік мекемесі, мекенжайы: Солтүстік Қазақстан облысы, Аққайың ауданы, Смирново селосы, Труд көшесі, 16, электрондық пошта мекенжайы: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 алатын көрсетілетін мемлекеттік қызметті көрсетуді аяқтау нысаны (нәтижесі) – зейнеткерлік қорларға, ІІМ Жол полициясы комитетінің аумақтық бөлімшелеріне кәмелетке толмаған балаларға мұраны ресімдеу үшін анықтама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көрсетілген жеке және заңды тұлғалардың санаты – мұрагер болып табылатын кәмелетке толмағанның заңды өкілдері.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уақыты тұтынушы қажетті құжаттарды тапсырған (тіркеу) уақыттан қызметті көрсету уақыты – он бес күннен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(тіркеу) кезек күтуге рұқсат берген ең ұзақ уақыт – отыз минуттан көп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көрсету нәтижесі ретінде құжаттарды алған кезде кезек күтуге рұқсат берілген ең ұзақ уақыт – отыз минуттан көп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бойынша ақпарат «Аққайың аудандық білім бөлімі» мемлекеттік мекемесінің ғимаратының залындағы тақтада орналасқан, мекен-жайы: Солтүстік Қазақстан облысы, Аққайың ауданы, Смирново селосы, Труд көшесі, 16, телефон: 21005, Электрондық пошта: akkroo@mail.ru. Сайт: akkshkola.ru.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мекеменің жұмыс кестесі күнделікті: сағат 9.00-ден 18.30-ға дейін, түскі үзіліс сағат 12.30-дан 14.00-ге дейін, сенбі, жексенбі демалыс күндері. Мемлекеттік қызмет көрсету үшін алдын ала жазылу және жедел қызмет көрсету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мемлекеттік мекеме үй-жайында ұсынылады. Үй-жай өртке қарсы қауіпсіздікпен қамтамасыз етілген, күтудің және қажетті құжаттарды дайындаудың қолайлы жағдайлары (тағандарда мемлекеттік қызметті алу тәртібі орналасқан) жасалған.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қызметті алу үшін өтінуші келесі құжаттар тізімін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тұлғаның өтініші, өтініш бланкісі «Аққайың аудандық білім бөлімі» мемлекеттік мекемесімен беріледі, мекен-жайы: Солтүстік Қазақстан облысы, Аққайың ауданы, Смирново селосы, Труд көшесі, 16, телефон: 2-10-05, жұмыс кестесі: күнделікті сағат 9.00-ден 18.30-ға дейін, түскі үзіліс сағат 12.30-дан 14.00-ге дейін, демалыс күні сенбі және жексенбі;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өтінуші тұлғаның жеке куәлігі (көшірмесі), «Қазақстан Республикасы Әділет министрлігі Солтүстік Қазақстан облысы Әділет департаментінің Аққайың аудандық Әділет басқармасы» мемлекеттік мекемесімен беріледі, мекен-жайы: Солтүстік Қазақстан облысы, Аққайың ауданы, Труд көшесі,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кәмелетке толмаған баланың туу туралы куәлігі (көшірмесі) «Қазақстан Республикасы Әділет министрлігі Солтүстік Қазақстан облысы Әділет департаментінің Аққайың аудандық Әділет басқармасы» мемлекеттік мекемесімен берілген, мекен-жайы: Солтүстік Қазақстан облысы, Аққайың ауданы, Труд көшесі,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жеке нотариуспен берілетін мұраға құқығы туралы куәліктің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толтырылуы қажет бланк берілетін орынды (өтініш нысандары және тағы сол сияқты)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«Аққайың аудандық білім бөлімі» мемлекеттік мекемесі, мекен-жайы: Солтүстік Қазақстан облысы, Аққайың ауданы, Смирново селосы, Труд көшесі, 16,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алу үшін қажетті толтырылған бланкілер, нысандар, өтініштер және басқа да құжаттар – «Аққайың аудандық білім бөлімі» мемлекеттік мекемесіне тапсырылады, мекен-жайы: Солтүстік Қазақстан облысы, Аққайың ауданы, Смирново селосы, Труд көшесі, 16,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– қабылдау күні және орындалу мерзімі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 нәтижесін жеткізу тәсілдері - жеке бару, курьер, пошта.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нәтижесін беретін сайтқа сілтемені не жауапты адамның мекен-жайы мен кабинетінің нөмірін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«Аққайың аудандық білім бөлімі» мемлекеттік мекемесі, мекен-жайы: Солтүстік Қазақстан облысы, Аққайың ауданы, Смирново селосы, Труд көшесі, 16, индекс: 150300,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көрсетуді тоқтата тұру немесе мемлекеттік қызметті ұсынудан бас тарту негіздерінің толық тізбесін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құжаттардың толық тізімі ұсынылмаған;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ұсынылған мәліметтері анық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Азаматтар мемлекеттік қызметті ұсынуға өтініш білдірген кезде мыналарға сене 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толық, әрі нақты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құжаттарының мазмұны туралы ақпараттың сақталуын, қорғалуын және құпиялылығын қамтамасыз ету, тұтынушы белгіленген мерзімде алмаған құжаттардың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мамандардың сыпайылығы, жауапкершілігі және кәсіптілігі.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 нәтижелері осы үлгі стандартқа қосымшаға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адамдардың әрекетіне (әрекетсіздігіне) шағымдану тәртібін түсіндіретін және шағым дайындауға жәрдем көрсететін мемлекеттік органның атауы, лауазымды адам: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«Аққайың аудандық білім бөлімі» мемлекеттік мекемесінің басшысына,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«Солтүстік Қазақстан облысының Білім департаменті» мемлекеттік мекемесі, заңды мекенжайы: Солтүстік Қазақстан облысы, Петропавл қаласы, Қазақстан Конституция көшесі, 58, электрондық пошта мекен-жайы: oblsko@mail.kz, телефон: 8 (7152)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Солтүстік Қазақстан облысы Аққайың ауданының әкімі, заңды мекен-жайы: Солтүстік Қазақстан облысы, Аққайың ауданы, Смирново селосы, Народная көшесі, 50, қабылдау бөлмесінің телефоны: 8 (715-32) 2-12-77, электрондық пошта мекен-жайы: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берілетін мемлекеттік органның атауын, электрондық поштасының мекен-жайын не лауазымды адам кабинетінің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«Аққайың аудандық білім бөлімі» мемлекеттік мекемесінің басшысына,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жоғары тұрған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Білім департаменті» мемлекеттік мекемесі, заңды мекен-жайы: Солтүстік Қазақстан облысы, Петропавл қаласы, Қазақстан Конституция көшесі, 58, электрондық пошта мекен-жайы: oblsko@mail.kz, телефон: 8 (7152) 46-34-32.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Солтүстік Қазақстан облысы Аққайың ауданының әкіміне, заңды мекен-жайы: Солтүстік Қазақстан облысы, Аққайың ауданы, Смирново селосы, Народная көшесі, 50, электрондық пошта мекен-жайы: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 қабылдау бөлмесінің телефоны: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Шағымның қабылданғанын растайтын және берілген шағымға жауап алатын мерзім мен орынды көздейтін құжаттың атауын, шағымның қаралу барысы туралы білуге болатын лауазымды адамдардың байланыс деректерін көрсету – жазбаша жүгінген жеке тұлғаға тіркелген күні мен уақыты, өтінішті қабылдаған тұлғаның тегі мен аты-жөні көрсетілген белгіленген нысандағы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Шағымға жауап алу орны – «Аққайың аудандық білім бөлімі» мемлекеттік мекемесі, мекен-жайы: Солтүстік Қазақстан облысы, Аққайың ауданы, Смирново селосы, Труд көшесі, 16, қабылдау бөлмесінің телефоны: 8(715-32) 2-10-05, электрондық пошта мекен-жайы: akkroo@mail.ru.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Тікелей мемлекеттік қызмет көрсететін мемлекеттік орган, мекеме немесе өзге де субъект басшысының, оның орынбасарларының және жоғары тұрған ұйымның байланыс деректерін көрсету (сайт, электрондық поштасының мекен-жайы, жұмыс және қабылдау кестесі, мекен-жайы, телефондары).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«Аққайың аудандық білім бөлімі» мемлекеттік мекемесі, мекен-жайы: Солтүстік Қазақстан облысы, Аққайың ауданы, Смирново селосы, Труд көшесі, 16, индекс 150300, телефондары: 2-10-05, 2-20-38, электрондық пошта мекен-жайы: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мекеме башысы: телефон 2-10-05, күнделікті сағат 9.00-ден 18.30-ға дейін, түскі үзіліс сағат 12.30-дан 14.00-ге дейін, демалыс күндері сенбі және жексенбі, азаматтарды қабылдау – дүйсенбі, сәрсенбі, жұма сағат 9.00-ден 12.30-ға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қамқорлыққа алу және қорғаншылық бойынша әдіскер: телефон: 2-20-38, күнделікті: сағат 9.00-ден 18.30-ға дейін, түскі үзіліс сағат 12.30-дан 14.00-ге дейін, демалыс күндері сенбі және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Білім департаменті» мемлекеттік мекемесі, заңды мекен-жайы: Солтүстік Қазақстан облысы, Петропавл қаласы, Қазақстан Конституция көшесі, 58, электрондық пошта мекенжайы: oblsko@mail.kz, телефоны 8 (715)-(2) 46-34-32, жұмыс уақыты күнделікті сағат 9.00-ден 18.30-ға дейін, түскі үзіліс сағат 12.30-дан 14.00-ге дейін, демалыс күндері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Тұтынушы үшін басқа да пайдалы ақпарат (шақыруларды өңдеу орталықтарының телефондары, қосымша қызметтер туралы ақпарат және т.б.):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«Солтүстік Қазақстан облысының Балалардың құқықтарын қорғау жөніндегі департаменті» мемлекеттік мекемесі, Солтүстік Қазақстан облысы, Петропавл қаласы, Қазақстан Конституция көшесі, 60, 2 қабат, 15, 15а, 25-27-ші бөлмелер, «Облыстық балалар мен жасөспірімдер шығармашылық орталығы» МҚКК ғимараты, электрондық пошта мекен-жайы: Departament</w:t>
      </w:r>
      <w:r>
        <w:rPr>
          <w:rFonts w:ascii="Times New Roman"/>
          <w:b w:val="false"/>
          <w:i w:val="false"/>
          <w:color w:val="000000"/>
          <w:sz w:val="28"/>
        </w:rPr>
        <w:t>SKO@list.ru</w:t>
      </w:r>
      <w:r>
        <w:rPr>
          <w:rFonts w:ascii="Times New Roman"/>
          <w:b w:val="false"/>
          <w:i w:val="false"/>
          <w:color w:val="000000"/>
          <w:sz w:val="28"/>
        </w:rPr>
        <w:t>, жұмыс кестесі күнделікті: сағат 9.00-ден 18.30-ға дейін, түскі үзіліс сағат 12.30-дан 14.00-ге дейін, демалыс күндері сенбі, жексенбі.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«Зейнеткерлік қорларға,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 полициясы комитетінің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бөлімшелеріне кәмелетке толмаған балаларға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мұраны ресімдеу үшін анықтама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стандартарына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қол жетімділік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1"/>
        <w:gridCol w:w="2335"/>
        <w:gridCol w:w="2497"/>
        <w:gridCol w:w="2397"/>
      </w:tblGrid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нормативтік мәні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жылдағы нысаналы мәні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есепті жылдағы ағымдағы мәні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рәсімдеген жағдайдың (жүргізілген төлемдер, есеп айырусулар және тағы басқасы) % үлесі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үлесі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санына негізделген шағымдардың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90-нан артық емес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90-нан артық емес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 тұтынушылардың % (үлесі)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