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1675" w14:textId="f211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"Патронаттық тәрбиелеуге балаларды алуға тілек білдірген отбасылардан өтініш қабылдау"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2008 жылғы 14 мамырдағы N 104 қаулысы. Солтүстік Қазақстан облысы Аққайың ауданының Әділет басқармасында 2008 жылғы 6 маусымдағы N 13-2-80 тіркелді. Күші жойылды - Аққайың аудандық әкімдігінің 2009 жылғы 20 желтоқсандағы N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Аққайың аудандық әкімдігінің 2009.12.20 N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Қазақстан Республикасының 2001 жылғы 23 қаңтардағы № 148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бабына, «Әкімшілік рәсімдер туралы» Қазақстан Республикасының 2000 жылғы 27 қарашадағы № 107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бабына, «Неке және отбасы туралы» Қазақстан Республикасы 1998 жылғы 17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«Тұрғын үй қатынастары туралы» Қазақстан Республикасы 1997 жылғы 16 сәуірдегі № 94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бабының 3 тармағына, «Мемлекеттік қызмет көрсетудің үлгі стандартын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беру» мемлекеттік қызмет көрсету стандарты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Е.Т. Симамбаевқа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беру» мемлекеттік қызмет көрсету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 Мемлекеттік қызметтің анықтамасы –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–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 (тармағы):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«Неке және отбасы туралы» Қазақстан Республикасы 1998 жылғы 17 желтоқсандағы № 321 Заңының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114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; «Тұрғын үй қатынастары туралы» Қазақстан Республикасы 1997 жылғы 16 сәуірдегі № 94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бабының 3 тармағына,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ұсынатын мемлекеттік мекеменің атауы: «Аққайың аудандық білім бөлімі» мемлекеттік мекемесі, мекенжайы: Солтүстік Қазақстан облысы, Аққайың ауданы, Смирново селосы, Труд көшесі, 16, электрондық пошта мекенжайы: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көрсетуді аяқтау нысаны (нәтижесі) – қорғаншылар мен қамқоршылар кеңесінің шешімі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көрсетілген жеке және заңды тұлғалардың санаты – Қазақстан Республикасының азаматтары, Қазақстан Республикасының аумағында тұратын шетелдіктер мен азаматтығы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уақыты тұтынушы қажетті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тапсырған (тіркеу) уақыттан қызметті көрсету уақыты – он бес күннен көп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(тіркеу) кезек күтуге рұқсат берген ең ұзақ уақыт – отыз минуттан көп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 – отыз минуттан көп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бойынша ақпарат «Аққайың аудандық білім бөлімі» мемлекеттік мекемесінің ғимаратының залындағы тақтада орналасқан, мекен-жайы: Солтүстік Қазақстан облысы, Аққайың ауданы, Смирново селосы, Труд көшесі, 16, телефон: 21005, Электрондық пошта: akkroo@mail.ru Сайт: akkshkola.ru.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мекеменің жұмыс кестесі күнделікті: сағат 9.00-ден 18.30-ға дейін, түскі үзіліс сағат 12.30-дан 14.00-ге дейін, сенбі, жексенбі демалыс күндері. Алдын ала жазылу және жедел қызмет көрсету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мемлекеттік мекеме үй-жайында ұсынылады. Үй-жай өртке қарсы қауіпсіздікпен қамтамасыз етілген, күтудің және қажетті құжаттарды дайындаудың қолайлы жағдайлары (тағандарда мемлекеттік қызметті алу тәртібі орналасқан) жасалған.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қызметті алу үшін өтінуші келесі құжаттар тізімін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мәміле ресімдегісі келетін тұлғаның өтініші, өтініш бланкісі «Аққайың аудандық білім бөлімі» мемлекеттік мекемесімен беріледі, мекен-жайы: Солтүстік Қазақстан облысы, Аққайың ауданы, Смирново селосы, Труд көшесі, 16, телефон: 2-10-05, жұмыс кестесі күнделікті: сағат 9.00-ден 18.30-ға дейін, түскі үзіліс сағат 12.30-дан 14.00-ге дейін, демалыс күні сенбі және жексенбі;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мәміле жасауға тілек білдірген тұлғаның жеке куәлігі (көшірмесі), «Қазақстан Республикасы Әділет министрлігі Солтүстік Қазақстан облысы Әділет департаментінің Аққайың аудандық Әділет басқармасы» мемлекеттік мекемесімен беріледі, мекен-жайы: Солтүстік Қазақстан облысы, Аққайың ауданы, Труд көшесі, 11, қабылдау кестесі дүйсенбіден жұмаға дейін, сағат 9.00-ден 18.00-ге дейін, түскі үзіліс сағат 13.00-ден 14.00-ге дейін, демалыс күндері сенбі және жексенбі;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кәмелетке толмаған баланың туу туралы куәлігі (көшірмесі)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Әділет министрлігі Солтүстік Қазақстан облысы Әділет департаментінің Аққайың аудандық Әділет басқармасы» мемлекеттік мекемесімен берілген, мекен-жайы: Солтүстік Қазақстан облысы, Аққайың ауданы, Труд көшесі, 11, қабылдау кестесі күнделікті дүйсенбіден жұмаға дейін, сағат 9.00-ден 18.00-ге дейін, түскі үзіліс сағат 13.00-ден 14.00-ге дейін, демалыс күндері сенбі және жексенбі;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егер ол 10 жастан үлкен болса, кәмелетке толмаған баланың жазбаша түрдегі келісімі, «Аққайың аудандық білім бөлімі» мемлекеттік мекемесімен берілетін бланк қамқорлыққа алу және қорғаншылық органы қызметкерінің қатысуымен толтырылады, мекен-жайы: Солтүстік Қазақстан облысы, Аққайың ауданы, Смирново селосы, Труд көшесі, 16,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өтінушілерді қабылдау кестесі дүйсенбіден жұмаға дейін сағат 9.00-ден 18.30-ға дейін, түскі үзіліс сағат 12.30-дан 14.00-ге дейін, демалыс күндері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кәмелетке толмаған баланың тұрғын үйге меншік үлесін, құқығын растайтын құжаттар (көшірмесі).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бланк берілетін орынды (өтініш нысандары және тағы сол сияқты)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«Аққайың аудандық білім бөлімі» мемлекеттік мекемесі, мекен-жайы: Солтүстік Қазақстан облысы, Аққайың ауданы, Смирново селосы, Труд көшесі, 16,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алу үшін қажетті толтырылған бланкілер, нысандар, өтініштер және басқа да құжаттар – «Аққайың аудандық білім бөлімі» мемлекеттік мекемесіне тапсырылады, мекен-жайы: Солтүстік Қазақстан облысы, Аққайың ауданы, Смирново селосы, Труд көшесі, 16,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– қабылдау күні және орындалу мерзімі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- жеке бару, курьер, пошта.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беретін сайтқа сілтемені не жауапты адамның мекен-жайы мен кабинетінің нөмірін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«Аққайың аудандық білім бөлімі» мемлекеттік мекемесі, мекен-жайы: Солтүстік Қазақстан облысы, Аққайың ауданы, Смирново селосы, Труд көшесі, 16, индекс: 150300,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құжаттардың толық тізімі ұсынылмаған;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ұсынылған мәліметтері анық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Азаматтар мемлекеттік қызметті ұсынуға өтініш білдірген кезде мыналарға сене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толық, әрі нақты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құжаттарының мазмұны туралы ақпараттың сақталуын, қорғалуын және құпиялылығын қамтамасыз ету, тұтынушы белгіленген мерзімде алмаған құжаттардың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мамандардың сыпайылығы, жауапкершілігі және кәсіптілігі.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үлгі стандартқа қосымшаға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адамдардың әрекетіне (әрекетсіздігіне) шағымдану тәртібін түсіндіретін және шағым дайындауға жәрдем көрсететін мемлекеттік органның атауы, лауазымды адам: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«Аққайың аудандық білім бөлімі» мемлекеттік мекемесінің басшысына, мекен-жайы: Солтүстік Қазақстан облысы, Аққайың ауданы, Смирново селосы, Труд көшесі, 16, индекс 150300, телефондары: 2-10-05, 2-20-38, электрондық пошта мекен-жайы: akkroo@mail.ru;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«Солтүстік Қазақстан облысының Білім департаменті» мемлекеттік мекемесі, заңды мекенжайы: Солтүстік Қазақстан облысы, Петропавл қаласы, Қазақстан Конституция көшесі, 58, электрондық пошта мекен-жайы: oblsko@mail.kz, телефон: 8 (7152)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Аққайың ауданының әкімі, заңды мекен-жайы: Солтүстік Қазақстан облысы, Аққайың ауданы, Смирново селосы, Народная көшесі, 50, электрондық пошта мекен-жайы: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. қабылдау бөлмесінің телефоны: 8 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поштасының мекен-жайын не лауазымды адам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«Аққайың аудандық білім бөлімі» мемлекеттік мекемесінің басшысына, мекен-жайы: Солтүстік Қазақстан облысы, Аққайың ауданы, Смирново селосы, Труд көшесі, 16, индекс 150300, телефондары: 2-10-05, 2-20-38, электрондық пошта мекен-жайы: akkroo@mail.ru;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тұрған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«Солтүстік Қазақстан облысының Білім департаменті» мемлекеттік мекемесі, заңды мекен-жайы: Солтүстік Қазақстан облысы, Петропавл қаласы, Қазақстан Конституция көшесі, 58, электрондық пошта мекен-жайы: oblsko@mail.kz, телефон: 8 (7152) 46-34-32.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Солтүстік Қазақстан облысы Аққайың ауданының әкіміне, заңды мекен-жайы: Солтүстік Қазақстан облысы, Аққайың ауданы, Смирново селосы, Народная көшесі, 50, электрондық пошта мекен-жайы: 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, қабылдау бөлмесінің телефоны: 8 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деректерін көрсету – жазбаша жүгінген жеке тұлғаға тіркелген күні мен уақыты, өтінішті қабылдаған тұлғаның тегі мен аты-жөні көрсетілген белгіленген нысандағы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Шағымға жауап алу орны – «Аққайың аудандық білім бөлімі» мемлекеттік мекемесі, мекен-жайы: Солтүстік Қазақстан облысы, Аққайың ауданы, Смирново селосы, Труд көшесі, 16, қабылдау бөлмесінің телефоны: 8(715-32) 2-10-05,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поштасының мекен-жайы, жұмыс және қабылдау кестесі, мекен-жайы, телефондары).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«Аққайың аудандық білім бөлімі» мемлекеттік мекемесі, мекен-жайы: Солтүстік Қазақстан облысы, Аққайың ауданы, Смирново селосы, Труд көшесі, 16, индекс 150300, телефондары: 2-10-05, 2-20-38,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 басшысы: телефон 2-10-05, күнделікті сағат 9.00-ден 18.30-ға дейін, түскі үзіліс сағат 12.30-дан 14.00-ге дейін, демалыс күндері сенбі және жексенбі, азататтарды қабылдау - дүйсенбі, сәрсенбі, жұма сағат 9.00-ден 12.30-ға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қамқорлыққа алу және қорғаншылық бойынша әдіскер: телефон: 2-20-38, күнделікті: сағат 9.00-ден 18.30-ға дейін, түскі үзіліс сағат 12.30-дан 14.00-ге дейін, демалыс күндері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«Солтүстік Қазақстан облысының Білім департаменті» мемлекеттік мекемесі, заңды мекен-жайы: Солтүстік Қазақстан облысы, Петропавл қаласы, Қазақстан Конституция көшесі, 58, электрондық пошта мекенжайы: oblsko@mail.kz, телефоны 8 (715)-(2) 46-34-32, жұмыс уақыты күнделікті сағат 9.00-ден 18.30-ға дейін, түскі үзіліс сағат 12.30-дан 14.00-ге дейін, демалыс күндері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Тұтынушы үшін басқа да пайдалы ақпарат (шақыруларды өңдеу орталықтарының телефондары, қосымша қызметтер туралы ақпарат және т.б.):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«Солтүстік Қазақстан облысының Балалардың құқықтарын қорғау жөніндегі департаменті» мемлекеттік мекемесі, Солтүстік Қазақстан облысы, Петропавл қаласы, Қазақстан Конституция көшесі, 60, 2 қабат, 15, 15а, 25-27-ші бөлмелер, «Облыстық балалар мен жасөспірімдер шығармашылық орталығы» МҚКК ғимараты, электрондық пошта мекен-жайы: Departament</w:t>
      </w:r>
      <w:r>
        <w:rPr>
          <w:rFonts w:ascii="Times New Roman"/>
          <w:b w:val="false"/>
          <w:i w:val="false"/>
          <w:color w:val="000000"/>
          <w:sz w:val="28"/>
        </w:rPr>
        <w:t>SKO@list.ru</w:t>
      </w:r>
      <w:r>
        <w:rPr>
          <w:rFonts w:ascii="Times New Roman"/>
          <w:b w:val="false"/>
          <w:i w:val="false"/>
          <w:color w:val="000000"/>
          <w:sz w:val="28"/>
        </w:rPr>
        <w:t>, жұмыс кестесі күнделікті: сағат 9.00-ден 18.30-ға дейін, түскі үзіліс сағат 12.30-дан 14.00-ге дейін, демалыс күндері сенбі, жексенбі.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«Тұрғын үйдің меншік иелері болып табылатын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кәмелетке толмаған балалардың мүдделерін қозғайтын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мәмілелерді жасау үшін қорғаншылар мен қамқоршылар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кеңесінің шешіміне анықтама беру»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стандарттарына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1"/>
        <w:gridCol w:w="2335"/>
        <w:gridCol w:w="2497"/>
        <w:gridCol w:w="2397"/>
      </w:tblGrid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нормативтік мәні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есепті жылдағы ағымдағы мәні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лауазымды тұлға дұрыс рәсімдеген жағдайдың (жүргізілген төлемдер, есеп айырусулар және тағы басқасы) % үлесі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үлесі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90-нан артық емес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90-нан артық емес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