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7586" w14:textId="8457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санаторлық-курорттық емделу үшін әлеуметтік көмек ұсыну ережесін бекіту туралы" аудан әкімдігінің 2004 жылғы 31 желтоқсандағы N 254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2008 жылғы 8 шілдедегі N 159 қаулысы. Солтүстік Қазақстан облысы Аққайың ауданының Әділет басқармасында 2008 жылғы 24 шілдедегі N 13-2-84 тіркелді. Қолдану мерзімінің өтуіне байланысты күшін жойды (Солтүстік Қазақстан облысы Аққайың ауданы әкімі аппаратының 2012 жылғы 20 сәуірдегі N 02.03.03-29/369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Аққайың ауданы әкімі аппаратының 2012.04.20 N 02.03.03-29/369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өзін-өзі басқару туралы» Қазақстан Республикасы 2001 жылғы 23 қаңтардағы № 148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«Жергілікті бюджеттен қаржыландырылатын атқарушы органдар құрылымындағы өзгерістер туралы» Аққайың ауданы әкімдігінің 2004 жылғы 25 желтоқсандағы № 237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«Азаматтардың жекелеген санаттарына санаторлық-курорттық емделу үшін әлеуметтік көмек ұсыну ережесін бекіту туралы» аудан әкімдігінің 2004 жылғы 31 желтоқсандағы № 254 қаулысына (Нормативтік құқықтық актілер реестрінің аумақтық бөлімінде 2005 жылғы 11 ақпанда 1483 нөмірімен тіркелді және 2005 жылғы 4 маусымдағы № 6 «Аққайың», 2005 жылғы 19 наурыздағы № 21 «Колос»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1 тармағы келесі редакцияда мазмұндалсын: «1. Осы Азаматтардың жекелеген санаттарына санаторлық-курорттық емделу үшін әлеуметтік көмек ұсыну ережесі (бұдан әрі – Ереже) азаматтардың жекелеген санаттарына санаторияларда, профилакторияларда және пансионаттарда тегін санаторлық-курорттық емделуден өту үшін әлеуметтік көмек ұсыну тәртібі мен шарттарын регламенттейді;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Ережеде барлық мәтін бойынша «Аудандық еңбек, жұмыспен қамту және халықты әлеуметтік қорғау бөлімі» сөздері «Аққайың аудандық жұмыспен қамту және әлеуметтік бағдарламалар бөлімі» мемлекеттік мекемесі»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А.М. Нүркеновке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                             м.а. А. Шушамоин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