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f3306" w14:textId="40f33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үйінде, оның ішінде бөгде адамның күтіміне және жәрдеміне мұктаж түгедек балаларға әлеуметтік қызмет көрсетуге арналған құжаттарды ресімдеу" мемлекеттік қызмет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Аққайын ауданы әкімдігінің 2008 жылғы 26 маусымдағы N 152. Солтүстік Қазақстан облысы Аққайың ауданының Әділет басқармасында 2008 жылғы 1 тамызда N 13-2-85 тіркелді. Күші жойылды - Аққайың аудандық әкімдігінің 2009 жылғы 20 желтоқсандағы N 256 Қаулысымен</w:t>
      </w:r>
    </w:p>
    <w:p>
      <w:pPr>
        <w:spacing w:after="0"/>
        <w:ind w:left="0"/>
        <w:jc w:val="both"/>
      </w:pPr>
      <w:r>
        <w:rPr>
          <w:rFonts w:ascii="Times New Roman"/>
          <w:b w:val="false"/>
          <w:i w:val="false"/>
          <w:color w:val="ff0000"/>
          <w:sz w:val="28"/>
        </w:rPr>
        <w:t>      Ескерту. Күші жойылды - Аққайың аудандық әкімдігінің 2009.12.20 N 256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 2001 жылғы 23 қаңтардағы № 148 </w:t>
      </w:r>
      <w:r>
        <w:rPr>
          <w:rFonts w:ascii="Times New Roman"/>
          <w:b w:val="false"/>
          <w:i w:val="false"/>
          <w:color w:val="000000"/>
          <w:sz w:val="28"/>
        </w:rPr>
        <w:t>Заңының</w:t>
      </w:r>
      <w:r>
        <w:rPr>
          <w:rFonts w:ascii="Times New Roman"/>
          <w:b w:val="false"/>
          <w:i w:val="false"/>
          <w:color w:val="000000"/>
          <w:sz w:val="28"/>
        </w:rPr>
        <w:t xml:space="preserve"> 37-бабына, «Әкімшілік рәсімдер туралы» Қазақстан Республикасы 2000 жылғы 27 қарашадағы № 107 </w:t>
      </w:r>
      <w:r>
        <w:rPr>
          <w:rFonts w:ascii="Times New Roman"/>
          <w:b w:val="false"/>
          <w:i w:val="false"/>
          <w:color w:val="000000"/>
          <w:sz w:val="28"/>
        </w:rPr>
        <w:t>Занының</w:t>
      </w:r>
      <w:r>
        <w:rPr>
          <w:rFonts w:ascii="Times New Roman"/>
          <w:b w:val="false"/>
          <w:i w:val="false"/>
          <w:color w:val="000000"/>
          <w:sz w:val="28"/>
        </w:rPr>
        <w:t xml:space="preserve"> 9-1 бабына, «Қазақстан Республикасындағы мүгедектерді әлеуметтік қорғау туралы» Қазақстан Республикасы 2005 жылғы 13 сәуірдегі № 39 </w:t>
      </w:r>
      <w:r>
        <w:rPr>
          <w:rFonts w:ascii="Times New Roman"/>
          <w:b w:val="false"/>
          <w:i w:val="false"/>
          <w:color w:val="000000"/>
          <w:sz w:val="28"/>
        </w:rPr>
        <w:t>Заңының</w:t>
      </w:r>
      <w:r>
        <w:rPr>
          <w:rFonts w:ascii="Times New Roman"/>
          <w:b w:val="false"/>
          <w:i w:val="false"/>
          <w:color w:val="000000"/>
          <w:sz w:val="28"/>
        </w:rPr>
        <w:t xml:space="preserve"> 23-бабына, «Мемлекеттік қызмет көрсетудің үлгі стандартын бекіту туралы» Қазақстан Республикасы Үкіметінің 2007 жылғы 30 маусымдағы № 558 </w:t>
      </w:r>
      <w:r>
        <w:rPr>
          <w:rFonts w:ascii="Times New Roman"/>
          <w:b w:val="false"/>
          <w:i w:val="false"/>
          <w:color w:val="000000"/>
          <w:sz w:val="28"/>
        </w:rPr>
        <w:t>қаулысына</w:t>
      </w:r>
      <w:r>
        <w:rPr>
          <w:rFonts w:ascii="Times New Roman"/>
          <w:b w:val="false"/>
          <w:i w:val="false"/>
          <w:color w:val="000000"/>
          <w:sz w:val="28"/>
        </w:rPr>
        <w:t xml:space="preserve">, «Әлеуметтік қызмет көрсетудің Үлгілік Ережелерін бекіту туралы» (Нормативтік құқықтық актілерді мемлекеттік тіркеу реестрінде № 3985 тіркелді) Қазақстан Республикасы Еңбек және халықты әлеуметтік қорғау министрінің міндетін атқарушының 2005 жылғы 1 желтоқсандағы № 306-б бұйрығымен бекітілген Үйде әлеуметтік қызмет көрсетудің Үлгілік </w:t>
      </w:r>
      <w:r>
        <w:rPr>
          <w:rFonts w:ascii="Times New Roman"/>
          <w:b w:val="false"/>
          <w:i w:val="false"/>
          <w:color w:val="000000"/>
          <w:sz w:val="28"/>
        </w:rPr>
        <w:t>Ережелерінің 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тармақтарына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«Жетімдерді, ата-анасының қамқорлығынсыз қалған балаларды әлеуметтік қамсыздандыруға құжаттар ресімдеу» мемлекеттік қызмет көрсету стандарты қосымшаға сәйкес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Е.Т. Симамбаевқа жүктелсін.</w:t>
      </w:r>
      <w:r>
        <w:br/>
      </w:r>
      <w:r>
        <w:rPr>
          <w:rFonts w:ascii="Times New Roman"/>
          <w:b w:val="false"/>
          <w:i w:val="false"/>
          <w:color w:val="000000"/>
          <w:sz w:val="28"/>
        </w:rPr>
        <w:t>
</w:t>
      </w:r>
      <w:r>
        <w:rPr>
          <w:rFonts w:ascii="Times New Roman"/>
          <w:b w:val="false"/>
          <w:i w:val="false"/>
          <w:color w:val="000000"/>
          <w:sz w:val="28"/>
        </w:rPr>
        <w:t>
      3. Осы қаулы Қазақстан Республикасының әділет органдарында мемлекеттік тіркелген күннен бастап күшіне енеді және бұқаралық ақпарат құралдарында бірінші ресми жарияланған кезден бастап 10 күнтізбелік күн өткеннен кейін қолданысқа енгізіледі.</w:t>
      </w:r>
    </w:p>
    <w:bookmarkEnd w:id="0"/>
    <w:p>
      <w:pPr>
        <w:spacing w:after="0"/>
        <w:ind w:left="0"/>
        <w:jc w:val="both"/>
      </w:pPr>
      <w:r>
        <w:rPr>
          <w:rFonts w:ascii="Times New Roman"/>
          <w:b w:val="false"/>
          <w:i/>
          <w:color w:val="000000"/>
          <w:sz w:val="28"/>
        </w:rPr>
        <w:t>      Аудан әкімі                                А. Шушамоин</w:t>
      </w:r>
    </w:p>
    <w:bookmarkStart w:name="z5" w:id="1"/>
    <w:p>
      <w:pPr>
        <w:spacing w:after="0"/>
        <w:ind w:left="0"/>
        <w:jc w:val="both"/>
      </w:pPr>
      <w:r>
        <w:rPr>
          <w:rFonts w:ascii="Times New Roman"/>
          <w:b w:val="false"/>
          <w:i w:val="false"/>
          <w:color w:val="000000"/>
          <w:sz w:val="28"/>
        </w:rPr>
        <w:t>
Аққайың ауданы әкімдігінің</w:t>
      </w:r>
      <w:r>
        <w:br/>
      </w:r>
      <w:r>
        <w:rPr>
          <w:rFonts w:ascii="Times New Roman"/>
          <w:b w:val="false"/>
          <w:i w:val="false"/>
          <w:color w:val="000000"/>
          <w:sz w:val="28"/>
        </w:rPr>
        <w:t>
2008 жылғы 26 маусымдағы</w:t>
      </w:r>
      <w:r>
        <w:br/>
      </w:r>
      <w:r>
        <w:rPr>
          <w:rFonts w:ascii="Times New Roman"/>
          <w:b w:val="false"/>
          <w:i w:val="false"/>
          <w:color w:val="000000"/>
          <w:sz w:val="28"/>
        </w:rPr>
        <w:t>
№ 152 қаулысымен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Мүгедектер үйінде, оның ішінде бөгде адамның күтіміне және жәрдеміне мұқтаж мүгедек балаларға әлеуметтік қызмет</w:t>
      </w:r>
      <w:r>
        <w:br/>
      </w:r>
      <w:r>
        <w:rPr>
          <w:rFonts w:ascii="Times New Roman"/>
          <w:b/>
          <w:i w:val="false"/>
          <w:color w:val="000000"/>
        </w:rPr>
        <w:t>
көрсетуге арналған құжаттарды ресімдеу</w:t>
      </w:r>
      <w:r>
        <w:br/>
      </w:r>
      <w:r>
        <w:rPr>
          <w:rFonts w:ascii="Times New Roman"/>
          <w:b/>
          <w:i w:val="false"/>
          <w:color w:val="000000"/>
        </w:rPr>
        <w:t>
мемлекеттік қызмет көрсету стандарты</w:t>
      </w:r>
    </w:p>
    <w:bookmarkStart w:name="z6"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мемлекеттік қызмет мүгедектер үйінде, оның ішінде бөгде адамның күтіміне және жәрдеміне мұқтаж мүгедек балаларға әлеуметтік қызмет көрсетуге арналған құжаттарды ресімдеу оларға әлеуметтік-тұрмыстық, әлеуметтік-медициналық, әлеуметтік-педагогикалық, әлеуметтік-психологиялық, әлеуметтік-экономикалық, әлеуметтік-құқықтық қызмет көрсету, әлеуметтік бейімдеу мен сауықтыру өткізу мақсатында жүргізіледі.</w:t>
      </w:r>
      <w:r>
        <w:br/>
      </w:r>
      <w:r>
        <w:rPr>
          <w:rFonts w:ascii="Times New Roman"/>
          <w:b w:val="false"/>
          <w:i w:val="false"/>
          <w:color w:val="000000"/>
          <w:sz w:val="28"/>
        </w:rPr>
        <w:t>
      2. Көрсетілетін мемлекеттік қызметтің нысаны – мемлекеттік қызмет ішінара автоматтандырылған.</w:t>
      </w:r>
      <w:r>
        <w:br/>
      </w:r>
      <w:r>
        <w:rPr>
          <w:rFonts w:ascii="Times New Roman"/>
          <w:b w:val="false"/>
          <w:i w:val="false"/>
          <w:color w:val="000000"/>
          <w:sz w:val="28"/>
        </w:rPr>
        <w:t>
      3. Мемлекеттік қызмет негізінде ұсынылады:</w:t>
      </w:r>
      <w:r>
        <w:br/>
      </w:r>
      <w:r>
        <w:rPr>
          <w:rFonts w:ascii="Times New Roman"/>
          <w:b w:val="false"/>
          <w:i w:val="false"/>
          <w:color w:val="000000"/>
          <w:sz w:val="28"/>
        </w:rPr>
        <w:t xml:space="preserve">
«Қазақстан Республикасындағы мүгедектерді әлеуметтік қорғау туралы» Қазақстан Республикасы 2005 жылғы 13 сәуірдегі № 39 </w:t>
      </w:r>
      <w:r>
        <w:rPr>
          <w:rFonts w:ascii="Times New Roman"/>
          <w:b w:val="false"/>
          <w:i w:val="false"/>
          <w:color w:val="000000"/>
          <w:sz w:val="28"/>
        </w:rPr>
        <w:t>Заңының</w:t>
      </w:r>
      <w:r>
        <w:rPr>
          <w:rFonts w:ascii="Times New Roman"/>
          <w:b w:val="false"/>
          <w:i w:val="false"/>
          <w:color w:val="000000"/>
          <w:sz w:val="28"/>
        </w:rPr>
        <w:t xml:space="preserve"> 23 бабы;</w:t>
      </w:r>
      <w:r>
        <w:br/>
      </w:r>
      <w:r>
        <w:rPr>
          <w:rFonts w:ascii="Times New Roman"/>
          <w:b w:val="false"/>
          <w:i w:val="false"/>
          <w:color w:val="000000"/>
          <w:sz w:val="28"/>
        </w:rPr>
        <w:t xml:space="preserve">
      «Әлеуметтік қызмет көрсетудің Үлгілік Ережелерін бекіту туралы» (Нормативтік құқықтық актілерді мемлекеттік тіркеу реестрінде № 3985 тіркелді) Қазақстан Республикасы Еңбек және халықты әлеуметтік қорғау министрінің міндетін атқарушының 2005 жылғы 1 желтоқсандағы № 306-б бұйрығымен бекітілген Үйде әлеуметтік қызмет көрсетудің Үлгілік </w:t>
      </w:r>
      <w:r>
        <w:rPr>
          <w:rFonts w:ascii="Times New Roman"/>
          <w:b w:val="false"/>
          <w:i w:val="false"/>
          <w:color w:val="000000"/>
          <w:sz w:val="28"/>
        </w:rPr>
        <w:t>Ережелерінің 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тармақтары;</w:t>
      </w:r>
      <w:r>
        <w:br/>
      </w:r>
      <w:r>
        <w:rPr>
          <w:rFonts w:ascii="Times New Roman"/>
          <w:b w:val="false"/>
          <w:i w:val="false"/>
          <w:color w:val="000000"/>
          <w:sz w:val="28"/>
        </w:rPr>
        <w:t>
      4. Мемлекеттік қызметті ұсынатын мемлекеттік органның, мемлекеттік мекеменің атауы:</w:t>
      </w:r>
      <w:r>
        <w:br/>
      </w:r>
      <w:r>
        <w:rPr>
          <w:rFonts w:ascii="Times New Roman"/>
          <w:b w:val="false"/>
          <w:i w:val="false"/>
          <w:color w:val="000000"/>
          <w:sz w:val="28"/>
        </w:rPr>
        <w:t>
      «Аққайың аудандық жұмыспен қамту және әлеуметтік бағдарламалар бөлімі» мемлекеттік мекемесі, заңды мекенжайы: 150300, Солтүстік Қазақстан облысы, Аққайың ауданы, Смирново селосы, 9 Май көшесі, 67, телефон 21265.</w:t>
      </w:r>
      <w:r>
        <w:br/>
      </w:r>
      <w:r>
        <w:rPr>
          <w:rFonts w:ascii="Times New Roman"/>
          <w:b w:val="false"/>
          <w:i w:val="false"/>
          <w:color w:val="000000"/>
          <w:sz w:val="28"/>
        </w:rPr>
        <w:t>
      5. Тұтынушы алатын көрсетілетін мемлекеттік қызметті көрсетуді аяқтау нысаны (нәтижесі) – үйде әлеуметтік қызмет көрсетуге қабылдау туралы хабарлама.</w:t>
      </w:r>
      <w:r>
        <w:br/>
      </w:r>
      <w:r>
        <w:rPr>
          <w:rFonts w:ascii="Times New Roman"/>
          <w:b w:val="false"/>
          <w:i w:val="false"/>
          <w:color w:val="000000"/>
          <w:sz w:val="28"/>
        </w:rPr>
        <w:t>
      6. Мемлекеттік қызмет жеке тұлғалардың келесі санаттарына (бұдан әрі – өтінушілер) ұсынылады:</w:t>
      </w:r>
      <w:r>
        <w:br/>
      </w:r>
      <w:r>
        <w:rPr>
          <w:rFonts w:ascii="Times New Roman"/>
          <w:b w:val="false"/>
          <w:i w:val="false"/>
          <w:color w:val="000000"/>
          <w:sz w:val="28"/>
        </w:rPr>
        <w:t>
      1) оларды ұстауға және қамқорлық көрсетуге міндетті кәмелетке толған, еңбекке қабілетті жастағы жақын туыстары жоқ, сондай-ақ шынайы себептер бойынша оларды тұрақты көмекпен және күтіммен қамтамасыз ете алмайтын (егде жастағы, бірінші, екінші топтағы мүгедектігі, онкологиялық, психикалық сырқаты бар, бас еркінен айыру орындарында жүрген, елден тыс жерлерге тұрақты тұруға кеткен немесе басқа елді мекенде тұратын) туыстары бар жалғызілікті адамдар, сондай-ақ жалғыз тұратын қарттарға және бөгде адамның күтімі мен әлеуметтік қызмет көрсетуге мұқтаж бірінші, екінші топтағы мүгедектерге көрсетіледі Ұлы Отан соғысының (бұдан әрі – ҰОС) мүгедектері, қатысушылары және соларға теңестірілген адамдар үйде қызмет көрсетуге бірінші кезектегі тәртіппен қабылданады.</w:t>
      </w:r>
      <w:r>
        <w:br/>
      </w:r>
      <w:r>
        <w:rPr>
          <w:rFonts w:ascii="Times New Roman"/>
          <w:b w:val="false"/>
          <w:i w:val="false"/>
          <w:color w:val="000000"/>
          <w:sz w:val="28"/>
        </w:rPr>
        <w:t>
      2) денсаулық жағдайы бойынша бөгде адамның күтімі мен әлеуметтік қызмет көрсетуге мұқтаж мүгедек балаларға.</w:t>
      </w:r>
      <w:r>
        <w:br/>
      </w:r>
      <w:r>
        <w:rPr>
          <w:rFonts w:ascii="Times New Roman"/>
          <w:b w:val="false"/>
          <w:i w:val="false"/>
          <w:color w:val="000000"/>
          <w:sz w:val="28"/>
        </w:rPr>
        <w:t>
      7. Мемлекеттік қызмет көрсету кезіндегі уақыт бойынша шектеу мерзімі:</w:t>
      </w:r>
      <w:r>
        <w:br/>
      </w: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тағы сол сияқты) сәттен бастап мемлекеттік қызмет көрсету мерзімдері – 15 күнге дейін;</w:t>
      </w:r>
      <w:r>
        <w:br/>
      </w:r>
      <w:r>
        <w:rPr>
          <w:rFonts w:ascii="Times New Roman"/>
          <w:b w:val="false"/>
          <w:i w:val="false"/>
          <w:color w:val="000000"/>
          <w:sz w:val="28"/>
        </w:rPr>
        <w:t>
      2) қажетті құжаттарды тапсырған кезде (тіркеу, талон алу кезінде және тағы сол сияқты) кезек күтуге рұқсат берген ең ұзақ уақыт – 20 минут;</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 20 минут.</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ретінде мемлекеттік қызмет көрсету стандартын міндетті түрде орналастыру орны - Солтүстік Қазақстан облысы, Аққайың ауданы, Смирново селосы, 9 Май көшесі, 67 мекенжайы бойынша орналасқан «Аққайың аудандық жұмыспен қамту және әлеуметтік бағдарламалар бөлімі» мемлекеттік мекемесі холындағы стенд.</w:t>
      </w:r>
      <w:r>
        <w:br/>
      </w:r>
      <w:r>
        <w:rPr>
          <w:rFonts w:ascii="Times New Roman"/>
          <w:b w:val="false"/>
          <w:i w:val="false"/>
          <w:color w:val="000000"/>
          <w:sz w:val="28"/>
        </w:rPr>
        <w:t>
      10. «Аққайың аудандық жұмыспен қамту және әлеуметтік бағдарламалар бөлімі» мемлекеттік мекемесінің жұмыс кестесі: дүйсенбіден жұмаға дейін, сағат 9-00-ден 18-30-ға дейін, түскі үзіліс сағат 12-30-дан 14-00-ге дейін, сенбі, жексенбі демалыс күндері, алдын ала жазылу жоқ, жедел қызмет көрсету қарастырылмаған. Ұлы Отан соғысының мүгедектері және қатысушылары кезектен тыс қабылданады.</w:t>
      </w:r>
      <w:r>
        <w:br/>
      </w:r>
      <w:r>
        <w:rPr>
          <w:rFonts w:ascii="Times New Roman"/>
          <w:b w:val="false"/>
          <w:i w:val="false"/>
          <w:color w:val="000000"/>
          <w:sz w:val="28"/>
        </w:rPr>
        <w:t>
      11. Мемлекеттік қызмет «Аққайың аудандық жұмыспен қамту және әлеуметтік бағдарламалар бөлімі» мемлекеттік мекемесінің үй-жайында ұсынылады. Құжаттарды қабылдау № 5, 7 кабинеттерде жүргізіледі. Күтудің және қажетті құжаттарды дайындаудың қолайлы жағдайлары жасалған. Ақпараттық стендтер, қажетті құжаттарды толтырудың үлгілері бар.</w:t>
      </w:r>
    </w:p>
    <w:bookmarkStart w:name="z7" w:id="3"/>
    <w:p>
      <w:pPr>
        <w:spacing w:after="0"/>
        <w:ind w:left="0"/>
        <w:jc w:val="left"/>
      </w:pPr>
      <w:r>
        <w:rPr>
          <w:rFonts w:ascii="Times New Roman"/>
          <w:b/>
          <w:i w:val="false"/>
          <w:color w:val="000000"/>
        </w:rPr>
        <w:t xml:space="preserve"> 
2. Мемлекеттік қызмет көрсету тәртібі</w:t>
      </w:r>
    </w:p>
    <w:bookmarkEnd w:id="3"/>
    <w:p>
      <w:pPr>
        <w:spacing w:after="0"/>
        <w:ind w:left="0"/>
        <w:jc w:val="both"/>
      </w:pPr>
      <w:r>
        <w:rPr>
          <w:rFonts w:ascii="Times New Roman"/>
          <w:b w:val="false"/>
          <w:i w:val="false"/>
          <w:color w:val="000000"/>
          <w:sz w:val="28"/>
        </w:rPr>
        <w:t>      12. Мемлекеттік қызмет алу үшін өтінуші келесі құжаттарды ұсынуы қажет:</w:t>
      </w:r>
      <w:r>
        <w:br/>
      </w:r>
      <w:r>
        <w:rPr>
          <w:rFonts w:ascii="Times New Roman"/>
          <w:b w:val="false"/>
          <w:i w:val="false"/>
          <w:color w:val="000000"/>
          <w:sz w:val="28"/>
        </w:rPr>
        <w:t>
      1) жалғызілікті, сондай-ақ жалғыз тұратын бірінші, екінші топтағы мүгедектерге:</w:t>
      </w:r>
      <w:r>
        <w:br/>
      </w:r>
      <w:r>
        <w:rPr>
          <w:rFonts w:ascii="Times New Roman"/>
          <w:b w:val="false"/>
          <w:i w:val="false"/>
          <w:color w:val="000000"/>
          <w:sz w:val="28"/>
        </w:rPr>
        <w:t>
      өтініш (белгіленген нысан бойынша) «Аққайың аудандық жұмыспен қамту және әлеуметтік бағдарламалар бөлімі» мемлекеттік мекемесімен беріледі, мекенжайы: Солтүстік Қазақстан облысы, Аққайың ауданы, Смирново селосы, 9 Май көшесі, 67; жұмыс уақыты: сағат 9-00-ден 18-30-ға дейін, түскі үзіліс сағат 12-30-дан 14-00-ге дейін, телефон 21265;</w:t>
      </w:r>
      <w:r>
        <w:br/>
      </w:r>
      <w:r>
        <w:rPr>
          <w:rFonts w:ascii="Times New Roman"/>
          <w:b w:val="false"/>
          <w:i w:val="false"/>
          <w:color w:val="000000"/>
          <w:sz w:val="28"/>
        </w:rPr>
        <w:t>
      жеке куәлік – Солтүстік Қазақстан облысы Аққайың ауданының Әділет басқармасымен беріледі, мекен-жайы: Солтүстік Қазақстан облысы, Аққайың ауданы, Труд көшесі, 11; жұмыс кестесі сағат 9-00-ден 18-00-ге дейін, түскі үзіліс сағат 13-00-ден 14-00-ге дейін, телефон 22023;</w:t>
      </w:r>
      <w:r>
        <w:br/>
      </w:r>
      <w:r>
        <w:rPr>
          <w:rFonts w:ascii="Times New Roman"/>
          <w:b w:val="false"/>
          <w:i w:val="false"/>
          <w:color w:val="000000"/>
          <w:sz w:val="28"/>
        </w:rPr>
        <w:t>
      тұрғылықты жерін растайтын құжат, азаматтарды тіркеу кітабы, Солтүстік Қазақстан облысы Аққайың ауданының Әділет басқармасымен беріледі, мекен-жайы: Солтүстік Қазақстан облысы, Аққайың ауданы, Труд көшесі, 11; қабылдау кестесі дүйсенбіден жұмаға дейін, сағат 9-00-ден 18-00-ге дейін, түскі үзіліс сағат 13-00-ден 14-00-ге дейін, сенбі, жексенбі демалыс күндері;</w:t>
      </w:r>
      <w:r>
        <w:br/>
      </w:r>
      <w:r>
        <w:rPr>
          <w:rFonts w:ascii="Times New Roman"/>
          <w:b w:val="false"/>
          <w:i w:val="false"/>
          <w:color w:val="000000"/>
          <w:sz w:val="28"/>
        </w:rPr>
        <w:t>
      медициналық карта (белгіленген нысан бойынша), бланкісі «Аққайың аудандық жұмыспен қамту және әлеуметтік бағдарламалар бөлімі» мемлекеттік мекемесімен беріледі, мекен-жайы: Солтүстік Қазақстан облысы, Аққайың ауданы, Смирново селосы, 9 Май көшесі, 67; жұмыс уақыты: сағат 9-00-ден 18-30-ға дейін, түскі үзіліс сағат 12-30-дан 14-00-ге дейін, телефон 21265;</w:t>
      </w:r>
      <w:r>
        <w:br/>
      </w:r>
      <w:r>
        <w:rPr>
          <w:rFonts w:ascii="Times New Roman"/>
          <w:b w:val="false"/>
          <w:i w:val="false"/>
          <w:color w:val="000000"/>
          <w:sz w:val="28"/>
        </w:rPr>
        <w:t>
      материалдық-тұрмыстық жағдайын тексеру актісі, өтінуші тұратын селолық округ әкімі аппаратымен беріледі;</w:t>
      </w:r>
      <w:r>
        <w:br/>
      </w:r>
      <w:r>
        <w:rPr>
          <w:rFonts w:ascii="Times New Roman"/>
          <w:b w:val="false"/>
          <w:i w:val="false"/>
          <w:color w:val="000000"/>
          <w:sz w:val="28"/>
        </w:rPr>
        <w:t>
      зейнеткер куәлігі (зейнеткерлік жастағы адамдар үшін);</w:t>
      </w:r>
      <w:r>
        <w:br/>
      </w:r>
      <w:r>
        <w:rPr>
          <w:rFonts w:ascii="Times New Roman"/>
          <w:b w:val="false"/>
          <w:i w:val="false"/>
          <w:color w:val="000000"/>
          <w:sz w:val="28"/>
        </w:rPr>
        <w:t>
      Ұлы Отан соғысының мүгедектері, қатысушылары және соларға теңестірілген адамдардың (Ұлы Отан соғысының мүгедектері, қатысушылары және соларға теңестірілген адамдар үшін) мәртебесін растайтын куәлік – Еңбек және халықты әлеуметтік қорғау министрлігінің медициналық-сараптамалық комиссиясымен беріледі, мекен-жайы: Солтүстік Қазақстан облысы, Петропавл қаласы, Абай көшесі, 64;</w:t>
      </w:r>
      <w:r>
        <w:br/>
      </w:r>
      <w:r>
        <w:rPr>
          <w:rFonts w:ascii="Times New Roman"/>
          <w:b w:val="false"/>
          <w:i w:val="false"/>
          <w:color w:val="000000"/>
          <w:sz w:val="28"/>
        </w:rPr>
        <w:t>
      Мүгедектер қосымша – мүгедектігі туралы анықтамадан жазбаның көшірмесін және мүгедекті сауықтырудың жеке бағдарламасынан жазбаның көшірмесін ұсынады, Еңбек және халықты әлеуметтік қорғау министрлігінің медициналық-сараптамалық комиссиясымен беріледі, мекенжайы: Солтүстік Қазақстан облысы, Петропавл қаласы, Абай көшесі, 64.</w:t>
      </w:r>
      <w:r>
        <w:br/>
      </w:r>
      <w:r>
        <w:rPr>
          <w:rFonts w:ascii="Times New Roman"/>
          <w:b w:val="false"/>
          <w:i w:val="false"/>
          <w:color w:val="000000"/>
          <w:sz w:val="28"/>
        </w:rPr>
        <w:t>
      2) мүгедек балалар үшін:</w:t>
      </w:r>
      <w:r>
        <w:br/>
      </w:r>
      <w:r>
        <w:rPr>
          <w:rFonts w:ascii="Times New Roman"/>
          <w:b w:val="false"/>
          <w:i w:val="false"/>
          <w:color w:val="000000"/>
          <w:sz w:val="28"/>
        </w:rPr>
        <w:t>
      баланың ата-анасының немесе өзге де заңды өкілдерінің баланы қызмет көрсетуге қабылдау туралы өтініші (еркін түрде жазылған),</w:t>
      </w:r>
      <w:r>
        <w:br/>
      </w:r>
      <w:r>
        <w:rPr>
          <w:rFonts w:ascii="Times New Roman"/>
          <w:b w:val="false"/>
          <w:i w:val="false"/>
          <w:color w:val="000000"/>
          <w:sz w:val="28"/>
        </w:rPr>
        <w:t>
      бөгде адамның күтіміне мұқтаж екендігі туралы психолого-медициналық кеңестің қорытындысы, облыстық психолого-медициналық-педагогикалық кеңеспен беріледі, мекен-жайы: Петропавл қаласы, Алтынсарин көшесі, 169, телефон 8 (7152) 36-15-02;</w:t>
      </w:r>
      <w:r>
        <w:br/>
      </w:r>
      <w:r>
        <w:rPr>
          <w:rFonts w:ascii="Times New Roman"/>
          <w:b w:val="false"/>
          <w:i w:val="false"/>
          <w:color w:val="000000"/>
          <w:sz w:val="28"/>
        </w:rPr>
        <w:t>
      баланың денсаулық жағдайы туралы медициналық анықтама, емдеу-алдын алу мекемесімен толтырылады,</w:t>
      </w:r>
      <w:r>
        <w:br/>
      </w:r>
      <w:r>
        <w:rPr>
          <w:rFonts w:ascii="Times New Roman"/>
          <w:b w:val="false"/>
          <w:i w:val="false"/>
          <w:color w:val="000000"/>
          <w:sz w:val="28"/>
        </w:rPr>
        <w:t>
      мүгедектігі туралы анықтама - Еңбек және халықты әлеуметтік қорғау министрлігінің медициналық-сараптамалық комиссиясымен беріледі, мекен-жайы: Солтүстік Қазақстан облысы, Петропавл қаласы, Абай көшесі, 64;</w:t>
      </w:r>
      <w:r>
        <w:br/>
      </w:r>
      <w:r>
        <w:rPr>
          <w:rFonts w:ascii="Times New Roman"/>
          <w:b w:val="false"/>
          <w:i w:val="false"/>
          <w:color w:val="000000"/>
          <w:sz w:val="28"/>
        </w:rPr>
        <w:t>
      туу туралы куәлік (16 жасқа толмаған мүгедек балалар үшін), жеке куәлік (16 жастан 18 жасқа дейінгі мүгедек балалар үшін) - Солтүстік Қазақстан облысы Аққайың ауданының Әділет басқармасымен беріледі, мекен-жайы: Солтүстік Қазақстан облысы, Аққайың ауданы, Труд көшесі, 11; жұмыс кестесі дүйсенбіден жұмаға дейін, сағат 9-00-ден 18-00-ге дейін, түскі үзіліс сағат 13-00-ден 14-00-ге дейін, телефон 22023;</w:t>
      </w:r>
      <w:r>
        <w:br/>
      </w:r>
      <w:r>
        <w:rPr>
          <w:rFonts w:ascii="Times New Roman"/>
          <w:b w:val="false"/>
          <w:i w:val="false"/>
          <w:color w:val="000000"/>
          <w:sz w:val="28"/>
        </w:rPr>
        <w:t>
      мүгедекті сауықтырудың жеке бағдарламасынан жазбаның көшірмесін ұсынады, Еңбек және халықты әлеуметтік қорғау министрлігінің медициналық-сараптамалық комиссиясымен беріледі, мекен-жайы: Солтүстік Қазақстан облысы, Петропавл қаласы, Абай көшесі, 64.</w:t>
      </w:r>
      <w:r>
        <w:br/>
      </w:r>
      <w:r>
        <w:rPr>
          <w:rFonts w:ascii="Times New Roman"/>
          <w:b w:val="false"/>
          <w:i w:val="false"/>
          <w:color w:val="000000"/>
          <w:sz w:val="28"/>
        </w:rPr>
        <w:t>
      13. Мемлекеттік қызметті алу үшін толтырылуы қажет өтініш және медициналық карта нысандары «Аққайың аудандық жұмыспен қамту және әлеуметтік бағдарламалар бөлімі» мемлекеттік мекемесінде ұсынылады, мекен-жайы: Солтүстік Қазақстан облысы, Аққайың ауданы, Смирново селосы, 9 Май көшесі, 67, № 7 кабинет, телефон 22197.</w:t>
      </w:r>
      <w:r>
        <w:br/>
      </w:r>
      <w:r>
        <w:rPr>
          <w:rFonts w:ascii="Times New Roman"/>
          <w:b w:val="false"/>
          <w:i w:val="false"/>
          <w:color w:val="000000"/>
          <w:sz w:val="28"/>
        </w:rPr>
        <w:t>
      14. Мемлекеттік қызметті алу үшін толтырылған бланкілерді, нысандарды, өтініштерді және басқа да құжаттарды тапсыратын жауапты адамның мекен-жайын және кабинетінің нөмірі – № 7 кабинет, «Аққайың аудандық жұмыспен қамту және әлеуметтік бағдарламалар бөлімі» мемлекеттік мекемесінің ардагерлер және мүгедектермен жұмыс жөніндегі бас маманына тапсырылады, мекен-жайы: Солтүстік Қазақстан облысы, Аққайың ауданы, Смирново селосы, 9 Май көшесі, 67, телефон 22197.</w:t>
      </w:r>
      <w:r>
        <w:br/>
      </w:r>
      <w:r>
        <w:rPr>
          <w:rFonts w:ascii="Times New Roman"/>
          <w:b w:val="false"/>
          <w:i w:val="false"/>
          <w:color w:val="000000"/>
          <w:sz w:val="28"/>
        </w:rPr>
        <w:t>
      15. Тұтынушы мемлекеттік қызметті алу үшін тұтынушының мемлекеттік қызметті алған күні бар барлық қажетті құжаттарды тапсырғанын растайтын құжаттың атауын және нысанын көрсету – барлық құжаттарды тапсырғандығын растайтын талон.</w:t>
      </w:r>
      <w:r>
        <w:br/>
      </w:r>
      <w:r>
        <w:rPr>
          <w:rFonts w:ascii="Times New Roman"/>
          <w:b w:val="false"/>
          <w:i w:val="false"/>
          <w:color w:val="000000"/>
          <w:sz w:val="28"/>
        </w:rPr>
        <w:t>
      16. Қызмет көрсету нәтижесін жеткізу тәсілдері – жеке бару, курьер.</w:t>
      </w:r>
      <w:r>
        <w:br/>
      </w:r>
      <w:r>
        <w:rPr>
          <w:rFonts w:ascii="Times New Roman"/>
          <w:b w:val="false"/>
          <w:i w:val="false"/>
          <w:color w:val="000000"/>
          <w:sz w:val="28"/>
        </w:rPr>
        <w:t>
      Қызмет көрсетудің соңғы нәтижесін беретін жауапты адамның кабинеті – № 7 кабинет, ардагерлер және мүгедектермен жұмыс жөніндегі бас маман, мекен-жайы: Солтүстік Қазақстан облысы, Аққайың ауданы, Смирново селосы, 9 Май көшесі, 67.</w:t>
      </w:r>
      <w:r>
        <w:br/>
      </w:r>
      <w:r>
        <w:rPr>
          <w:rFonts w:ascii="Times New Roman"/>
          <w:b w:val="false"/>
          <w:i w:val="false"/>
          <w:color w:val="000000"/>
          <w:sz w:val="28"/>
        </w:rPr>
        <w:t>
      17. Мемлекеттік қызмет көрсетуді тоқтата тұру немесе мемлекеттік қызметті ұсынудан бас тарту негіздерінің тізбесі:</w:t>
      </w:r>
      <w:r>
        <w:br/>
      </w:r>
      <w:r>
        <w:rPr>
          <w:rFonts w:ascii="Times New Roman"/>
          <w:b w:val="false"/>
          <w:i w:val="false"/>
          <w:color w:val="000000"/>
          <w:sz w:val="28"/>
        </w:rPr>
        <w:t>
      1) құжаттардың толық тізбесінің ұсынылмауы;</w:t>
      </w:r>
      <w:r>
        <w:br/>
      </w:r>
      <w:r>
        <w:rPr>
          <w:rFonts w:ascii="Times New Roman"/>
          <w:b w:val="false"/>
          <w:i w:val="false"/>
          <w:color w:val="000000"/>
          <w:sz w:val="28"/>
        </w:rPr>
        <w:t>
      2) жалған құжаттардың ұсынылуы;</w:t>
      </w:r>
      <w:r>
        <w:br/>
      </w:r>
      <w:r>
        <w:rPr>
          <w:rFonts w:ascii="Times New Roman"/>
          <w:b w:val="false"/>
          <w:i w:val="false"/>
          <w:color w:val="000000"/>
          <w:sz w:val="28"/>
        </w:rPr>
        <w:t>
      3) өтінушіде үйде әлеуметтік қызметке қабылдауға медициналық қарсы дәлелдің болуы.</w:t>
      </w:r>
    </w:p>
    <w:bookmarkStart w:name="z8" w:id="4"/>
    <w:p>
      <w:pPr>
        <w:spacing w:after="0"/>
        <w:ind w:left="0"/>
        <w:jc w:val="left"/>
      </w:pPr>
      <w:r>
        <w:rPr>
          <w:rFonts w:ascii="Times New Roman"/>
          <w:b/>
          <w:i w:val="false"/>
          <w:color w:val="000000"/>
        </w:rPr>
        <w:t xml:space="preserve"> 
3. Жұмыс қағидаттары</w:t>
      </w:r>
    </w:p>
    <w:bookmarkEnd w:id="4"/>
    <w:p>
      <w:pPr>
        <w:spacing w:after="0"/>
        <w:ind w:left="0"/>
        <w:jc w:val="both"/>
      </w:pPr>
      <w:r>
        <w:rPr>
          <w:rFonts w:ascii="Times New Roman"/>
          <w:b w:val="false"/>
          <w:i w:val="false"/>
          <w:color w:val="000000"/>
          <w:sz w:val="28"/>
        </w:rPr>
        <w:t>      18. Қызмет тұтынушысына қатысты мемлекеттік орган басшылыққа алатын принциптер.</w:t>
      </w:r>
      <w:r>
        <w:br/>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2) қызметтік міндетін атқарудағы заңдылық;</w:t>
      </w:r>
      <w:r>
        <w:br/>
      </w:r>
      <w:r>
        <w:rPr>
          <w:rFonts w:ascii="Times New Roman"/>
          <w:b w:val="false"/>
          <w:i w:val="false"/>
          <w:color w:val="000000"/>
          <w:sz w:val="28"/>
        </w:rPr>
        <w:t>
      3) сыпайылық;</w:t>
      </w:r>
      <w:r>
        <w:br/>
      </w:r>
      <w:r>
        <w:rPr>
          <w:rFonts w:ascii="Times New Roman"/>
          <w:b w:val="false"/>
          <w:i w:val="false"/>
          <w:color w:val="000000"/>
          <w:sz w:val="28"/>
        </w:rPr>
        <w:t>
      4) толық және түбегейлі ақпарат беру;</w:t>
      </w:r>
      <w:r>
        <w:br/>
      </w:r>
      <w:r>
        <w:rPr>
          <w:rFonts w:ascii="Times New Roman"/>
          <w:b w:val="false"/>
          <w:i w:val="false"/>
          <w:color w:val="000000"/>
          <w:sz w:val="28"/>
        </w:rPr>
        <w:t>
      5) ақпараттың қорғалуын және құпиялылығын;</w:t>
      </w:r>
      <w:r>
        <w:br/>
      </w:r>
      <w:r>
        <w:rPr>
          <w:rFonts w:ascii="Times New Roman"/>
          <w:b w:val="false"/>
          <w:i w:val="false"/>
          <w:color w:val="000000"/>
          <w:sz w:val="28"/>
        </w:rPr>
        <w:t>
      6) өтінуші белгіленген мерзімде алмаған құжаттардың сақталуын қамтамасыз ету.</w:t>
      </w:r>
    </w:p>
    <w:bookmarkStart w:name="z9" w:id="5"/>
    <w:p>
      <w:pPr>
        <w:spacing w:after="0"/>
        <w:ind w:left="0"/>
        <w:jc w:val="left"/>
      </w:pPr>
      <w:r>
        <w:rPr>
          <w:rFonts w:ascii="Times New Roman"/>
          <w:b/>
          <w:i w:val="false"/>
          <w:color w:val="000000"/>
        </w:rPr>
        <w:t xml:space="preserve"> 
4. Жұмыс нәтижелері</w:t>
      </w:r>
    </w:p>
    <w:bookmarkEnd w:id="5"/>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қосымшаға сәйкес сапа және қол 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Start w:name="z10" w:id="6"/>
    <w:p>
      <w:pPr>
        <w:spacing w:after="0"/>
        <w:ind w:left="0"/>
        <w:jc w:val="left"/>
      </w:pPr>
      <w:r>
        <w:rPr>
          <w:rFonts w:ascii="Times New Roman"/>
          <w:b/>
          <w:i w:val="false"/>
          <w:color w:val="000000"/>
        </w:rPr>
        <w:t xml:space="preserve"> 
5. Шағымдану тәртібі</w:t>
      </w:r>
    </w:p>
    <w:bookmarkEnd w:id="6"/>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(call-орталықтар), телефон нөмірлері не лауазымды адам кабинетінің нөмірін көрсету – «Аққайың аудандық жұмыспен қамту және әлеуметтік бағдарламалар бөлімі» мемлекеттік мекеме басшысы, мекен-жайы: Солтүстік Қазақстан облысы, Аққайың ауданы, Смирново селосы, 9 Май көшесі, 67, № 5 кабинет, телефон 21265, Akk soz@maiI onIine.Kz.</w:t>
      </w:r>
      <w:r>
        <w:br/>
      </w:r>
      <w:r>
        <w:rPr>
          <w:rFonts w:ascii="Times New Roman"/>
          <w:b w:val="false"/>
          <w:i w:val="false"/>
          <w:color w:val="000000"/>
          <w:sz w:val="28"/>
        </w:rPr>
        <w:t>
      22. Шағым берілетін мемлекеттік органның атауын, электрондық почтасының мекен-жайы не лауазымды адам кабинетінің нөмірі:</w:t>
      </w:r>
      <w:r>
        <w:br/>
      </w:r>
      <w:r>
        <w:rPr>
          <w:rFonts w:ascii="Times New Roman"/>
          <w:b w:val="false"/>
          <w:i w:val="false"/>
          <w:color w:val="000000"/>
          <w:sz w:val="28"/>
        </w:rPr>
        <w:t>
      1) Аққайың ауданының әкімі, мекен-жайы: Солтүстік Қазақстан облысы, Аққайың ауданы, Смирново селосы, Народная көшесі, 50, телефон 21277, akkain-akimat@sko</w:t>
      </w:r>
      <w:r>
        <w:rPr>
          <w:rFonts w:ascii="Times New Roman"/>
          <w:b w:val="false"/>
          <w:i w:val="false"/>
          <w:color w:val="000000"/>
          <w:sz w:val="28"/>
          <w:u w:val="single"/>
        </w:rPr>
        <w:t>.</w:t>
      </w:r>
      <w:r>
        <w:rPr>
          <w:rFonts w:ascii="Times New Roman"/>
          <w:b w:val="false"/>
          <w:i w:val="false"/>
          <w:color w:val="000000"/>
          <w:sz w:val="28"/>
        </w:rPr>
        <w:t>kz;</w:t>
      </w:r>
      <w:r>
        <w:br/>
      </w:r>
      <w:r>
        <w:rPr>
          <w:rFonts w:ascii="Times New Roman"/>
          <w:b w:val="false"/>
          <w:i w:val="false"/>
          <w:color w:val="000000"/>
          <w:sz w:val="28"/>
        </w:rPr>
        <w:t>
      2) «Солтүстік Қазақстан облысы бойынша жұмыспен қамтуды үйлестіру және әлеуметтік бағдарламалар департаменті» мемлекеттік мекемесі, мекен-жайы: Солтүстік Қазақстан облысы, Петропавл қаласы, Абай көшесі, 64, телефон 87152465648, кабинет № 213, obl dep@maiI onIine. Kz.</w:t>
      </w:r>
      <w:r>
        <w:br/>
      </w:r>
      <w:r>
        <w:rPr>
          <w:rFonts w:ascii="Times New Roman"/>
          <w:b w:val="false"/>
          <w:i w:val="false"/>
          <w:color w:val="000000"/>
          <w:sz w:val="28"/>
        </w:rPr>
        <w:t>
      23. Шағымның қабылданғанын растайтын және берілген шағымға жауап алатын мерзім мен орынды көздейтін құжаттың атауын, шағымның қаралу барысы туралы білуге болатын лауазымды адамдардың байланыс деректерін көрсету – жазбаша жүгінген жеке тұлғаға тіркелген күні мен уақыты, өтінішті қабылдаған тұлғаның тегі мен аты-жөні көрсетілген белгіленген нысандағы талон беріледі.</w:t>
      </w:r>
    </w:p>
    <w:bookmarkStart w:name="z11" w:id="7"/>
    <w:p>
      <w:pPr>
        <w:spacing w:after="0"/>
        <w:ind w:left="0"/>
        <w:jc w:val="left"/>
      </w:pPr>
      <w:r>
        <w:rPr>
          <w:rFonts w:ascii="Times New Roman"/>
          <w:b/>
          <w:i w:val="false"/>
          <w:color w:val="000000"/>
        </w:rPr>
        <w:t xml:space="preserve"> 
6. Байланыс ақпараты</w:t>
      </w:r>
    </w:p>
    <w:bookmarkEnd w:id="7"/>
    <w:p>
      <w:pPr>
        <w:spacing w:after="0"/>
        <w:ind w:left="0"/>
        <w:jc w:val="both"/>
      </w:pPr>
      <w:r>
        <w:rPr>
          <w:rFonts w:ascii="Times New Roman"/>
          <w:b w:val="false"/>
          <w:i w:val="false"/>
          <w:color w:val="000000"/>
          <w:sz w:val="28"/>
        </w:rPr>
        <w:t>      24. Тікелей мемлекеттік қызмет көрсететін мемлекеттік орган, мекеме немесе өзге де субъект басшысының, оның орынбасарларының және жоғары тұрған ұйымның байланыс деректері (сайт, электрондық поштасының мекен-жайы, жұмыс және қабылдау кестесі, мекен-жайы, телефондары):</w:t>
      </w:r>
      <w:r>
        <w:br/>
      </w:r>
      <w:r>
        <w:rPr>
          <w:rFonts w:ascii="Times New Roman"/>
          <w:b w:val="false"/>
          <w:i w:val="false"/>
          <w:color w:val="000000"/>
          <w:sz w:val="28"/>
        </w:rPr>
        <w:t>
      1) «Аққайың аудандық жұмыспен қамту және әлеуметтік бағдарламалар бөлімі» мемлекеттік мекемесінің бастығы, мекен-жайы: Солтүстік Қазақстан облысы, Аққайың ауданы, Смирново селосы, 9 Май көшесі, 67, электрондық почта мекенжайы: &lt;Akk soz@maiI onIine. Kz&gt;, № 5 кабинет, телефон 21265, жұмыс кестесі: күнделікті сағат 9-00-ден 18-30-ға дейін, түскі үзіліс сағат 12-30-дан 14-00-ге дейін, демалыс – сенбі және жексенбі, азаматтарды қабылдау – дүйсенбі, сәрсенбі, жұма сағат 9-00-ден 12-30-ға дейін;</w:t>
      </w:r>
      <w:r>
        <w:br/>
      </w:r>
      <w:r>
        <w:rPr>
          <w:rFonts w:ascii="Times New Roman"/>
          <w:b w:val="false"/>
          <w:i w:val="false"/>
          <w:color w:val="000000"/>
          <w:sz w:val="28"/>
        </w:rPr>
        <w:t>
      2) «Аққайың аудандық жұмыспен қамту және әлеуметтік бағдарламалар бөлімі» мемлекеттік мекемесінің бастығының орынбасары, азаматтарды қабылдау сейсенбі, бейсенбі сағат 9-00-ден 12-30-ға дейін.</w:t>
      </w:r>
      <w:r>
        <w:br/>
      </w:r>
      <w:r>
        <w:rPr>
          <w:rFonts w:ascii="Times New Roman"/>
          <w:b w:val="false"/>
          <w:i w:val="false"/>
          <w:color w:val="000000"/>
          <w:sz w:val="28"/>
        </w:rPr>
        <w:t>
      25. Тұтынушы үшін басқа да пайдалы ақпарат (шақыруларды өңдеу орталықтарының телефондары, қосымша қызметтер туралы ақпарат және т.б.):</w:t>
      </w:r>
      <w:r>
        <w:br/>
      </w:r>
      <w:r>
        <w:rPr>
          <w:rFonts w:ascii="Times New Roman"/>
          <w:b w:val="false"/>
          <w:i w:val="false"/>
          <w:color w:val="000000"/>
          <w:sz w:val="28"/>
        </w:rPr>
        <w:t>
      «Солтүстік Қазақстан облысы бойынша жұмыспен қамтуды үйлестіру жғне әлеуметтік бағдарламалар департаменті» мемлекеттік мекемесі, мекенжайы: Солтүстік Қазақстан облысы, Петропавл қаласы, Абай көшесі, 64, телефон 87152465648, кабинет № 213, obl dep@maiI onIine. Kz</w:t>
      </w:r>
    </w:p>
    <w:bookmarkStart w:name="z12" w:id="8"/>
    <w:p>
      <w:pPr>
        <w:spacing w:after="0"/>
        <w:ind w:left="0"/>
        <w:jc w:val="both"/>
      </w:pPr>
      <w:r>
        <w:rPr>
          <w:rFonts w:ascii="Times New Roman"/>
          <w:b w:val="false"/>
          <w:i w:val="false"/>
          <w:color w:val="000000"/>
          <w:sz w:val="28"/>
        </w:rPr>
        <w:t>
«Мүгедектер үйінде, оның ішінде бөгде</w:t>
      </w:r>
      <w:r>
        <w:br/>
      </w:r>
      <w:r>
        <w:rPr>
          <w:rFonts w:ascii="Times New Roman"/>
          <w:b w:val="false"/>
          <w:i w:val="false"/>
          <w:color w:val="000000"/>
          <w:sz w:val="28"/>
        </w:rPr>
        <w:t>
адамның күтіміне және жәрдеміне мұқтаж</w:t>
      </w:r>
      <w:r>
        <w:br/>
      </w:r>
      <w:r>
        <w:rPr>
          <w:rFonts w:ascii="Times New Roman"/>
          <w:b w:val="false"/>
          <w:i w:val="false"/>
          <w:color w:val="000000"/>
          <w:sz w:val="28"/>
        </w:rPr>
        <w:t>
мүгедек балаларға әлеуметтік қызмет</w:t>
      </w:r>
      <w:r>
        <w:br/>
      </w:r>
      <w:r>
        <w:rPr>
          <w:rFonts w:ascii="Times New Roman"/>
          <w:b w:val="false"/>
          <w:i w:val="false"/>
          <w:color w:val="000000"/>
          <w:sz w:val="28"/>
        </w:rPr>
        <w:t>
көрсетуге арналған құжаттарды ресімдеу»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стандарттарына</w:t>
      </w:r>
      <w:r>
        <w:br/>
      </w:r>
      <w:r>
        <w:rPr>
          <w:rFonts w:ascii="Times New Roman"/>
          <w:b w:val="false"/>
          <w:i w:val="false"/>
          <w:color w:val="000000"/>
          <w:sz w:val="28"/>
        </w:rPr>
        <w:t>
қосымша</w:t>
      </w:r>
    </w:p>
    <w:bookmarkEnd w:id="8"/>
    <w:p>
      <w:pPr>
        <w:spacing w:after="0"/>
        <w:ind w:left="0"/>
        <w:jc w:val="left"/>
      </w:pPr>
      <w:r>
        <w:rPr>
          <w:rFonts w:ascii="Times New Roman"/>
          <w:b/>
          <w:i w:val="false"/>
          <w:color w:val="000000"/>
        </w:rPr>
        <w:t xml:space="preserve"> Кесте. Сапа және қол жетімділік көрсеткіштерінің мағынасы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2"/>
        <w:gridCol w:w="2402"/>
        <w:gridCol w:w="2343"/>
        <w:gridCol w:w="2403"/>
      </w:tblGrid>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w:t>
            </w:r>
            <w:r>
              <w:br/>
            </w:r>
            <w:r>
              <w:rPr>
                <w:rFonts w:ascii="Times New Roman"/>
                <w:b w:val="false"/>
                <w:i w:val="false"/>
                <w:color w:val="000000"/>
                <w:sz w:val="20"/>
              </w:rPr>
              <w:t>
қол жетімділік көрсеткіштері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w:t>
            </w:r>
            <w:r>
              <w:br/>
            </w:r>
            <w:r>
              <w:rPr>
                <w:rFonts w:ascii="Times New Roman"/>
                <w:b w:val="false"/>
                <w:i w:val="false"/>
                <w:color w:val="000000"/>
                <w:sz w:val="20"/>
              </w:rPr>
              <w:t>
нормативтік мәні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жылдағы нысаналы мәні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есепті жылдағы ағымдағы мәні</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құжаттарды лауазымды тұлға дұрыс рәсімдеген жағдайдың (жүргізілген төлемдер, есеп айырысулар және тағы басқасы) % үлесі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 жетімді қызметтерініњ ақпарат % үлесі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негізделген шағымдардың % (үлесі)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