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1b46" w14:textId="fa31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біржолғы әлеуметтік көмек көрсету Ережесін бекіту туралы" аудан әкімдігінің 2005 жылғы 19 мамырдағы N 193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2008 жылғы 12 мамырдағы N 117 қаулысы. Солтүстік Қазақстан облысы Айыртау ауданының Әділет басқармасында 2008 жылғы 12 маусымда N 13-3-64 тіркелді. Күші жойылды - Солтүстік Қазақстан облысы Айыртау ауданының әкімдігінің 2010 жылғы 18 қаңтарда N 12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Айыртау ауданының әкімдігінің 2010.01.18 N 12 Қаулысымен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біржолғы әлеуметтік көмек көрсету Ережесін бекіту туралы» аудан әкімдігінің 2005 жылғы 19 мамырдағы № 193 қаулысына (құқықтық нормативтік актінің мемлекеттік тіркелу Тізімінде № 13-3-9 тіркелген, 2005 жылғы 24 маусымдағы «Айыртау таңы» газетінде, 2005 жылғы 24 маусымдағы «Айыртауские зори»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біржолғы әлеуметтік көмек көрсету Ережесіндегі 5-тармақ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бірінші күнінен бастап күнтізбелік он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