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1188" w14:textId="b771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Сотталғандар үшін кщғамдық маңызды жұмыс түрлерін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әкімдігінің 2008 жылғы 25 маусымдағы N 163 қаулысы. Солтүстік Қазақстан облысының Айыртау ауданының Әділет басқармасында 2008 жылғы 18 шілдедегі N 13-3-69 тіркелді. Күші жойылды - Солтүстік Қазақстан облысы Айыртау аудандық әкімдігінің 2010 жылғы 12 тамыздағы N 272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Айыртау аудандық әкімдігінің 2010.08.12 N 272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Республикасы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Қылмыстық-орындаушы кодексінің </w:t>
      </w:r>
      <w:r>
        <w:rPr>
          <w:rFonts w:ascii="Times New Roman"/>
          <w:b w:val="false"/>
          <w:i w:val="false"/>
          <w:color w:val="000000"/>
          <w:sz w:val="28"/>
        </w:rPr>
        <w:t>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1-бөліміне сәйкес, 2008 жылғы эксперттік Кеңестің қорытындысы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Жазалау түрінде қоғамдық жұмыстарға тартылған сотталғандар үшін қоғамдық маңызды жұмыс түрлерінің қоса берілген тізімі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күнінен бастап он күнтізбелік күн өткеннен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Айнабеков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Айыртау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163 қаулысымен 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Сотталғандар үшін қоғамдық маңызды жұмыс түрлерінің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4880"/>
        <w:gridCol w:w="3720"/>
        <w:gridCol w:w="2939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 атауы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мекен-жайы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«Саумал-сервис» шаруашылық жүрпзу құқығындағы мемлекеттік коммуналдық кәсіпорын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Саумалкөл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«Борлық мемлекеттік орман шаруашылығы» мемлекеттік мекемесі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Бурлукское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«Карапин»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Қызыл әскер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«Рахметов»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Бурлукское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«Журавка»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Антоновка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«Ратмир»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Антоновка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«Көмек»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Антоновка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«XIIII Уголки» жауапкершілігі 2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Антоновка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«Баянтай»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Антоновка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«Айыртау-Алиби»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Айыртау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«Арықбалық»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Целинное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«Арықбалық» АТП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Арықбалық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Златогорка»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Ағынтай батыр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«Агроком-мадениет»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Қарасай батыр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«Рахат»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Қаратал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«Сырымбет-1»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Сырымбет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«Аска» шаруа қожалығы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Сырымбет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«Кирилловка-Айыртау»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Кирилловка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«Константинова XI111»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Константиновка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«Исағали»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Құспек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көгалдандыры-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«Константиновка-2004»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Константиновка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көгалдандыры-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«Елецкое» шаруашылығы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Елецкое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«Көкшетау» мемлекеттік ұлттық табиғи паркі мемлекеттік мекемесінің Айыртау филиалы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Айыртауское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«Ключи»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Шалқар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«Новосветловка-Алиби»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Новосветловка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көгалдандыры-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«Гусаковка»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Гусаковка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когалдандыры-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«Луч»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Гусаковка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Селоның когалдандыры-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«Восход-Имантау»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Имантау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«Земля и птица» жауапкершілігі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Имантау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көгалдандыру және тазалау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«Фирма Бабык-Бурлук» жауапкершлігі шектеулі серіктестігі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Нижний-Бурлук селосы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