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941c" w14:textId="42f9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білім бөлімі" мемлекеттік мекемесімен жеке тұлғаларға көрсетілетін "Мектепке дейінгі балалар мекемелеріне жіберу үшін мектепке дейінгі (7 жасқа дейін) жастағы балаларды тіркеу"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ауданының әкімдігінің 2008 жылғы 25 маусымдағы N 166 қаулысы. Солтүстік Қазақстан облысы Айыртау ауданының Әділет басқармасында 2008 жылғы 31 шілдеде N 13-3-70 тіркелді. Күші жойылды - Солтүстік Қазақстан облысы Айыртау ауданының әкімдігінің 2009 жылғы 14 тамызда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Айыртау ауданының әкімдігінің 2009.08.14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Заңының </w:t>
      </w:r>
      <w:r>
        <w:rPr>
          <w:rFonts w:ascii="Times New Roman"/>
          <w:b w:val="false"/>
          <w:i w:val="false"/>
          <w:color w:val="000000"/>
          <w:sz w:val="28"/>
        </w:rPr>
        <w:t>9-1-бабының</w:t>
      </w:r>
      <w:r>
        <w:rPr>
          <w:rFonts w:ascii="Times New Roman"/>
          <w:b w:val="false"/>
          <w:i w:val="false"/>
          <w:color w:val="000000"/>
          <w:sz w:val="28"/>
        </w:rPr>
        <w:t xml:space="preserve"> 2-тармағына сәйкес,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 Тізімі, 2007 жылғы 30 маусымдағы Қазақстан Республикасының Үкіметінің «Мемлекеттік қызмет көрсетудің Үлгі стандартын бекіту туралы» № 558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 сапасын арттыру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білім бөлімі» мемлекеттік мекемесімен жеке тұлғаларға көрсетілетін «Мектепке дейінгі балалар мекемелеріне жіберу үшін мектепке дейінгі (7 жасқа дейін) жастағы балаларды тіркеу»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осы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З. Осы қаулының орындалуын бақылау аудан әкімі аппаратының басшысы Н.В. Кислинаға жүктелсін.</w:t>
      </w:r>
      <w:r>
        <w:br/>
      </w:r>
      <w:r>
        <w:rPr>
          <w:rFonts w:ascii="Times New Roman"/>
          <w:b w:val="false"/>
          <w:i w:val="false"/>
          <w:color w:val="000000"/>
          <w:sz w:val="28"/>
        </w:rPr>
        <w:t>
</w:t>
      </w:r>
      <w:r>
        <w:rPr>
          <w:rFonts w:ascii="Times New Roman"/>
          <w:b w:val="false"/>
          <w:i w:val="false"/>
          <w:color w:val="000000"/>
          <w:sz w:val="28"/>
        </w:rPr>
        <w:t>
      4. 0сы қаулы алғашқы арнайы жарияланған күнінен бастап он күн күнтізбелік күн өткеннен кейін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Аудан әкімі                                Е. Айнабеков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Айыртау ауданы</w:t>
      </w:r>
      <w:r>
        <w:br/>
      </w:r>
      <w:r>
        <w:rPr>
          <w:rFonts w:ascii="Times New Roman"/>
          <w:b w:val="false"/>
          <w:i w:val="false"/>
          <w:color w:val="000000"/>
          <w:sz w:val="28"/>
        </w:rPr>
        <w:t>
әкімдігінің 2008 жылғы</w:t>
      </w:r>
      <w:r>
        <w:br/>
      </w:r>
      <w:r>
        <w:rPr>
          <w:rFonts w:ascii="Times New Roman"/>
          <w:b w:val="false"/>
          <w:i w:val="false"/>
          <w:color w:val="000000"/>
          <w:sz w:val="28"/>
        </w:rPr>
        <w:t>
25 маусымдағы № 166</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Мемлекеттік қызмет көрсету стандарты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Тиісті стандарт мемлекеттік. қызмет көрсетудің мынадай тәртібін тағайындайды: мектепке дейінгі балалар мекемесіне мектеп жасына дейінгі (7 жасқа дейінгі) балаларды тіркеу.</w:t>
      </w:r>
      <w:r>
        <w:br/>
      </w:r>
      <w:r>
        <w:rPr>
          <w:rFonts w:ascii="Times New Roman"/>
          <w:b w:val="false"/>
          <w:i w:val="false"/>
          <w:color w:val="000000"/>
          <w:sz w:val="28"/>
        </w:rPr>
        <w:t>
      2. Мемлекеттік қызмет көрсетудің түрі: ішінара автоматтандырылған.</w:t>
      </w:r>
      <w:r>
        <w:br/>
      </w:r>
      <w:r>
        <w:rPr>
          <w:rFonts w:ascii="Times New Roman"/>
          <w:b w:val="false"/>
          <w:i w:val="false"/>
          <w:color w:val="000000"/>
          <w:sz w:val="28"/>
        </w:rPr>
        <w:t xml:space="preserve">
      3. Аталмыш мемлекеттік қызмет Қазақстан Республикасының 2001 жылғы 27 шілдедегі № 319-111 «Білім туралы» Заңының </w:t>
      </w:r>
      <w:r>
        <w:rPr>
          <w:rFonts w:ascii="Times New Roman"/>
          <w:b w:val="false"/>
          <w:i w:val="false"/>
          <w:color w:val="000000"/>
          <w:sz w:val="28"/>
        </w:rPr>
        <w:t>6-бабының</w:t>
      </w:r>
      <w:r>
        <w:rPr>
          <w:rFonts w:ascii="Times New Roman"/>
          <w:b w:val="false"/>
          <w:i w:val="false"/>
          <w:color w:val="000000"/>
          <w:sz w:val="28"/>
        </w:rPr>
        <w:t xml:space="preserve"> 4-тармағының 4 тармақшасының негізінде көрсетіледі.</w:t>
      </w:r>
      <w:r>
        <w:br/>
      </w:r>
      <w:r>
        <w:rPr>
          <w:rFonts w:ascii="Times New Roman"/>
          <w:b w:val="false"/>
          <w:i w:val="false"/>
          <w:color w:val="000000"/>
          <w:sz w:val="28"/>
        </w:rPr>
        <w:t>
      4. Мемлекеттік қызметті «Солтүстік Қазақстан облысы Айыртау ауданының білім бөлімі» мемлекеттік мекемесі көрсетеді, мекенжайы: 150100, Солтүстік Қазақстан облысы, Айыртау ауданы, Саумалкөл селосы, шағын аудан, № 20 үй, телефон (871533)27461, электрондық пошта:</w:t>
      </w:r>
      <w:r>
        <w:rPr>
          <w:rFonts w:ascii="Times New Roman"/>
          <w:b w:val="false"/>
          <w:i w:val="false"/>
          <w:color w:val="000000"/>
          <w:sz w:val="28"/>
          <w:u w:val="single"/>
        </w:rPr>
        <w:t>аsеl55@уапdех.rи</w:t>
      </w:r>
      <w:r>
        <w:rPr>
          <w:rFonts w:ascii="Times New Roman"/>
          <w:b w:val="false"/>
          <w:i w:val="false"/>
          <w:color w:val="000000"/>
          <w:sz w:val="28"/>
        </w:rPr>
        <w:t>.</w:t>
      </w:r>
      <w:r>
        <w:br/>
      </w:r>
      <w:r>
        <w:rPr>
          <w:rFonts w:ascii="Times New Roman"/>
          <w:b w:val="false"/>
          <w:i w:val="false"/>
          <w:color w:val="000000"/>
          <w:sz w:val="28"/>
        </w:rPr>
        <w:t>
      5. Мемлекеттік қызмет көрсету нәтижесінде тұтынушы мектеп жасына дейінгі балалар мекемесіне жолдама алады.</w:t>
      </w:r>
      <w:r>
        <w:br/>
      </w:r>
      <w:r>
        <w:rPr>
          <w:rFonts w:ascii="Times New Roman"/>
          <w:b w:val="false"/>
          <w:i w:val="false"/>
          <w:color w:val="000000"/>
          <w:sz w:val="28"/>
        </w:rPr>
        <w:t>
      6. Мемлекеттік қызмет 7 жасқа дейінгі бал ал ары бар жеке тұлғаларға көрсетіледі.</w:t>
      </w:r>
      <w:r>
        <w:br/>
      </w:r>
      <w:r>
        <w:rPr>
          <w:rFonts w:ascii="Times New Roman"/>
          <w:b w:val="false"/>
          <w:i w:val="false"/>
          <w:color w:val="000000"/>
          <w:sz w:val="28"/>
        </w:rPr>
        <w:t>
      7. Мемлекеттік қызмет көрсетілген кезде уақыттың шектелу мерзімі:</w:t>
      </w:r>
      <w:r>
        <w:br/>
      </w:r>
      <w:r>
        <w:rPr>
          <w:rFonts w:ascii="Times New Roman"/>
          <w:b w:val="false"/>
          <w:i w:val="false"/>
          <w:color w:val="000000"/>
          <w:sz w:val="28"/>
        </w:rPr>
        <w:t>
      1) азаматтардан өтініш түскеннен кейін 10 күн ішінде мемлекеттік қызмет көрсетілуі тиіс;</w:t>
      </w:r>
      <w:r>
        <w:br/>
      </w:r>
      <w:r>
        <w:rPr>
          <w:rFonts w:ascii="Times New Roman"/>
          <w:b w:val="false"/>
          <w:i w:val="false"/>
          <w:color w:val="000000"/>
          <w:sz w:val="28"/>
        </w:rPr>
        <w:t>
      2) қажетті құжаттарды тапсыру кезінде кезек күтудің барынша көп көрсеткіші 40 минуттан артық емес;</w:t>
      </w:r>
      <w:r>
        <w:br/>
      </w:r>
      <w:r>
        <w:rPr>
          <w:rFonts w:ascii="Times New Roman"/>
          <w:b w:val="false"/>
          <w:i w:val="false"/>
          <w:color w:val="000000"/>
          <w:sz w:val="28"/>
        </w:rPr>
        <w:t>
      3) Құжаттарды алу кезінде кезек күтудің барынша көп уақыты 10 минуттан артық емес.</w:t>
      </w:r>
      <w:r>
        <w:br/>
      </w:r>
      <w:r>
        <w:rPr>
          <w:rFonts w:ascii="Times New Roman"/>
          <w:b w:val="false"/>
          <w:i w:val="false"/>
          <w:color w:val="000000"/>
          <w:sz w:val="28"/>
        </w:rPr>
        <w:t>
      8. Аталмыш мемлекеттік қызмет көрсету тегін жүргізіледі.</w:t>
      </w:r>
      <w:r>
        <w:br/>
      </w:r>
      <w:r>
        <w:rPr>
          <w:rFonts w:ascii="Times New Roman"/>
          <w:b w:val="false"/>
          <w:i w:val="false"/>
          <w:color w:val="000000"/>
          <w:sz w:val="28"/>
        </w:rPr>
        <w:t>
      9. Мемлекеттік қызмет көрсетудің бұл стандарты «Солтүстік Қазақстан облысы Айыртау ауданының білім бөлімі» мемлекеттік мекемесі ақпараттық стендінде орналастырылған.</w:t>
      </w:r>
      <w:r>
        <w:br/>
      </w:r>
      <w:r>
        <w:rPr>
          <w:rFonts w:ascii="Times New Roman"/>
          <w:b w:val="false"/>
          <w:i w:val="false"/>
          <w:color w:val="000000"/>
          <w:sz w:val="28"/>
        </w:rPr>
        <w:t>
      10. Мемлекеттік қызмет, сенбі мен жексенбіден басқа, күн сайын сағат 9.00-ден 18.00-ге дейін көрсетіледі, үзіліс 13.00-ден 14.00-ге дейін, алдын ала жазылусыз.</w:t>
      </w:r>
      <w:r>
        <w:br/>
      </w:r>
      <w:r>
        <w:rPr>
          <w:rFonts w:ascii="Times New Roman"/>
          <w:b w:val="false"/>
          <w:i w:val="false"/>
          <w:color w:val="000000"/>
          <w:sz w:val="28"/>
        </w:rPr>
        <w:t>
      11. Құжаттарды қабылдау ғимараттың екінші қабатында, негізгі және аппаттық есігі, күту залы, құжаттарды толтыру үлгілері бар ақпараттық стенді бар бөлмеде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 көрсетуді алу үшін қажетті құжаттар тізбесі:</w:t>
      </w:r>
      <w:r>
        <w:br/>
      </w:r>
      <w:r>
        <w:rPr>
          <w:rFonts w:ascii="Times New Roman"/>
          <w:b w:val="false"/>
          <w:i w:val="false"/>
          <w:color w:val="000000"/>
          <w:sz w:val="28"/>
        </w:rPr>
        <w:t>
      1) тиісті тұлғаның белгіленген үлгіден өтініші;</w:t>
      </w:r>
      <w:r>
        <w:br/>
      </w:r>
      <w:r>
        <w:rPr>
          <w:rFonts w:ascii="Times New Roman"/>
          <w:b w:val="false"/>
          <w:i w:val="false"/>
          <w:color w:val="000000"/>
          <w:sz w:val="28"/>
        </w:rPr>
        <w:t>
      2) баланың денсаулығы жөніндегі анықтамасы;</w:t>
      </w:r>
      <w:r>
        <w:br/>
      </w:r>
      <w:r>
        <w:rPr>
          <w:rFonts w:ascii="Times New Roman"/>
          <w:b w:val="false"/>
          <w:i w:val="false"/>
          <w:color w:val="000000"/>
          <w:sz w:val="28"/>
        </w:rPr>
        <w:t>
      3) ту у туралы куәлік.</w:t>
      </w:r>
      <w:r>
        <w:br/>
      </w:r>
      <w:r>
        <w:rPr>
          <w:rFonts w:ascii="Times New Roman"/>
          <w:b w:val="false"/>
          <w:i w:val="false"/>
          <w:color w:val="000000"/>
          <w:sz w:val="28"/>
        </w:rPr>
        <w:t>
      13. Өтініш бланкін «Солтүстік Қазақстан облысы Айыртау ауданының білім бөлімі» мемлекеттік мекемесінде жоғарыда көрсетілген мекен-жай бойынша алуға болады.</w:t>
      </w:r>
      <w:r>
        <w:br/>
      </w:r>
      <w:r>
        <w:rPr>
          <w:rFonts w:ascii="Times New Roman"/>
          <w:b w:val="false"/>
          <w:i w:val="false"/>
          <w:color w:val="000000"/>
          <w:sz w:val="28"/>
        </w:rPr>
        <w:t>
      14. Мемлекеттік қызмет көрсетуді алу үшін қажетті құжаттар</w:t>
      </w:r>
      <w:r>
        <w:br/>
      </w:r>
      <w:r>
        <w:rPr>
          <w:rFonts w:ascii="Times New Roman"/>
          <w:b w:val="false"/>
          <w:i w:val="false"/>
          <w:color w:val="000000"/>
          <w:sz w:val="28"/>
        </w:rPr>
        <w:t xml:space="preserve">
«Солтүстік Қазақстан облысы Айыртау ауданының білім бөлімі» мемлекеттік мекемесінде жұмыспен қамту бөлімінің бас маманына тапсырылады, мекен-жайы: 150100, Солтүстік Қазақстан облысы, Айыртау ауданы, Саумалкөл селосы, шағын аудан, № 20 үй, телефон (871533)27461, электрондық пошта: </w:t>
      </w:r>
      <w:r>
        <w:rPr>
          <w:rFonts w:ascii="Times New Roman"/>
          <w:b w:val="false"/>
          <w:i w:val="false"/>
          <w:color w:val="000000"/>
          <w:sz w:val="28"/>
          <w:u w:val="single"/>
        </w:rPr>
        <w:t>аsеl55@уапdех.rи</w:t>
      </w:r>
      <w:r>
        <w:rPr>
          <w:rFonts w:ascii="Times New Roman"/>
          <w:b w:val="false"/>
          <w:i w:val="false"/>
          <w:color w:val="000000"/>
          <w:sz w:val="28"/>
        </w:rPr>
        <w:t>. Елді мекендердің тұрғындары селолық округтар әкімінің аппаратына тапсырады.</w:t>
      </w:r>
      <w:r>
        <w:br/>
      </w:r>
      <w:r>
        <w:rPr>
          <w:rFonts w:ascii="Times New Roman"/>
          <w:b w:val="false"/>
          <w:i w:val="false"/>
          <w:color w:val="000000"/>
          <w:sz w:val="28"/>
        </w:rPr>
        <w:t>
      15.Барлық қажетті құжаттарды тапсырған қызметті тұтынушы тіркеу журналына тіркеледі және құжаттарды тіркеу нөмірі мен қабылдау күні көрсетіліп, бас маманның қолы қойылған ажыратылмалы талон алады.</w:t>
      </w:r>
      <w:r>
        <w:br/>
      </w:r>
      <w:r>
        <w:rPr>
          <w:rFonts w:ascii="Times New Roman"/>
          <w:b w:val="false"/>
          <w:i w:val="false"/>
          <w:color w:val="000000"/>
          <w:sz w:val="28"/>
        </w:rPr>
        <w:t>
      16. Мектеп жасына дейінгі балалар мекемесіне жолдама жөніндегі анықтаманы беруді тағайындау немесе бас тарту туралы хабарламаны алу жүзеге асырылады: 150100, Солтүстік Қазақстан облысы, Айыртау ауданы, Саумалкөл селосы, шағын аудан, № 20 үй мекен жайындағы.</w:t>
      </w:r>
      <w:r>
        <w:br/>
      </w:r>
      <w:r>
        <w:rPr>
          <w:rFonts w:ascii="Times New Roman"/>
          <w:b w:val="false"/>
          <w:i w:val="false"/>
          <w:color w:val="000000"/>
          <w:sz w:val="28"/>
        </w:rPr>
        <w:t>
      17. Аталмыш мемлекеттік қызмет көрсетуді ұсынудан бас тартуға негіз болады:</w:t>
      </w:r>
      <w:r>
        <w:br/>
      </w:r>
      <w:r>
        <w:rPr>
          <w:rFonts w:ascii="Times New Roman"/>
          <w:b w:val="false"/>
          <w:i w:val="false"/>
          <w:color w:val="000000"/>
          <w:sz w:val="28"/>
        </w:rPr>
        <w:t>
      1) құжаттардың толық тізбесінің ұсынылмауы;</w:t>
      </w:r>
      <w:r>
        <w:br/>
      </w:r>
      <w:r>
        <w:rPr>
          <w:rFonts w:ascii="Times New Roman"/>
          <w:b w:val="false"/>
          <w:i w:val="false"/>
          <w:color w:val="000000"/>
          <w:sz w:val="28"/>
        </w:rPr>
        <w:t>
      2) көрсеткен құжаттары сәйкес келмесе.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Аталмыш қызмет көрсетуді тұтынушыға қатысты мемлекеттік орган басшылыққа алатын жұмыстың негізді қағидаттары сыпайылық, көрсетілетін мемлекеттік орган басшылыққа алатын жұмыстың негізгі қағидаттары сыпайлық, көрсетілетін мемлекеттік қызмет туралы толық ақпарат ұсыну тұтынушы құжаттарының мазмұны туралы ақпараттың сақталуын, қорғалуын және құпиялылығын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Үлгі стандартқа қосымша сәйкес сапасының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 көрсететін сапасын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Өкілетті лауазымды тұлғаның әрекетіне (әрекетсіздігіне) шағымдану тәртібі туралы ақпаратты мына мекен-жайлар бойынша алуға болады:</w:t>
      </w:r>
      <w:r>
        <w:br/>
      </w:r>
      <w:r>
        <w:rPr>
          <w:rFonts w:ascii="Times New Roman"/>
          <w:b w:val="false"/>
          <w:i w:val="false"/>
          <w:color w:val="000000"/>
          <w:sz w:val="28"/>
        </w:rPr>
        <w:t xml:space="preserve">
      1) 150100, Солтүстік Қазақстан облысы, Айыртау ауданы, Саумалкөл селосы, мөлтік аудан, 20 үй, «Солтүстік Қазақстан облысы Айыртау ауданының білім бөлімі» мемлекеттік мекемесі, телефон (871533)27461, электрондық пошта: </w:t>
      </w:r>
      <w:r>
        <w:rPr>
          <w:rFonts w:ascii="Times New Roman"/>
          <w:b w:val="false"/>
          <w:i w:val="false"/>
          <w:color w:val="000000"/>
          <w:sz w:val="28"/>
          <w:u w:val="single"/>
        </w:rPr>
        <w:t>аsеl55@уапdех.rи</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18.00-ге дейін көрсетіледі, үзіліс 13.00-ден 14.00-ге дейін;</w:t>
      </w:r>
      <w:r>
        <w:br/>
      </w:r>
      <w:r>
        <w:rPr>
          <w:rFonts w:ascii="Times New Roman"/>
          <w:b w:val="false"/>
          <w:i w:val="false"/>
          <w:color w:val="000000"/>
          <w:sz w:val="28"/>
        </w:rPr>
        <w:t xml:space="preserve">
      2) 150100, Солтүстік Қазақстан облысы, Айыртау ауданы, Саумалкөл селосы, Ш.Уәлиханов, 44 үй, «Айыртау ауданы әкімінің аппараты» мемлекеттік мекемесі, телефон (871533)22648, электрондық пошта: </w:t>
      </w:r>
      <w:r>
        <w:rPr>
          <w:rFonts w:ascii="Times New Roman"/>
          <w:b w:val="false"/>
          <w:i w:val="false"/>
          <w:color w:val="000000"/>
          <w:sz w:val="28"/>
          <w:u w:val="single"/>
        </w:rPr>
        <w:t>аіrtау-акіmаt@sко.кz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18.00-ге дейін көрсетіледі, үзіліс 13.00-ден 14.00-ге дейін;</w:t>
      </w:r>
      <w:r>
        <w:br/>
      </w:r>
      <w:r>
        <w:rPr>
          <w:rFonts w:ascii="Times New Roman"/>
          <w:b w:val="false"/>
          <w:i w:val="false"/>
          <w:color w:val="000000"/>
          <w:sz w:val="28"/>
        </w:rPr>
        <w:t>
      3) 150011, Солтүстік Қазақстан облысы, Петропавл қаласы,</w:t>
      </w:r>
      <w:r>
        <w:br/>
      </w:r>
      <w:r>
        <w:rPr>
          <w:rFonts w:ascii="Times New Roman"/>
          <w:b w:val="false"/>
          <w:i w:val="false"/>
          <w:color w:val="000000"/>
          <w:sz w:val="28"/>
        </w:rPr>
        <w:t>
Конститутция көшесі, 58 үй, «Солтүстік Қазақстан облысы білім</w:t>
      </w:r>
      <w:r>
        <w:br/>
      </w:r>
      <w:r>
        <w:rPr>
          <w:rFonts w:ascii="Times New Roman"/>
          <w:b w:val="false"/>
          <w:i w:val="false"/>
          <w:color w:val="000000"/>
          <w:sz w:val="28"/>
        </w:rPr>
        <w:t>
департаментінің» мемлекеттік мекемесі, телефон (87152)463432,</w:t>
      </w:r>
      <w:r>
        <w:br/>
      </w:r>
      <w:r>
        <w:rPr>
          <w:rFonts w:ascii="Times New Roman"/>
          <w:b w:val="false"/>
          <w:i w:val="false"/>
          <w:color w:val="000000"/>
          <w:sz w:val="28"/>
        </w:rPr>
        <w:t>
электрондық пошта: obldosko@mail.kz.</w:t>
      </w:r>
      <w:r>
        <w:br/>
      </w:r>
      <w:r>
        <w:rPr>
          <w:rFonts w:ascii="Times New Roman"/>
          <w:b w:val="false"/>
          <w:i w:val="false"/>
          <w:color w:val="000000"/>
          <w:sz w:val="28"/>
        </w:rPr>
        <w:t>
      Келушілерді қабылдау: сенбі мен жексенбіден басқа, күн сайын сағат 9.00-ден 18.00-ге дейін көрсетіледі, үзіліс 13.00-ден 14.00-ге дейін. Шағымдарды қабылдау: күн сайын сағат 14.00-ден 18.00-ге дейін.</w:t>
      </w:r>
      <w:r>
        <w:br/>
      </w:r>
      <w:r>
        <w:rPr>
          <w:rFonts w:ascii="Times New Roman"/>
          <w:b w:val="false"/>
          <w:i w:val="false"/>
          <w:color w:val="000000"/>
          <w:sz w:val="28"/>
        </w:rPr>
        <w:t>
      22. Шағым беріледі:</w:t>
      </w:r>
      <w:r>
        <w:br/>
      </w:r>
      <w:r>
        <w:rPr>
          <w:rFonts w:ascii="Times New Roman"/>
          <w:b w:val="false"/>
          <w:i w:val="false"/>
          <w:color w:val="000000"/>
          <w:sz w:val="28"/>
        </w:rPr>
        <w:t xml:space="preserve">
      1) «Солтүстік Қазақстан облысы Айыртау ауданының білім бөлімі» мемлекеттік мекемесінің бастығының атына, телефон (871533)27461, электрондық пошта: </w:t>
      </w:r>
      <w:r>
        <w:rPr>
          <w:rFonts w:ascii="Times New Roman"/>
          <w:b w:val="false"/>
          <w:i w:val="false"/>
          <w:color w:val="000000"/>
          <w:sz w:val="28"/>
          <w:u w:val="single"/>
        </w:rPr>
        <w:t>аsеl55@уапdех.rи</w:t>
      </w:r>
      <w:r>
        <w:rPr>
          <w:rFonts w:ascii="Times New Roman"/>
          <w:b w:val="false"/>
          <w:i w:val="false"/>
          <w:color w:val="000000"/>
          <w:sz w:val="28"/>
        </w:rPr>
        <w:t>.</w:t>
      </w:r>
      <w:r>
        <w:br/>
      </w:r>
      <w:r>
        <w:rPr>
          <w:rFonts w:ascii="Times New Roman"/>
          <w:b w:val="false"/>
          <w:i w:val="false"/>
          <w:color w:val="000000"/>
          <w:sz w:val="28"/>
        </w:rPr>
        <w:t>
      2) «Солтүстік Қазақстан облысы білім департаментінің» мемлекеттік мекемесінің бастығының атына, телефон (8 715 2) 463432, электрондық пошта: obldosko@mail.kz.</w:t>
      </w:r>
      <w:r>
        <w:br/>
      </w:r>
      <w:r>
        <w:rPr>
          <w:rFonts w:ascii="Times New Roman"/>
          <w:b w:val="false"/>
          <w:i w:val="false"/>
          <w:color w:val="000000"/>
          <w:sz w:val="28"/>
        </w:rPr>
        <w:t xml:space="preserve">
      3) Аудан әкімінің атына, мекен-жайы: 150100, Солтүстік Қазақстан облысы, Айыртау ауданы, Саумалкөл селосы, Ш.Уәлиханов, 44 үй, «Айыртау ауданы әкімінің аппараты» мемлекеттік мекемесі, телефон (8 715 33) 22648, электрондық пошта: </w:t>
      </w:r>
      <w:r>
        <w:rPr>
          <w:rFonts w:ascii="Times New Roman"/>
          <w:b w:val="false"/>
          <w:i w:val="false"/>
          <w:color w:val="000000"/>
          <w:sz w:val="28"/>
          <w:u w:val="single"/>
        </w:rPr>
        <w:t>аіrtау-акіmаt@sко.кz</w:t>
      </w:r>
      <w:r>
        <w:rPr>
          <w:rFonts w:ascii="Times New Roman"/>
          <w:b w:val="false"/>
          <w:i w:val="false"/>
          <w:color w:val="000000"/>
          <w:sz w:val="28"/>
        </w:rPr>
        <w:t>.</w:t>
      </w:r>
      <w:r>
        <w:br/>
      </w:r>
      <w:r>
        <w:rPr>
          <w:rFonts w:ascii="Times New Roman"/>
          <w:b w:val="false"/>
          <w:i w:val="false"/>
          <w:color w:val="000000"/>
          <w:sz w:val="28"/>
        </w:rPr>
        <w:t>
      23. Қабылданған арыз азаматтар өтініші есебі жүретін журналға</w:t>
      </w:r>
      <w:r>
        <w:br/>
      </w:r>
      <w:r>
        <w:rPr>
          <w:rFonts w:ascii="Times New Roman"/>
          <w:b w:val="false"/>
          <w:i w:val="false"/>
          <w:color w:val="000000"/>
          <w:sz w:val="28"/>
        </w:rPr>
        <w:t>
тіркеледі. Арыздар заңда белгіленген мерзімдер аралығында қаралады. Арыз берушіге қорытындысы жазбаша түрде пошта арқылы немесе өзінің</w:t>
      </w:r>
      <w:r>
        <w:br/>
      </w:r>
      <w:r>
        <w:rPr>
          <w:rFonts w:ascii="Times New Roman"/>
          <w:b w:val="false"/>
          <w:i w:val="false"/>
          <w:color w:val="000000"/>
          <w:sz w:val="28"/>
        </w:rPr>
        <w:t>
қатысуында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w:t>
      </w:r>
    </w:p>
    <w:p>
      <w:pPr>
        <w:spacing w:after="0"/>
        <w:ind w:left="0"/>
        <w:jc w:val="both"/>
      </w:pPr>
      <w:r>
        <w:rPr>
          <w:rFonts w:ascii="Times New Roman"/>
          <w:b w:val="false"/>
          <w:i w:val="false"/>
          <w:color w:val="000000"/>
          <w:sz w:val="28"/>
        </w:rPr>
        <w:t xml:space="preserve">      24. 150100, Солтүстік Қазақстан облысы, Айыртау ауданы, Саумалкөл селосы, мөлтік аудан, 20 үй, «Солтүстік Қазақстан облысы Айыртау ауданының білім бөлімі» мемлекеттік мекемесі, телефон (871533)27461, электрондық пошта: </w:t>
      </w:r>
      <w:r>
        <w:rPr>
          <w:rFonts w:ascii="Times New Roman"/>
          <w:b w:val="false"/>
          <w:i w:val="false"/>
          <w:color w:val="000000"/>
          <w:sz w:val="28"/>
          <w:u w:val="single"/>
        </w:rPr>
        <w:t>аsеl55@уапdех.rи</w:t>
      </w:r>
      <w:r>
        <w:rPr>
          <w:rFonts w:ascii="Times New Roman"/>
          <w:b w:val="false"/>
          <w:i w:val="false"/>
          <w:color w:val="000000"/>
          <w:sz w:val="28"/>
        </w:rPr>
        <w:t>.</w:t>
      </w:r>
      <w:r>
        <w:br/>
      </w:r>
      <w:r>
        <w:rPr>
          <w:rFonts w:ascii="Times New Roman"/>
          <w:b w:val="false"/>
          <w:i w:val="false"/>
          <w:color w:val="000000"/>
          <w:sz w:val="28"/>
        </w:rPr>
        <w:t>
      Жүмыс кестесі: сенбі мен жексенбіден басқа, күн сайын сағат 9.00-ден 18.00-ге дейін көрсетіледі, үзіліс 13.00-ден 14.00-ге дейін;</w:t>
      </w:r>
      <w:r>
        <w:br/>
      </w:r>
      <w:r>
        <w:rPr>
          <w:rFonts w:ascii="Times New Roman"/>
          <w:b w:val="false"/>
          <w:i w:val="false"/>
          <w:color w:val="000000"/>
          <w:sz w:val="28"/>
        </w:rPr>
        <w:t>
      Бөлім бастығының келушілерді қабылдау кестесі:(сәрсенбі, бейсенбі, жұма сағат 9.00-ден 18.00-ге дейін көрсетіледі, үзіліс 13.00-ден 14.00-ге дейін, телефон (871533)27461 (қабылдау бөлмесі).</w:t>
      </w:r>
      <w:r>
        <w:br/>
      </w:r>
      <w:r>
        <w:rPr>
          <w:rFonts w:ascii="Times New Roman"/>
          <w:b w:val="false"/>
          <w:i w:val="false"/>
          <w:color w:val="000000"/>
          <w:sz w:val="28"/>
        </w:rPr>
        <w:t xml:space="preserve">
      25. «Айыртау ауданы әкімінің аппараты» мемлекеттік мекемесі, заңды мекен-жайы: 150100, Солтүстік Қазақстан облысы, Айыртау ауданы, Саумалкөл селосы, Шоқан Уәлиханов атындағы көшесі, 44, қабылдау бөлмесінің телефоны (871533)21102, 22648 (жалпы бөлім), электронды пошта мекен-жайы: </w:t>
      </w:r>
      <w:r>
        <w:rPr>
          <w:rFonts w:ascii="Times New Roman"/>
          <w:b w:val="false"/>
          <w:i w:val="false"/>
          <w:color w:val="000000"/>
          <w:sz w:val="28"/>
          <w:u w:val="single"/>
        </w:rPr>
        <w:t>аіrtау-акіmаt@sко.кz</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«Мектепке дейінгі балалар мекемелеріне</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мен қолжетімділіктің көрсеткіштерінің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2893"/>
        <w:gridCol w:w="2212"/>
        <w:gridCol w:w="2961"/>
      </w:tblGrid>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 ағымдағы мәні</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Уақытылығы</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мерзімде қызметті ұсыну оқиғаларының % (үлесі) 2.1 қызмет алуды кезекте 40 минуттан аспайтын уақыт күткен тұтынушылардың % (үлесі)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Лауазымды тұлға мен дұрыс ресімделген құжаттардың оқиғаларымен % (үлесі) (жүргізілген аударымдар, есептер және т.б.)</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Қолжетімділік</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 ұсыну тәртібі туралы</w:t>
            </w:r>
            <w:r>
              <w:br/>
            </w:r>
            <w:r>
              <w:rPr>
                <w:rFonts w:ascii="Times New Roman"/>
                <w:b w:val="false"/>
                <w:i w:val="false"/>
                <w:color w:val="000000"/>
                <w:sz w:val="20"/>
              </w:rPr>
              <w:t>
сапамен және ақпаратпен қанағаттанған тұтынушылардың % (үлесі)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39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Ақпаратты Интернет арқылы қолжетімді қызмет көрсетудің % (үлесі)</w:t>
            </w:r>
          </w:p>
        </w:tc>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2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96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2873"/>
        <w:gridCol w:w="2193"/>
        <w:gridCol w:w="2993"/>
      </w:tblGrid>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сыпайлығымен қанағаттанған тұтынушылардың % (үлесі)</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