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d5b58" w14:textId="d0d5b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Мүгедектер үшін жұмыс орнының квотасын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ауданы әкімдігінің 2008 жылғы 28 наурыздағы N 73 қаулысы. Солтүстік Қазақстан облысының Ғабит Мүсірепов атындағы ауданының Әділет басқармасында 2008 жылғы 7 мамырда N 13-5-61 тіркелді. Күші жойылды – Солтүстік Қазақстан облысы Ғабит Мүсірепов атындағы ауданы әкімдігінің 2016 жылғы 4 мамырдағы N 117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– Солтүстік Қазақстан облысы Ғабит Мүсірепов атындағы ауданы әкімдігінің 04.05.2016 </w:t>
      </w:r>
      <w:r>
        <w:rPr>
          <w:rFonts w:ascii="Times New Roman"/>
          <w:b w:val="false"/>
          <w:i w:val="false"/>
          <w:color w:val="ff0000"/>
          <w:sz w:val="28"/>
        </w:rPr>
        <w:t>N 117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(қол қойылған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мүгедектерді әлеуметтік қорғау туралы" Қазақстан Республикасының 2005 жылғы 13 сәуірдегі № 39 Заңы </w:t>
      </w:r>
      <w:r>
        <w:rPr>
          <w:rFonts w:ascii="Times New Roman"/>
          <w:b w:val="false"/>
          <w:i w:val="false"/>
          <w:color w:val="000000"/>
          <w:sz w:val="28"/>
        </w:rPr>
        <w:t>31-бабы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1-тармағына, "Халықты жұмыспен қамту туралы" Қазақстан Республикасының 2001 жылғы 23 қаңтардағы № 149 Заңы </w:t>
      </w:r>
      <w:r>
        <w:rPr>
          <w:rFonts w:ascii="Times New Roman"/>
          <w:b w:val="false"/>
          <w:i w:val="false"/>
          <w:color w:val="000000"/>
          <w:sz w:val="28"/>
        </w:rPr>
        <w:t>7-бабы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5-2) тармақшасына сәйкес, аудан әкімдігі</w:t>
      </w:r>
      <w:r>
        <w:rPr>
          <w:rFonts w:ascii="Times New Roman"/>
          <w:b/>
          <w:i w:val="false"/>
          <w:color w:val="000000"/>
          <w:sz w:val="28"/>
        </w:rPr>
        <w:t xml:space="preserve">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>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бойынша жұмыс орнының жалпы санының үш пайызы көлемінде жұмыс берушілер мүгедектер үшін жұмыс орнының квотасы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"Мүгедектер үшін жұмыс орнының квотасын белгілеу туралы" Ғабит Мүсірепов атындағы аудан әкімдігінің 2007 жылғы 17 қазандағы № 208 қаулысы күшін жойды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аудан әкімінің орынбасары Айбек Оралбекұлы Күшеновке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ресми жарияланған күннен бастап он күнтізбелік күн өткеннен соң қолданысқа 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Тасмағанбетов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жылғы 28 наурызда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 қаулысына қосымша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9"/>
        <w:gridCol w:w="5928"/>
        <w:gridCol w:w="3010"/>
        <w:gridCol w:w="2123"/>
      </w:tblGrid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Кәсіпорын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орнының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"Жарық-2005"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Жауапкершілігі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шектеулі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серіктестігі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"Раисовское"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Жауапкершілігі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шектеулі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серіктестігі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"Алиби-Ишим"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Жауапкершілігі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шектеулі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серіктестігі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"Айса" Жекеменшік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Ғабит Мүсірепов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атындағы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құқығындығы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"Еңбек"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