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796" w14:textId="16f5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"Патронаттық тәрбиелеуге балаларды алуға тілек білдірген отбасылардан өтініштер қабылдау"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әкімдігінің 2008 жылғы 28 наурыздағы N 77 қаулысы. Солтүстік Қазақстан облысының Ғабит Мүсірепов атындағы ауданының Әділет басқармасында 2008 жылғы 7 мамырда N 13-5-63 тіркелді. Күші жойылды - Солтүстік Қазақстан облысы Ғабит Мүсірепов атындағы ауданының әкімдігінің 2009 жылғы 16 қазанда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Ғабит Мүсірепов атындағы ауданының әкімдігінің 2009.10.16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қарашадағы № 107 «Әкімдіктің әс жосықтары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көрсетудің үлгі стандартын бекіту туралы»,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заңды тұлғаларға көрсетілетін мемлекеттік қызметтердің тізілімін бекіту туралы»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«Патронаттық тәрбиелеуге балаларды алуға тілек білдірген отбасылардан өтініштер қабылдау» мемлекеттік қызмет көрсетудің үлгі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Алтыншаш Жұлдызбекқызы Тайшабаеваға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Ғабит Мүсірепов атындағы ауданның Әділет басқармасына тіркеу үшін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кезден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 М. Тасма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жылдың 28 наурызындағы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77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рсету стандарты «Патронаттық тәрбиелеуге балаларды алуға тілек білдірген отбасылардан өтініштер қабылдау»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мемлекеттік қызмет патронаттық тәрбиелеуге балаларды алуға тілек білдірген отбасылардан өтініштер қабылдау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«Неке және отбасы туралы» Заңының 119, 123 баптарына, Қазақстан Республикасы Үкіметінің 1999 жылғы 9 қыркүйектегі № 1346 «Қазақстан Республикасының қорғаншылық және қамқоршылық органдары туралы және Патронат туралы ережелерді және Ата-анасының қамқорлығынсыз қалған балаларды орталықтандырылған есепке алуды үйымдастыру ережесін бекіту туралы» қаулысы, Қазақстан Республикасы Үкіметінің 1999 жылғы 24 маусымдағы № 842 «Адамдардың бала асырап алуына, оны қамқоршылыққа (қорғаншылыққа), патронатқа алуына болмайтын аурулардың тізбесін бекіту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қызметі Солтүстік Қазақстан облысы Ғабит Мүсірепов атындағы ауданның «Білім бөлімі» мемлекеттік мекемесі көрсетеді. Қызмет көрсету орны: Солтүстік Қазақстан облысы, Ғабит Мүсірепов атындағы ауданы, Новоишим селосы, Мектеп, көшесі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 аяқтау нысаны болып Білім бөлімі мен патронаттық тәрбиеші арасындағы екі жақты патронаттың келісім-шарт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келесі мерзімде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мерзімі қажетті құжаттарды өткізгеннен кейін: он күннен көп емес мерзімде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 рұқсат берілген ең үзақ уақыт: отыз минөттан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 алу үшін кезекте тұрудың ең көп уақыты: отыз минөттан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тәртібі туралы ақпарат ресми ақпараттық көздерінде көрсету стандарты Солтүстік Қазақстан облысы Ғабит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Мүсірепов атындағы ауданның «Білім бөлімі» мемлекеттік мекемесінің ғимаратының залындағы тақтада орналысқан. Мекен-жайы: Новоишимское селосы, Мектеп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Дүйсенбі, сейсенбі, сәрсенбі, бейсенбі, жұма сағат 9.00-ден 18.00-дейін, үзіліс сағат13.00-ден 14.00-дейін көрсетіледі. Қабылдау кезекпен, алдынала жазылусыз және тез қызмет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Солтүстік Қазақстан облысы Ғабит Мүсірепов атындағы ауданның «Білім бөлімі» мемлекеттік мекемесі үшінші қабатта ұсынылады. Құжаттарды даярлау үшін ақпараттық тақталар, күту залында орындықтар, үстелдер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Екі жақтық патронаттың келісім-шарт жасау және алу үшін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бөлімі бастығына атына патронаттық тәрбиеші болуға өзінің ниеті туралы жеке тұлғаның өтініші еркін түрде жазылады;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 болуға ниет білдірген тұлға некеде болған жағдайда жұбайының (зайыбының) нотариалдық расталған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 болуға ниет білдірген тұлға некеде болған жағдайда өтініш берушінің жұбайының (зайыбының) жеке куәлігінің түпнұсқасы мен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 болуға ниет білдірген тұлғаның денсаулық жағдайы туралы медициналық қорытынды;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 болуға ниет білдірген тұлға некеде болған жағдайда жұбайының (зайыбының) денсаулық жағдайы туралы медициналық қорытынды;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 некеде болмаған жағдайда нотариалды расталған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өмірбаяны, еркін түрде жазылады;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берушіге жұмыс орнынан берілген мінездеме;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ақысы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мекен-жайынан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неке қию туралы куәлік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 мен оның жұбайының (зайыбының) сотталмағаны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Керекті өтініштің бланктері Ғабит Мүсірепов атындағы ауданның «Білім бөлімі» мемлекеттік мекемесінің қабылдау бөлмесіндегі маманда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алу үшін қажет құжаттар Солтүсті Қазақстан облысы Ғабит Мүсірепов атындағы ауданның «Білім бөлімі» мемлекеттік мекемесінің маманына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құжаттарды тапсырғанын растайтын орындалу мерзімі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Анықтамам беру электрондық почта, сайт арқылы жүзеге асырылмайды. Анықтама жеке барғанда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12-тармағында көрсетілген құжаттардың біреуін тұтынушы ұсынбаған жағдайда, білім бөлімі мемлекеттік қызмет көрсетуден бас тартуы мүмкін, сондай-ақ: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Үкіметінің 1999 жылғы 9 қыркүйектегі № 1346 қаулысымен бекітілген Патронат туралы ережеге сәйкес патронатты ресімдеуден бас тартылуы мүмкін: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әрекетке қабілетсіз немесе әрекетке қабілеттілігі шектеулі деп таныған тұлғаларды;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бойынша ата-ана құқықтарынан айырылған немесе ата-ана құқықтары сотпен шектелген тұлғаларды;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өзіне заңмен жектелген міндеттерді тиісті түрде орындамағаны үшін қорғаншы (қамқоршы) міндеттерінен шеттетілген тұлғаларды;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 асырап алу өз кінәлары бойынша сотпен тоқтатылған бұрынғы бала асырап алушыларды;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денсаулық жағдайына байланысты (аурулар тізімі Қазақстан Республикасы Үкіметінің 1999 жылғы 24 маусымдағы № 842 қаулысында көрсетілген) бала тәрбиелеу жөніндегі міндеттерін жүзеге асыра алмайтын тұлғаларды қоспағанда тек кәмелет жастағы екі жыныстағы тұлғалар патронат тәрбиешілер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бөлімі бас тарту себебін алған соң өтініш берушіге оларды алған соң бір жұмыс күні ішінде хабардар етеді және бас тарту себептерінің жазбаша негіздері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Білім бөлімінің қызметі: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Конституциясы мен заңдарын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сыбайлас жемқорлық көріністеріне қарсы тұру;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көрсетілетін мемлекеттік қызмет туралы толық ақпарат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белгіленген мерзімде алмаған құжаттардың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сыпайы және әдепті болу қағидаларына негіздемелері.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сапа және қол жетімділік көрсеткіштерімен өлшенеді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Ғабит Мүсірепов атындағы ауданның «Білім бөлімі» мемлекеттік мекемесі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5.Шағымдану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Мемлекеттік қызметті көрсетуде лауазымды адамдардың әрекетіне шағымдану Ғабит Мүсірепов атындағы ауданның «Білім бөлімі» мемлекеттік мекемесінің бастығына тапсырылады, мекен-жайы: Новоишимское селосы, Мектеп көшесі 19, № 1, № 3 кабинет, телефон: 22-3-78, 22-3-33, электронды пошта: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«Ғабит Мүсірепов атындағы аудан әкімдігінің аппараты» мемлекеттік мекемесі, мына мекен-жайы: Новоишимское селосы, Абылай хан көшесі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Білім департаменті» мемлекеттік мекемесі, мына мекен-жайы: Петропавл қаласы, Қазақстан Конституция көшесі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облысының Балалардың құқықтарын қорғау департаменті» мемлекеттік мекемесі, мына мекен-жайы: Петропавл қаласы, Қазақстан Конституция көшесі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Шағымды жазбаша түрде пошта арқылы немесе өзінің келуімен Солтүстік Қазақстан облысы Ғабит Мүсірепов атындағы ауданның білім бөлімі мемлекеттік мекемесінің маманы қабылдайды,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Ғабит Мүсірепов атындағы аудан, Новоишимское селосы, Мектеп көшесі 19, № 1, 5 кабинет, телефон: 22-3-78, 22-3-33, электронды пошта: gm.roo @ mail.ru жоғары тұрған ұйымдар.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белгіленген Заңнамалық мерзімде азаматтардың үндеулерін тіркейтін журналға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берушіге арыздың қаралуының қорытындысы туралы жазбаша хабарланады.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Ғабит Мүсірепов атындағы ауданның «Білім бөлімі» мемлекеттік мекемесінің байланыс деректері, мекен-жайы: Новоишимское селосы, Мектеп көшесі 19, электронды пошта: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Мекеменің бастығы: телефон 22-3-78, № 1 кабинеті;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орынбасары: телефон 22-3-33, № 5 кабинеті;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«Ғабит Мүсірепов атындағы аудан әкімдігінің аппараты» мемлекеттік мекемесі, мына мекен-жайы: Новоишим селосы, Абылай хан көшесі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Білім департаменті» мемлекеттік мекемесі, мына мекен-жайы: Петропавл қаласы, Қазақстан Конституция көшесі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облысының Балалардың құқықтарын қорғау департаменті» мемлекеттік мекемесі, мына мекен-жайы: Петропавл қаласы, Қазақстан Конституция көшесі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 алу Солтүстік Қазақстан облысы Ғабит Мүсірепов атындағы ауданның білім бөліміне хабарласу керек. Мына мекен-жайы бойынша: Новоишим селосы, Мектеп көшесі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1891"/>
        <w:gridCol w:w="2134"/>
        <w:gridCol w:w="2135"/>
      </w:tblGrid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келесі жылдағы нысаналы мәні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оқиғаларының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 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 төлемдер,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басқасы)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