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5232" w14:textId="c1c5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"Мүгедектерге протездік-ортопедиялық көмекпен қамтамасыз ету үшін құжаттарды ресімдеу" мемлекеттік қызмет көрсетудің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әкімдігінің 2008 жылғы 14 сәуірдегі N 91 қаулысы. Солтүстік Қазақстан облысының Ғабит Мүсірепов атындағы ауданының Әділет басқармасында 2008 жылғы 19 мамырда N 13-5-71 тіркелді. Күші жойылды - Солтүстік Қазақстан облысы Ғабит Мүсірепов атындағы ауданының әкімдігінің 2009 жылғы 16 қазанда N 250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Күші жойылды - Солтүстік Қазақстан облысы Ғабит Мүсірепов атындағы ауданының әкімдігінің 2009.10.16 N 250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қарашадағы № 107 «Әкімдіктің әс жосықтары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«Мемлекеттік қызмет көрсетудің үлгі стандартын бекіту туралы»,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«Жеке заңды тұлғаларға көрсетілетін мемлекеттік қызметтердің тізілімін бекіту туралы» қаулыларына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«Мүгедектерге протездік-ортопедиялық көмекпен қамтамасыз ету үшін құжаттарды ресімдеу» мемлекеттік қызмет көрсетудің үлгі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  Алтыншаш Жұлдызбекқызы Тайшабаеваға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Ғабит Мүсірепов атындағы ауданның Әділет басқармасына тіркеу үшін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кезден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 М. Тасма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жылдың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91 қаулысымен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Мемлекеттік </w:t>
      </w:r>
      <w:r>
        <w:rPr>
          <w:rFonts w:ascii="Times New Roman"/>
          <w:b/>
          <w:i w:val="false"/>
          <w:color w:val="000080"/>
          <w:sz w:val="28"/>
        </w:rPr>
        <w:t>қызмет көрсету стандарты «Мүгедектерге протездік-ортопедиялық көмекпен қамтамасыз ету үшін құжаттарды ресімдеу»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Берілген стандарт Мемлекеттік қызметтің анықтайды мүгедектерге протездік–ортопедиялық көмекпен қамтамасыз ету үшін құжаттарды ресімдеудің тәртібін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 ішінара автомттандырылған.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Қазақстан Республикасы,Үкіметінің № 754, 20 шілде 2005 жылғы қаулысымен «Мүгедектерді протездік–ортопедиялық көмекпен және техникалық қосымша (компенсаторлық) құралдармен» қамтамасыз ету Ережесенің </w:t>
      </w:r>
      <w:r>
        <w:rPr>
          <w:rFonts w:ascii="Times New Roman"/>
          <w:b w:val="false"/>
          <w:i w:val="false"/>
          <w:color w:val="000000"/>
          <w:sz w:val="28"/>
        </w:rPr>
        <w:t>11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Протездік-ортопедиялық көмекті қажет ететін мүгедектер тұрақты мекен-жайы бойынша аудандық жұмыспен қамту және әлеуметтік бағдарламалар бөліміне өтініш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«Солтүстік Қазақстан облысы Ғабит Мүсірепов атындағы ауданның жұмыспен қамту және әлеуметтік бағдарламалар бөлімі» мемлекеттік мекемесі көрсетеді, Новоишимское селосы, Мектеп көшесі,19.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Тұтынушыға көрсетілетін мемлекеттік қызметтің аяқтау нысаны мүгедектерге протездік-ортопедиялық көмекпен қамтамасыз ету үшін құжаттарды ресімдеу.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Берілген мемлекеттік қызмет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және мүгедектеріне сондай-ақ жеңілдіктер мен кепілдектер бойынша Ұлы Отан соғысының мүгедектеріне теңестірілген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 2, 3, топтағы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мүгедек-балалар.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келесі мерзімдерде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 мерзімі тұтынушы қажетті құжаттарды тапсырғаннан кейін он бес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қажетті құжаттарды тапсырған кезде кезек күтуге, мүмкін болатын ең ұзақ уақыт жиырма минут,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 ретінде құжаттарды алған кезде кезек күтуге рұқсат берілген ең ұзақ уақыт, файлдың рұқсат берілген жоғары мөлшері жиырма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талаптары туралы ақпарат көзі «Солтүстік Қазақстан облысы Ғабит Мүсірепов атындағы ауданның жұмыспен қамту және әлеуметтік бағдарламалар бөлімі». Мемлекеттік мекемесінің ғимаратының залындағы тақтада орналасқан. Мекен-жайы: Новоишимское селосы, Мектеп көшесі,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дүйсенбіден жұмаға дейін, сағат 9.00-ден 18.00-ге дейін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11.Қабылдау алдын ала жазылусыз және жедел қызмет көрсетусіз, кезекпен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«Солтүстік Қазақстан облысы Ғабит Мүсірепов атындағы ауданның жұмыспен қамту және әлеуметтік бағдарламалар бөлімі» мемлекеттік мекемесінің ғимараты 2 қабатта орналасқан,онда бөлім мамандарын шақыратын түйме, залда орындықтар, ақпарат тақталары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Мемлекеттік қызметті алу үшін, отініш беруші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Өтініш, белгіленген түртегі;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беруішің төлқұжаты (көшірмесі және түпнұсқасы);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 бөлімінің берген мүгедекті жеке оңалту бағдарламасы;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 бөлімінің мүгедектікті белгілеген анықтамасы (көшірмесі және түпнұсқасы);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(ҰОС қатысқандар үшін) дәрігерлік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Бланкілерді «Солтүстік Қазақстан облысы Ғабит Мүсірепов атындағы ауданның жұмыспен қамту және әлеуметтік бағдарламалар бөлімі» мемлекеттік мекемесінің мамандары береді; мекен-жайы: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Новоишимское селосы, Мектеп көшесі, 19, № 3 іс бөлмесі.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Өтініш толық толтырылған пакетті қажетті құжаттармен.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«Солтүстік Қазақстан облысы Ғабит Мүсірепов атындағы ауданның жұмыспен қамту және әлеуметтік бағдарламалар бөлімі» мемлекеттік мекемеге тапсырылады, мекен-жайы: Новоишимское селосы, Мектеп көшесі,19, № 3 іс бөлмесі.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Тұтынушы мемлекеттік қызметті алу үшін тұтынушының мемлекеттік қызметті алған күні барлық қажетті құжаттарды тапсырғанын растайтын үзбелі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Ескерту пошта арқылы жіберіледі немесе «Солтүстік Қазақстан облысы Ғабит Мүсірепов атындағы ауданның жұмыспен қамту және әлеуметтік бағдарламалар бөлімі» мемлекеттік мекемесіне өзі қатынасуы мекен-жайы: Новоишимское селосы, Мектеп көшесі 19, № 3 іс бөлмесі.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көрсетуді тоқтата тұру немесе мемлекеттік қызметті ұсынудан бас тарту негіздері: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Өтініш берушінің мәліметтерінің толық еместігі: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Ұсынылған құжаттардың сәйкессіздігі.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Жұмыспен қамту және әлеуметтік бағдарламалар бөлімінің жұмысы адамның конституциялық құқығын сақтау сыпайылық, жауапкершілік көрсетілетін мемлекеттік қызмет туралы толық ақпарат, тұтынушы құжаттарының мазмұны туралы ақпараттың сақталуын, қорғауын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Жұмыспен қамту және әлеуметтік бағдарламалар бөлімі жұмысының қорытындысы тұтынушыларға мемлекеттік қызмет көрсету нәтижелері осы стандартқа,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5.Шағымдану тәртібі.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Лауазымды тұлғаның әрекетіне шағымдану «Солтүстік Қазақстан облысы Ғабит Мүсірепов атындағы ауданның жұмыспен қамту және әлеуметтік бағдарламалар бөлімі» мемлекеттік мекеменің бастығына хабарласу арқылы жүргізіледі, мекен-жайы: Новоишимское селосы, Мектеп көшесі 19,№ 1 немесе орынбасарға, № 6 бөлме.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ауданның әкіміне Абылай-хан көшесі 28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жұмыспен қамту жене әлеуметтік бағдарламаларды үйлестіру департаменті – Петропавл қаласы, Абай көшесі,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«Солтүстік Қазақстан облысы Ғабит Мүсірепов атындағы ауданның жұмыспен қамту және әлеуметтік бағдарламалар бөлімі» мемлекеттік мекемесінің бастығы, 1 бөлме, бастығының орынбасары № 6 бөлме;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 пошта: </w:t>
      </w:r>
      <w:r>
        <w:rPr>
          <w:rFonts w:ascii="Times New Roman"/>
          <w:b w:val="false"/>
          <w:i/>
          <w:color w:val="800000"/>
          <w:sz w:val="28"/>
        </w:rPr>
        <w:t>ro_celin@mal.onlihe.kz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Шағым жазбаша түрде пошта арқылы немесе өзінің әкелуімен жұмыспен қамту және әлеуметтік бағдарламалар бөлімінің қабылдау бөлмесі арқылы жұмыс күндері қабылданады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Қабылданған арыз, кісілерден түскен хаттарды, арыздарды өтініштірді тіркейтін журналға жүмыспен қамту жене әлеуметтік бағдарламалар бөлімінде Заң арқылы бекітілген мерзімде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 берушіге арыздың қаралуының қорытындысы туралы жазбаша хабарланады.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«Солтүстік Қазақстан облысы Ғабит Мүсірепов атындағы ауданның жұмыспен қамту және әлеуметтік бағдарламалар бөлімі» мемлекеттік мекемесі бастығының мекен-жайы: Новоишимское селосы, Мектеп көшесі 19, № 1 бөлме.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пошта: ro_ celin@mail.online.kz,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Мекеменің бастығы - телефон 21060, № 1-ші бөлме.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 – телефон 23009, № 6-ші бөлме.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ауданның әкімі Абылай-хан көшесі,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облысының жұмыспен қамтуды үйлестіру және әлеуметтік бағдарламалар департаменті, мекен-жайы: Петропавл қаласы, Абай көшесі,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0"/>
        <w:gridCol w:w="1891"/>
        <w:gridCol w:w="2134"/>
        <w:gridCol w:w="2135"/>
      </w:tblGrid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мәні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келесі жылдағы нысаналы мәні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сәттен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оқиғаларының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 40 минуттан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уақыт күткен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үдерісінің сапасына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тұлға дұрыс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 жағдайдың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(жүргізілген төлемдер,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айырысулар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басқасы)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 туралы сапаға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толтырған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реттен тапсырған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қызметтерінің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санына 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 қаралған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 шағымдардың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сыпайлығына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