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1084" w14:textId="5ca1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селолық округ әкімдері аппараттарымен "Мал басы туралы мәліметтер"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әкімдігінің 2008 жылғы 15 шілдедегі N 191 қаулысы. Солтүстік Қазақстан облысының Ғабит Мүсірепов атындағы ауданының Әділет басқармасында 2008 жылғы 1 тамызда N 13-5-80 тіркелді. Күші жойылды - Солтүстік Қазақстан облысы Ғабит Мүсірепов атындағы ауданының әкімдігінің 2009 жылғы 16 қазанда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Ғабит Мүсірепов атындағы ауданының әкімдігінің 2009.10.16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ІІ Заңы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15-1 баптарына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 </w:t>
      </w:r>
      <w:r>
        <w:rPr>
          <w:rFonts w:ascii="Times New Roman"/>
          <w:b w:val="false"/>
          <w:i w:val="false"/>
          <w:color w:val="000000"/>
          <w:sz w:val="28"/>
        </w:rPr>
        <w:t>35-бабы</w:t>
      </w:r>
      <w:r>
        <w:rPr>
          <w:rFonts w:ascii="Times New Roman"/>
          <w:b w:val="false"/>
          <w:i w:val="false"/>
          <w:color w:val="000000"/>
          <w:sz w:val="28"/>
        </w:rPr>
        <w:t xml:space="preserve"> 1-тармағы 16) тармақшасына, «Мемлекеттік қызмет көрсетудің үлгі стандартын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Ғабит Мүсірепов атындағы ауданның селолық округ әкімдері аппараттарымен «Мал басы туралы мәліметтер»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міндетін ат</w:t>
      </w:r>
      <w:r>
        <w:rPr>
          <w:rFonts w:ascii="Times New Roman"/>
          <w:b w:val="false"/>
          <w:i/>
          <w:color w:val="000000"/>
          <w:sz w:val="28"/>
        </w:rPr>
        <w:t>қ</w:t>
      </w:r>
      <w:r>
        <w:rPr>
          <w:rFonts w:ascii="Times New Roman"/>
          <w:b w:val="false"/>
          <w:i/>
          <w:color w:val="000000"/>
          <w:sz w:val="28"/>
        </w:rPr>
        <w:t>арушы                               А. К</w:t>
      </w:r>
      <w:r>
        <w:rPr>
          <w:rFonts w:ascii="Times New Roman"/>
          <w:b w:val="false"/>
          <w:i/>
          <w:color w:val="000000"/>
          <w:sz w:val="28"/>
        </w:rPr>
        <w:t>ү</w:t>
      </w:r>
      <w:r>
        <w:rPr>
          <w:rFonts w:ascii="Times New Roman"/>
          <w:b w:val="false"/>
          <w:i/>
          <w:color w:val="000000"/>
          <w:sz w:val="28"/>
        </w:rPr>
        <w:t>шенов</w:t>
      </w:r>
    </w:p>
    <w:p>
      <w:pPr>
        <w:spacing w:after="0"/>
        <w:ind w:left="0"/>
        <w:jc w:val="both"/>
      </w:pPr>
      <w:r>
        <w:rPr>
          <w:rFonts w:ascii="Times New Roman"/>
          <w:b w:val="false"/>
          <w:i w:val="false"/>
          <w:color w:val="000000"/>
          <w:sz w:val="28"/>
        </w:rPr>
        <w:t>
</w:t>
      </w: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2008 жылдың 15 шілдедегі</w:t>
      </w:r>
      <w:r>
        <w:br/>
      </w:r>
      <w:r>
        <w:rPr>
          <w:rFonts w:ascii="Times New Roman"/>
          <w:b w:val="false"/>
          <w:i w:val="false"/>
          <w:color w:val="000000"/>
          <w:sz w:val="28"/>
        </w:rPr>
        <w:t>
№ 191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Мемлекеттік қызмет көрсету стандарты «Мал басы туралы мәліметтер»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мемлекеттік қызмет Қазақстан Республикасы Статистика Агенттігінің 2005 жылғы 16 тамыздағы № 28-Г Бұйырығымен бекітілген «Ауылдық (селолық), кенттік округтердегі шаруашылық есептің» № 1 нысанына келісілді тұтынушының қосалқы шаруашылығы бар екендігін растайтын мал басы туралы мәліметтер туралы анықтама беру тәртібін белгілейді.</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xml:space="preserve">
      3. Мемлекеттік қызмет «Қазақстан Республикасындағы жергілікті мемлекеттік басқару туралы» Қазақстан Республикасының 2001 жылғы 23 қаңтардағы № 148 Заңының </w:t>
      </w:r>
      <w:r>
        <w:rPr>
          <w:rFonts w:ascii="Times New Roman"/>
          <w:b w:val="false"/>
          <w:i w:val="false"/>
          <w:color w:val="000000"/>
          <w:sz w:val="28"/>
        </w:rPr>
        <w:t>35-бабы</w:t>
      </w:r>
      <w:r>
        <w:rPr>
          <w:rFonts w:ascii="Times New Roman"/>
          <w:b w:val="false"/>
          <w:i w:val="false"/>
          <w:color w:val="000000"/>
          <w:sz w:val="28"/>
        </w:rPr>
        <w:t xml:space="preserve"> 1-тармағы 16) тармақшасына, «Әкімшілік рәсімдер туралы» Қазақстан Республикасының 2000 жылғы 27 қарашадағы № 107 Заңының </w:t>
      </w:r>
      <w:r>
        <w:rPr>
          <w:rFonts w:ascii="Times New Roman"/>
          <w:b w:val="false"/>
          <w:i w:val="false"/>
          <w:color w:val="000000"/>
          <w:sz w:val="28"/>
        </w:rPr>
        <w:t>15-1 бабына</w:t>
      </w:r>
      <w:r>
        <w:rPr>
          <w:rFonts w:ascii="Times New Roman"/>
          <w:b w:val="false"/>
          <w:i w:val="false"/>
          <w:color w:val="000000"/>
          <w:sz w:val="28"/>
        </w:rPr>
        <w:t xml:space="preserve">, «Мемлекеттік қызмет көрсетудің үлгі стандартын бекіту туралы» Қазақстан Республикасы Үкіметінің 2007 жылғы 30 маусымдағы № 558 </w:t>
      </w:r>
      <w:r>
        <w:rPr>
          <w:rFonts w:ascii="Times New Roman"/>
          <w:b w:val="false"/>
          <w:i w:val="false"/>
          <w:color w:val="000000"/>
          <w:sz w:val="28"/>
        </w:rPr>
        <w:t>қаулысы</w:t>
      </w:r>
      <w:r>
        <w:rPr>
          <w:rFonts w:ascii="Times New Roman"/>
          <w:b w:val="false"/>
          <w:i w:val="false"/>
          <w:color w:val="000000"/>
          <w:sz w:val="28"/>
        </w:rPr>
        <w:t xml:space="preserve">, «Жеке және заңды тұлғаларға мемлекеттік қызмет көрсету тізімін бекіту туралы» Қазақстан Республикасы Үкіметінің 2007 жылғы 30 маусымдағы № 561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қызметті мемлекеттік мекемелер көрсетеді:</w:t>
      </w:r>
      <w:r>
        <w:br/>
      </w:r>
      <w:r>
        <w:rPr>
          <w:rFonts w:ascii="Times New Roman"/>
          <w:b w:val="false"/>
          <w:i w:val="false"/>
          <w:color w:val="000000"/>
          <w:sz w:val="28"/>
        </w:rPr>
        <w:t>
      1) «Андреев селолық округі әкімінің аппараты», заңды мекен-жайы: 150402, Солтүстік Қазақстан облысы, Ғабит Мүсірепов атындағы аудан, Андреевка селосы, Советский көшесі № 53, жұмыс телефоны 3-41-80, 3-41-79;</w:t>
      </w:r>
      <w:r>
        <w:br/>
      </w:r>
      <w:r>
        <w:rPr>
          <w:rFonts w:ascii="Times New Roman"/>
          <w:b w:val="false"/>
          <w:i w:val="false"/>
          <w:color w:val="000000"/>
          <w:sz w:val="28"/>
        </w:rPr>
        <w:t>
      2) «Бірлік селолық округі әкімінің аппараты», заңды мекен-жайы:  150405, Солтүстік Қазақстан облысы, Ғабит Мүсірепов атындағы аудан, Бірлік селосы, Киров көшесі № 5, жұмыс телефоны 2-91-24;</w:t>
      </w:r>
      <w:r>
        <w:br/>
      </w:r>
      <w:r>
        <w:rPr>
          <w:rFonts w:ascii="Times New Roman"/>
          <w:b w:val="false"/>
          <w:i w:val="false"/>
          <w:color w:val="000000"/>
          <w:sz w:val="28"/>
        </w:rPr>
        <w:t>
      3) «Возвышен селолық округі әкімінің аппараты», заңды мекен-жайы: 150407, Солтүстік Қазақстан облысы, Ғабит Мүсірепов атындағы аудан, Возвышенка селосы, Мир көшесі № 1, жұмыс телефоны 3-81-69;</w:t>
      </w:r>
      <w:r>
        <w:br/>
      </w:r>
      <w:r>
        <w:rPr>
          <w:rFonts w:ascii="Times New Roman"/>
          <w:b w:val="false"/>
          <w:i w:val="false"/>
          <w:color w:val="000000"/>
          <w:sz w:val="28"/>
        </w:rPr>
        <w:t>
      4) «Гаршин селолық округі әкімінің аппараты», заңды мекен-жайы:  150410, Солтүстік Қазақстан облысы, Ғабит Мүсірепов атындағы аудан, Гаршино селосы, Мир көшесі № 6, жұмыс телефоны 4-26-21;</w:t>
      </w:r>
      <w:r>
        <w:br/>
      </w:r>
      <w:r>
        <w:rPr>
          <w:rFonts w:ascii="Times New Roman"/>
          <w:b w:val="false"/>
          <w:i w:val="false"/>
          <w:color w:val="000000"/>
          <w:sz w:val="28"/>
        </w:rPr>
        <w:t>
      5) «Дружба селолық округі әкімінің аппараты», заңды мекен-жайы:  150411, Солтүстік Қазақстан облысы, Ғабит Мүсірепов атындағы аудан, Дружба селосы, Советский көшесі № 46, жұмыс телефоны 2-85-38;</w:t>
      </w:r>
      <w:r>
        <w:br/>
      </w:r>
      <w:r>
        <w:rPr>
          <w:rFonts w:ascii="Times New Roman"/>
          <w:b w:val="false"/>
          <w:i w:val="false"/>
          <w:color w:val="000000"/>
          <w:sz w:val="28"/>
        </w:rPr>
        <w:t>
      6) «Көгалажар селолық округі әкімінің аппараты», заңды мекен-жайы: 150409, Солтүстік Қазақстан облысы, Ғабит Мүсірепов атындағы аудан, Гавриловка селосы, Юбилейный көшесі № 23, жұмыс телефоны 3-31-42, 3-32-41;</w:t>
      </w:r>
      <w:r>
        <w:br/>
      </w:r>
      <w:r>
        <w:rPr>
          <w:rFonts w:ascii="Times New Roman"/>
          <w:b w:val="false"/>
          <w:i w:val="false"/>
          <w:color w:val="000000"/>
          <w:sz w:val="28"/>
        </w:rPr>
        <w:t xml:space="preserve">
      7) «Қырымбет селолық округі әкімінің аппараты», заңды мекен-жайы: 150450, Солтүстік Қазақстан облысы, Ғабит Мүсірепов атындағы аудан, Қырымбет селосы, Абылай хан көшесі, </w:t>
      </w:r>
      <w:r>
        <w:rPr>
          <w:rFonts w:ascii="Times New Roman"/>
          <w:b w:val="false"/>
          <w:i w:val="false"/>
          <w:color w:val="000000"/>
          <w:sz w:val="28"/>
        </w:rPr>
        <w:t>ж</w:t>
      </w:r>
      <w:r>
        <w:rPr>
          <w:rFonts w:ascii="Times New Roman"/>
          <w:b w:val="false"/>
          <w:i w:val="false"/>
          <w:color w:val="000000"/>
          <w:sz w:val="28"/>
        </w:rPr>
        <w:t>ұ</w:t>
      </w:r>
      <w:r>
        <w:rPr>
          <w:rFonts w:ascii="Times New Roman"/>
          <w:b w:val="false"/>
          <w:i w:val="false"/>
          <w:color w:val="000000"/>
          <w:sz w:val="28"/>
        </w:rPr>
        <w:t xml:space="preserve">мыс </w:t>
      </w:r>
      <w:r>
        <w:rPr>
          <w:rFonts w:ascii="Times New Roman"/>
          <w:b w:val="false"/>
          <w:i w:val="false"/>
          <w:color w:val="000000"/>
          <w:sz w:val="28"/>
        </w:rPr>
        <w:t>телефоны 4-32-81;</w:t>
      </w:r>
      <w:r>
        <w:br/>
      </w:r>
      <w:r>
        <w:rPr>
          <w:rFonts w:ascii="Times New Roman"/>
          <w:b w:val="false"/>
          <w:i w:val="false"/>
          <w:color w:val="000000"/>
          <w:sz w:val="28"/>
        </w:rPr>
        <w:t>
      8) «Ломоносов селолық округі әкімінің аппараты», заңды мекен-жайы: 150417, Солтүстік Қазақстан облысы, Ғабит Мүсірепов атындағы аудан, Ломоносовка селосы, Ломоносов көшесі № 21,</w:t>
      </w:r>
      <w:r>
        <w:rPr>
          <w:rFonts w:ascii="Times New Roman"/>
          <w:b w:val="false"/>
          <w:i w:val="false"/>
          <w:color w:val="000000"/>
          <w:sz w:val="28"/>
        </w:rPr>
        <w:t xml:space="preserve"> ж</w:t>
      </w:r>
      <w:r>
        <w:rPr>
          <w:rFonts w:ascii="Times New Roman"/>
          <w:b w:val="false"/>
          <w:i w:val="false"/>
          <w:color w:val="000000"/>
          <w:sz w:val="28"/>
        </w:rPr>
        <w:t>ұ</w:t>
      </w:r>
      <w:r>
        <w:rPr>
          <w:rFonts w:ascii="Times New Roman"/>
          <w:b w:val="false"/>
          <w:i w:val="false"/>
          <w:color w:val="000000"/>
          <w:sz w:val="28"/>
        </w:rPr>
        <w:t>мыс</w:t>
      </w:r>
      <w:r>
        <w:rPr>
          <w:rFonts w:ascii="Times New Roman"/>
          <w:b w:val="false"/>
          <w:i w:val="false"/>
          <w:color w:val="000000"/>
          <w:sz w:val="28"/>
        </w:rPr>
        <w:t xml:space="preserve"> телефоны 2-62-21;</w:t>
      </w:r>
      <w:r>
        <w:br/>
      </w:r>
      <w:r>
        <w:rPr>
          <w:rFonts w:ascii="Times New Roman"/>
          <w:b w:val="false"/>
          <w:i w:val="false"/>
          <w:color w:val="000000"/>
          <w:sz w:val="28"/>
        </w:rPr>
        <w:t>
      9) «Нежин селолық округі әкімінің аппараты», заңды мекен-жайы:  150418, Солтүстік Қазақстан облысы, Ғабит Мүсірепов атындағы аудан, Нежинка селосы, Садовая көшесі № 12, жұмыс телефоны 2-82-10; 2-84-55;</w:t>
      </w:r>
      <w:r>
        <w:br/>
      </w:r>
      <w:r>
        <w:rPr>
          <w:rFonts w:ascii="Times New Roman"/>
          <w:b w:val="false"/>
          <w:i w:val="false"/>
          <w:color w:val="000000"/>
          <w:sz w:val="28"/>
        </w:rPr>
        <w:t>
      10) «Новоишим селолық округі әкімінің аппараты», заңды мекен-жайы: 150400, Солтүстік Қазақстан облысы, Ғабит Мүсірепов атындағы аудан, Новоишимское селосы, Абылай хан көшесі № 30, жұмыс телефоны 2-10-43, 2-16-38;</w:t>
      </w:r>
      <w:r>
        <w:br/>
      </w:r>
      <w:r>
        <w:rPr>
          <w:rFonts w:ascii="Times New Roman"/>
          <w:b w:val="false"/>
          <w:i w:val="false"/>
          <w:color w:val="000000"/>
          <w:sz w:val="28"/>
        </w:rPr>
        <w:t>
      11) «Новоселов селолық округі әкімінің аппараты», заңды мекен-жайы: 150419, Солтүстік Қазақстан облысы, Ғабит Мүсірепов атындағы аудан, Новоселовка селосы, Целинный көшесі № 24, жұмыс телефоны 2-77-33;</w:t>
      </w:r>
      <w:r>
        <w:br/>
      </w:r>
      <w:r>
        <w:rPr>
          <w:rFonts w:ascii="Times New Roman"/>
          <w:b w:val="false"/>
          <w:i w:val="false"/>
          <w:color w:val="000000"/>
          <w:sz w:val="28"/>
        </w:rPr>
        <w:t>
      12) «Приишим селолық округі әкімінің аппараты», заңды мекен-жайы: 150422, Солтүстік Қазақстан облысы, Ғабит Мүсірепов атындағы аудан, Разгульное селосы, Советский көшесі № 25, жұмыс телефоны 8 (715-45) 4-27-36;</w:t>
      </w:r>
      <w:r>
        <w:br/>
      </w:r>
      <w:r>
        <w:rPr>
          <w:rFonts w:ascii="Times New Roman"/>
          <w:b w:val="false"/>
          <w:i w:val="false"/>
          <w:color w:val="000000"/>
          <w:sz w:val="28"/>
        </w:rPr>
        <w:t>
      13) «Рузаев селолық округі әкімінің аппараты», заңды мекен-жайы: 150401, Солтүстік Қазақстан облысы, Ғабит Мүсірепов атындағы аудан, Рузаевка селосы, Рузаева көшесі № 123, жұмыс телефоны 3-12-35, 3-13-72;</w:t>
      </w:r>
      <w:r>
        <w:br/>
      </w:r>
      <w:r>
        <w:rPr>
          <w:rFonts w:ascii="Times New Roman"/>
          <w:b w:val="false"/>
          <w:i w:val="false"/>
          <w:color w:val="000000"/>
          <w:sz w:val="28"/>
        </w:rPr>
        <w:t>
      14) «Салқынкөл селолық округі әкімінің аппараты», заңды мекен-жайы: 150425, Солтүстік Қазақстан облысы, Ғабит Мүсірепов атындағы аудан, Салқынкөл селосы, Ленин көшесі № 19, жұмыс телефоны 4-16-67;</w:t>
      </w:r>
      <w:r>
        <w:br/>
      </w:r>
      <w:r>
        <w:rPr>
          <w:rFonts w:ascii="Times New Roman"/>
          <w:b w:val="false"/>
          <w:i w:val="false"/>
          <w:color w:val="000000"/>
          <w:sz w:val="28"/>
        </w:rPr>
        <w:t xml:space="preserve">
      15) «Тахтаброд селолық округі әкімінің аппараты», заңды мекен-жайы: 150430, Солтүстік Қазақстан облысы, Ғабит Мүсірепов атындағы аудан, Тахтаброд селосы, Советский көшесі № 62, </w:t>
      </w:r>
      <w:r>
        <w:rPr>
          <w:rFonts w:ascii="Times New Roman"/>
          <w:b w:val="false"/>
          <w:i w:val="false"/>
          <w:color w:val="000000"/>
          <w:sz w:val="28"/>
        </w:rPr>
        <w:t>ж</w:t>
      </w:r>
      <w:r>
        <w:rPr>
          <w:rFonts w:ascii="Times New Roman"/>
          <w:b w:val="false"/>
          <w:i w:val="false"/>
          <w:color w:val="000000"/>
          <w:sz w:val="28"/>
        </w:rPr>
        <w:t>ұ</w:t>
      </w:r>
      <w:r>
        <w:rPr>
          <w:rFonts w:ascii="Times New Roman"/>
          <w:b w:val="false"/>
          <w:i w:val="false"/>
          <w:color w:val="000000"/>
          <w:sz w:val="28"/>
        </w:rPr>
        <w:t>мыс</w:t>
      </w:r>
      <w:r>
        <w:rPr>
          <w:rFonts w:ascii="Times New Roman"/>
          <w:b w:val="false"/>
          <w:i w:val="false"/>
          <w:color w:val="000000"/>
          <w:sz w:val="28"/>
        </w:rPr>
        <w:t xml:space="preserve"> телефоны 4-31-23, 4-32-37;</w:t>
      </w:r>
      <w:r>
        <w:br/>
      </w:r>
      <w:r>
        <w:rPr>
          <w:rFonts w:ascii="Times New Roman"/>
          <w:b w:val="false"/>
          <w:i w:val="false"/>
          <w:color w:val="000000"/>
          <w:sz w:val="28"/>
        </w:rPr>
        <w:t>
      16) «Чистопол селолық округі әкімінің аппараты», заңды мекен-жайы: 150437, Солтүстік Қазақстан облысы, Ғабит Мүсірепов атындағы аудан, Чистополье селосы, Ленин көшесі № 77, жұмыс телефоны 4-18-51, 4-17-45;</w:t>
      </w:r>
      <w:r>
        <w:br/>
      </w:r>
      <w:r>
        <w:rPr>
          <w:rFonts w:ascii="Times New Roman"/>
          <w:b w:val="false"/>
          <w:i w:val="false"/>
          <w:color w:val="000000"/>
          <w:sz w:val="28"/>
        </w:rPr>
        <w:t>
      17) «Червонный селолық округі әкімінің аппараты», заңды мекен-жайы: 150434, Солтүстік Қазақстан облысы, Ғабит Мүсірепов атындағы аудан, Червонный селосы, Новоселов көшесі 39,</w:t>
      </w:r>
      <w:r>
        <w:rPr>
          <w:rFonts w:ascii="Times New Roman"/>
          <w:b w:val="false"/>
          <w:i w:val="false"/>
          <w:color w:val="000000"/>
          <w:sz w:val="28"/>
        </w:rPr>
        <w:t xml:space="preserve"> ж</w:t>
      </w:r>
      <w:r>
        <w:rPr>
          <w:rFonts w:ascii="Times New Roman"/>
          <w:b w:val="false"/>
          <w:i w:val="false"/>
          <w:color w:val="000000"/>
          <w:sz w:val="28"/>
        </w:rPr>
        <w:t>ұ</w:t>
      </w:r>
      <w:r>
        <w:rPr>
          <w:rFonts w:ascii="Times New Roman"/>
          <w:b w:val="false"/>
          <w:i w:val="false"/>
          <w:color w:val="000000"/>
          <w:sz w:val="28"/>
        </w:rPr>
        <w:t xml:space="preserve">мыс </w:t>
      </w:r>
      <w:r>
        <w:rPr>
          <w:rFonts w:ascii="Times New Roman"/>
          <w:b w:val="false"/>
          <w:i w:val="false"/>
          <w:color w:val="000000"/>
          <w:sz w:val="28"/>
        </w:rPr>
        <w:t>телефоны 2-75-85;</w:t>
      </w:r>
      <w:r>
        <w:br/>
      </w:r>
      <w:r>
        <w:rPr>
          <w:rFonts w:ascii="Times New Roman"/>
          <w:b w:val="false"/>
          <w:i w:val="false"/>
          <w:color w:val="000000"/>
          <w:sz w:val="28"/>
        </w:rPr>
        <w:t>
      18) «Шөптікөл селолық округі әкімінің аппараты», заңды мекен-жайы: 150439, Солтүстік Қазақстан облысы, Ғабит Мүсірепов атындағы аудан, Шөптікөл селосы, Молодежный көшесі № 9, жұмыс телефоны 8 (715-47) 4-52-32;</w:t>
      </w:r>
      <w:r>
        <w:br/>
      </w:r>
      <w:r>
        <w:rPr>
          <w:rFonts w:ascii="Times New Roman"/>
          <w:b w:val="false"/>
          <w:i w:val="false"/>
          <w:color w:val="000000"/>
          <w:sz w:val="28"/>
        </w:rPr>
        <w:t>
      19) «Шұқыркөл селолық округі әкімінің аппараты», заңды мекен-жайы: 150440, Солтүстік Қазақстан облысы, Ғабит Мүсірепов атындағы аудан, Шұқыркөл селосы, А. Нұрқатов атындағы көше № 26, жұмыс телефоны 8 (715-39) 3-45-79;</w:t>
      </w:r>
      <w:r>
        <w:br/>
      </w:r>
      <w:r>
        <w:rPr>
          <w:rFonts w:ascii="Times New Roman"/>
          <w:b w:val="false"/>
          <w:i w:val="false"/>
          <w:color w:val="000000"/>
          <w:sz w:val="28"/>
        </w:rPr>
        <w:t>
      5. Мемлекеттік қызметті көрсетуді аяқтау нысаны қосалқы шаруашылығы бар екіндігі туралы анықтама беру болып табылады.</w:t>
      </w:r>
      <w:r>
        <w:br/>
      </w:r>
      <w:r>
        <w:rPr>
          <w:rFonts w:ascii="Times New Roman"/>
          <w:b w:val="false"/>
          <w:i w:val="false"/>
          <w:color w:val="000000"/>
          <w:sz w:val="28"/>
        </w:rPr>
        <w:t>
      6. Сәйкес селолық округ аумағында тұратын шетелдiктiң Қазақстан Республикасында тұруға ықтиярхатын және азаматтығы жоқ адамның iшкi iстер органдарында тiркелгенi туралы белгiсi бар шетелдiктер мен азаматтығы жоқ адамдарға, халықтың көшi-қоны мәселелерi жөнiндегi уәкiлеттi органның аумақтық органдары берген оралман куәлiгi барларға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мемлекеттік қызметті алу үшін тұтынушы қажетті құжаттарды тапсырған (тіркелген сәттен) мемлекеттік қызмет көрсету мерзімдері –  20 минут;</w:t>
      </w:r>
      <w:r>
        <w:br/>
      </w:r>
      <w:r>
        <w:rPr>
          <w:rFonts w:ascii="Times New Roman"/>
          <w:b w:val="false"/>
          <w:i w:val="false"/>
          <w:color w:val="000000"/>
          <w:sz w:val="28"/>
        </w:rPr>
        <w:t>
      қажетті құжаттарды тапсыру кезінде (тіркеу) кезек күтуге рұқсат берілген ең ұзақ уақыт - 10 минут;</w:t>
      </w:r>
      <w:r>
        <w:br/>
      </w:r>
      <w:r>
        <w:rPr>
          <w:rFonts w:ascii="Times New Roman"/>
          <w:b w:val="false"/>
          <w:i w:val="false"/>
          <w:color w:val="000000"/>
          <w:sz w:val="28"/>
        </w:rPr>
        <w:t>
      мемлекеттік қызмет көрсету нәтижесі ретінде анықтама алған кезде кезек күтуге рұқсат берілген ең ұзақ уақыт - 10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тәртібі туралы толық ақпарат ресми ақпарат көздерінде және селолық округ әкімдері аппараттарының үй-жайларында орналасқан осы стандарттың 4 тармақта көрсетілген мекенжай бойынша.</w:t>
      </w:r>
      <w:r>
        <w:br/>
      </w:r>
      <w:r>
        <w:rPr>
          <w:rFonts w:ascii="Times New Roman"/>
          <w:b w:val="false"/>
          <w:i w:val="false"/>
          <w:color w:val="000000"/>
          <w:sz w:val="28"/>
        </w:rPr>
        <w:t>
      10. Мемлекеттік қызметті ұсынатын селолық округ әкімдері аппараттарының жұмыс кестесі: күнделікті сағат 9.00-ден 18.00-ға дейін, түскі үзіліс сағат 13.00-ден 14.00-ге дейін, демалыс күндері: сенбі, жексенбі. Қызметті алу үшін алдын ала жазылу қарастырылмаған.</w:t>
      </w:r>
      <w:r>
        <w:br/>
      </w:r>
      <w:r>
        <w:rPr>
          <w:rFonts w:ascii="Times New Roman"/>
          <w:b w:val="false"/>
          <w:i w:val="false"/>
          <w:color w:val="000000"/>
          <w:sz w:val="28"/>
        </w:rPr>
        <w:t>
      11. Мемлекеттік қызмет селолық округ әкімдері аппараттарының үй-жайларында көрсетіледі. Үй-жайларда өрт қауіпсіздігі сақталған, күтудің және қажетті құжаттарды дайындаудың қолайлы жағдайлары жасалған (тағандарда мемлекеттік қызмет алу тәртібі, құжаттар үлгілері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төмендегідей құжаттарды ұсыну қажет:</w:t>
      </w:r>
      <w:r>
        <w:br/>
      </w:r>
      <w:r>
        <w:rPr>
          <w:rFonts w:ascii="Times New Roman"/>
          <w:b w:val="false"/>
          <w:i w:val="false"/>
          <w:color w:val="000000"/>
          <w:sz w:val="28"/>
        </w:rPr>
        <w:t>
      тұтынушының жеке басын куәландыратын құжат;</w:t>
      </w:r>
      <w:r>
        <w:br/>
      </w:r>
      <w:r>
        <w:rPr>
          <w:rFonts w:ascii="Times New Roman"/>
          <w:b w:val="false"/>
          <w:i w:val="false"/>
          <w:color w:val="000000"/>
          <w:sz w:val="28"/>
        </w:rPr>
        <w:t>
      ветеринарлық паспорт, селолық округтің мал дәрігерімен беріледі.</w:t>
      </w:r>
      <w:r>
        <w:br/>
      </w:r>
      <w:r>
        <w:rPr>
          <w:rFonts w:ascii="Times New Roman"/>
          <w:b w:val="false"/>
          <w:i w:val="false"/>
          <w:color w:val="000000"/>
          <w:sz w:val="28"/>
        </w:rPr>
        <w:t>
      13. Мемлекеттік қызмет алу үшін өтініштер мен бланкілерді толтыру қажет етілмейді.</w:t>
      </w:r>
      <w:r>
        <w:br/>
      </w:r>
      <w:r>
        <w:rPr>
          <w:rFonts w:ascii="Times New Roman"/>
          <w:b w:val="false"/>
          <w:i w:val="false"/>
          <w:color w:val="000000"/>
          <w:sz w:val="28"/>
        </w:rPr>
        <w:t>
      14. Мемлекеттік қызметті алу үшін құжаттар сәйкес селолық округ әкімі аппаратының бас маманына тапсырылады.</w:t>
      </w:r>
      <w:r>
        <w:br/>
      </w:r>
      <w:r>
        <w:rPr>
          <w:rFonts w:ascii="Times New Roman"/>
          <w:b w:val="false"/>
          <w:i w:val="false"/>
          <w:color w:val="000000"/>
          <w:sz w:val="28"/>
        </w:rPr>
        <w:t>
      15. Тұтынушының мемлекеттік қызметті алған күні көрсетілген Мемлекеттік қызмет көрсетуді тіркеу журналы тұтынушының мемлекеттік қызметті алу үшін барлық қажетті құжаттарды тапсырғанын растайтын құжат болып табылады.</w:t>
      </w:r>
      <w:r>
        <w:br/>
      </w:r>
      <w:r>
        <w:rPr>
          <w:rFonts w:ascii="Times New Roman"/>
          <w:b w:val="false"/>
          <w:i w:val="false"/>
          <w:color w:val="000000"/>
          <w:sz w:val="28"/>
        </w:rPr>
        <w:t>
      16. Қызмет көрсету нәтижесі туралы тұтынушы мемлекеттік қызметті ұсынатын мемлекеттік мекемеге жеке бару арқылы біледі.</w:t>
      </w:r>
      <w:r>
        <w:br/>
      </w:r>
      <w:r>
        <w:rPr>
          <w:rFonts w:ascii="Times New Roman"/>
          <w:b w:val="false"/>
          <w:i w:val="false"/>
          <w:color w:val="000000"/>
          <w:sz w:val="28"/>
        </w:rPr>
        <w:t>
      Қызмет көрсетудің соңғы нәтижесін тұтынушыға сәйкес селолық округ әкімі аппаратының бас маманы береді.</w:t>
      </w:r>
      <w:r>
        <w:br/>
      </w:r>
      <w:r>
        <w:rPr>
          <w:rFonts w:ascii="Times New Roman"/>
          <w:b w:val="false"/>
          <w:i w:val="false"/>
          <w:color w:val="000000"/>
          <w:sz w:val="28"/>
        </w:rPr>
        <w:t>
      17. Тұтынушы 12 тармақта көрсетілген құжаттарды тапсырмаған кезде мемлекеттік қызметті ұсынудан бас тартылу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w:t>
      </w:r>
      <w:r>
        <w:rPr>
          <w:rFonts w:ascii="Times New Roman"/>
          <w:b/>
          <w:i w:val="false"/>
          <w:color w:val="000080"/>
          <w:sz w:val="28"/>
        </w:rPr>
        <w:t>ұ</w:t>
      </w:r>
      <w:r>
        <w:rPr>
          <w:rFonts w:ascii="Times New Roman"/>
          <w:b/>
          <w:i w:val="false"/>
          <w:color w:val="000080"/>
          <w:sz w:val="28"/>
        </w:rPr>
        <w:t xml:space="preserve">мыс </w:t>
      </w:r>
      <w:r>
        <w:rPr>
          <w:rFonts w:ascii="Times New Roman"/>
          <w:b/>
          <w:i w:val="false"/>
          <w:color w:val="000080"/>
          <w:sz w:val="28"/>
        </w:rPr>
        <w:t>қ</w:t>
      </w:r>
      <w:r>
        <w:rPr>
          <w:rFonts w:ascii="Times New Roman"/>
          <w:b/>
          <w:i w:val="false"/>
          <w:color w:val="000080"/>
          <w:sz w:val="28"/>
        </w:rPr>
        <w:t>а</w:t>
      </w:r>
      <w:r>
        <w:rPr>
          <w:rFonts w:ascii="Times New Roman"/>
          <w:b/>
          <w:i w:val="false"/>
          <w:color w:val="000080"/>
          <w:sz w:val="28"/>
        </w:rPr>
        <w:t>ғ</w:t>
      </w:r>
      <w:r>
        <w:rPr>
          <w:rFonts w:ascii="Times New Roman"/>
          <w:b/>
          <w:i w:val="false"/>
          <w:color w:val="000080"/>
          <w:sz w:val="28"/>
        </w:rPr>
        <w:t>идаттары</w:t>
      </w:r>
    </w:p>
    <w:p>
      <w:pPr>
        <w:spacing w:after="0"/>
        <w:ind w:left="0"/>
        <w:jc w:val="both"/>
      </w:pPr>
      <w:r>
        <w:rPr>
          <w:rFonts w:ascii="Times New Roman"/>
          <w:b w:val="false"/>
          <w:i w:val="false"/>
          <w:color w:val="000000"/>
          <w:sz w:val="28"/>
        </w:rPr>
        <w:t>      18. Мемлекеттік қызмет көрсететін мемлекеттік органның қызметі мынадай жұмыс қағидаттарына негізделеді:</w:t>
      </w:r>
      <w:r>
        <w:br/>
      </w:r>
      <w:r>
        <w:rPr>
          <w:rFonts w:ascii="Times New Roman"/>
          <w:b w:val="false"/>
          <w:i w:val="false"/>
          <w:color w:val="000000"/>
          <w:sz w:val="28"/>
        </w:rPr>
        <w:t>
      1. Қазақстан Республикасының Конституциясын және заңдарын сақтау;</w:t>
      </w:r>
      <w:r>
        <w:br/>
      </w:r>
      <w:r>
        <w:rPr>
          <w:rFonts w:ascii="Times New Roman"/>
          <w:b w:val="false"/>
          <w:i w:val="false"/>
          <w:color w:val="000000"/>
          <w:sz w:val="28"/>
        </w:rPr>
        <w:t>
      2. сыбайлас жемқорлыққа қарсы тұру;</w:t>
      </w:r>
      <w:r>
        <w:br/>
      </w:r>
      <w:r>
        <w:rPr>
          <w:rFonts w:ascii="Times New Roman"/>
          <w:b w:val="false"/>
          <w:i w:val="false"/>
          <w:color w:val="000000"/>
          <w:sz w:val="28"/>
        </w:rPr>
        <w:t>
      3. көрсетілген мемлекеттік қызмет туралы толық ақпарат беру;</w:t>
      </w:r>
      <w:r>
        <w:br/>
      </w:r>
      <w:r>
        <w:rPr>
          <w:rFonts w:ascii="Times New Roman"/>
          <w:b w:val="false"/>
          <w:i w:val="false"/>
          <w:color w:val="000000"/>
          <w:sz w:val="28"/>
        </w:rPr>
        <w:t>
      4. белгіленген мерзімде алмаған құжаттарының сақталуын қамтамасыз ету;</w:t>
      </w:r>
      <w:r>
        <w:br/>
      </w:r>
      <w:r>
        <w:rPr>
          <w:rFonts w:ascii="Times New Roman"/>
          <w:b w:val="false"/>
          <w:i w:val="false"/>
          <w:color w:val="000000"/>
          <w:sz w:val="28"/>
        </w:rPr>
        <w:t>
      5. сыпайылық және әдептілік.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w:t>
      </w:r>
      <w:r>
        <w:rPr>
          <w:rFonts w:ascii="Times New Roman"/>
          <w:b/>
          <w:i w:val="false"/>
          <w:color w:val="000080"/>
          <w:sz w:val="28"/>
        </w:rPr>
        <w:t>ұ</w:t>
      </w:r>
      <w:r>
        <w:rPr>
          <w:rFonts w:ascii="Times New Roman"/>
          <w:b/>
          <w:i w:val="false"/>
          <w:color w:val="000080"/>
          <w:sz w:val="28"/>
        </w:rPr>
        <w:t>мыс н</w:t>
      </w:r>
      <w:r>
        <w:rPr>
          <w:rFonts w:ascii="Times New Roman"/>
          <w:b/>
          <w:i w:val="false"/>
          <w:color w:val="000080"/>
          <w:sz w:val="28"/>
        </w:rPr>
        <w:t>ә</w:t>
      </w:r>
      <w:r>
        <w:rPr>
          <w:rFonts w:ascii="Times New Roman"/>
          <w:b/>
          <w:i w:val="false"/>
          <w:color w:val="000080"/>
          <w:sz w:val="28"/>
        </w:rPr>
        <w:t>тижелері</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келісілді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5.Ша</w:t>
      </w:r>
      <w:r>
        <w:rPr>
          <w:rFonts w:ascii="Times New Roman"/>
          <w:b/>
          <w:i w:val="false"/>
          <w:color w:val="000080"/>
          <w:sz w:val="28"/>
        </w:rPr>
        <w:t>ғ</w:t>
      </w:r>
      <w:r>
        <w:rPr>
          <w:rFonts w:ascii="Times New Roman"/>
          <w:b/>
          <w:i w:val="false"/>
          <w:color w:val="000080"/>
          <w:sz w:val="28"/>
        </w:rPr>
        <w:t>ымдану т</w:t>
      </w:r>
      <w:r>
        <w:rPr>
          <w:rFonts w:ascii="Times New Roman"/>
          <w:b/>
          <w:i w:val="false"/>
          <w:color w:val="000080"/>
          <w:sz w:val="28"/>
        </w:rPr>
        <w:t>ә</w:t>
      </w:r>
      <w:r>
        <w:rPr>
          <w:rFonts w:ascii="Times New Roman"/>
          <w:b/>
          <w:i w:val="false"/>
          <w:color w:val="000080"/>
          <w:sz w:val="28"/>
        </w:rPr>
        <w:t>ртібі</w:t>
      </w:r>
      <w:r>
        <w:rPr>
          <w:rFonts w:ascii="Times New Roman"/>
          <w:b/>
          <w:i w:val="false"/>
          <w:color w:val="000080"/>
          <w:sz w:val="28"/>
        </w:rPr>
        <w:t>.</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түсіндіру және шағым дайындауға жәрдем көрсету үшін тұтынушы жоғары тұрған ұйымға: Солтүстік Қазақстан облысы, Ғабит Мүсірепов атындағы аудан әкімі аппараты, заңды мекен-жайы: 150400, Солтүстік Қазақстан облысы, Ғабит Мүсірепов атындағы аудан, Новоишимское селосы, Абылай хан көшесі, 28, электрондық пошта мекен-жайы: gmusrepova-akimat@sko.kz, веб-сайт: www.gm.sko.kz, қабылдау бөлмесінің телефоны: 2-12-22, 2-13-07.</w:t>
      </w:r>
      <w:r>
        <w:br/>
      </w:r>
      <w:r>
        <w:rPr>
          <w:rFonts w:ascii="Times New Roman"/>
          <w:b w:val="false"/>
          <w:i w:val="false"/>
          <w:color w:val="000000"/>
          <w:sz w:val="28"/>
        </w:rPr>
        <w:t>
      22. Шағым берілетін мемлекеттік органның атауы: Солтүстік Қазақстан облысы, Ғабит Мүсірепов атындағы аудан әкімі аппараты, заңды мекен-жайы: 150400, Солтүстік Қазақстан облысы, Ғабит Мүсірепов атындағы аудан, Новоишимское селосы, Абылай хан көшесі, 28, электрондық пошта мекен-жайы: gmusrepova-akimat@sko.kz, веб-сайт: www.gm.sko.kz, қабылдау бөлмесінің телефоны: 2-12-22, 2-13-07.</w:t>
      </w:r>
      <w:r>
        <w:br/>
      </w:r>
      <w:r>
        <w:rPr>
          <w:rFonts w:ascii="Times New Roman"/>
          <w:b w:val="false"/>
          <w:i w:val="false"/>
          <w:color w:val="000000"/>
          <w:sz w:val="28"/>
        </w:rPr>
        <w:t>
      23. Шағым берген кезде, оны Жеке тұлғалардың өтініштерін тіркеу журналында тіркегеннен кейін шағымның қабылданғанын растайтын және берілген шағымға жауап алатын мерзім мен орын, шағымның қаралу барысы туралы білуге болатын лауазымды адамдардың байланыс деректері көрсетілген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қызмет көрсететін мемлекеттік мекемелердің байланыс деректері және жұмыс кестесі осы Стандарттың 4 және 10 тармақтарында көрсетілген.</w:t>
      </w:r>
      <w:r>
        <w:br/>
      </w:r>
      <w:r>
        <w:rPr>
          <w:rFonts w:ascii="Times New Roman"/>
          <w:b w:val="false"/>
          <w:i w:val="false"/>
          <w:color w:val="000000"/>
          <w:sz w:val="28"/>
        </w:rPr>
        <w:t>
      25. Шағымды қанағаттандырмаған жағдайда, лауазымды адамдарының әрекетіне (әрекетсіздігіне) шағымдану туралы шағымды қарастыратын мемлекеттік органдарының байланыс деректері:</w:t>
      </w:r>
      <w:r>
        <w:br/>
      </w:r>
      <w:r>
        <w:rPr>
          <w:rFonts w:ascii="Times New Roman"/>
          <w:b w:val="false"/>
          <w:i w:val="false"/>
          <w:color w:val="000000"/>
          <w:sz w:val="28"/>
        </w:rPr>
        <w:t>
      1) Солтүстік Қазақстан облысы әкімі аппараты, заңды мекен-жайы: 150000, Солтүстік Қазақстан облысы, Петропавл қаласы, Қазақстан Конституциясы көшесі, 58, электрондық пошта мекенжайы: akimat@sko.kz, қабылдау бөлмесінің телефоны: 8 (7152) 46-41-25;</w:t>
      </w:r>
      <w:r>
        <w:br/>
      </w:r>
      <w:r>
        <w:rPr>
          <w:rFonts w:ascii="Times New Roman"/>
          <w:b w:val="false"/>
          <w:i w:val="false"/>
          <w:color w:val="000000"/>
          <w:sz w:val="28"/>
        </w:rPr>
        <w:t>
      2) Ғабит Мүсірепов атындағы аудандық сот, заңды мекен-жайы: 150400, Солтүстік Қазақстан облысы, Ғабит Мүсірепов атындағы аудан, Новоишимское селосы, Абылай хан көшесі, № 34, телефондар: 2-17-90, 2-12-66, 2-28-58.</w:t>
      </w:r>
      <w:r>
        <w:br/>
      </w:r>
      <w:r>
        <w:rPr>
          <w:rFonts w:ascii="Times New Roman"/>
          <w:b w:val="false"/>
          <w:i w:val="false"/>
          <w:color w:val="000000"/>
          <w:sz w:val="28"/>
        </w:rPr>
        <w:t>
      3) Ғабит Мүсірепов атындағы аудандық прокуратура, заңды мекен-жайы: 150400, Солтүстік Қазақстан облысы, Ғабит Мүсірепов атындағы аудан, Новоишимское селосы, Ленин көшесі, № 1, телефондар: 2-18-39, 2-16-39.</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r>
        <w:br/>
      </w:r>
      <w:r>
        <w:rPr>
          <w:rFonts w:ascii="Times New Roman"/>
          <w:b w:val="false"/>
          <w:i w:val="false"/>
          <w:color w:val="000000"/>
          <w:sz w:val="28"/>
        </w:rPr>
        <w:t>
«Мал басы туралы мәліметтер»</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көп емес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көп емес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көп емес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