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2f83" w14:textId="6062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"Бөтен адамның күтімі мен көмегіне мұқтаж мүгедектердің, оның ішінде мүгедек балалардың, үйде әлеуметтік қызмет көрсетуге құжаттарын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6 маусымдағы N 207 қаулысы. Солтүстік Қазақстан облысының Қызылжар ауданының Әділет басқармасында 2008 жылғы 16 шілдедегі N 13-8-78 тіркелді. Күші жойылды - Солтүстік Қазақстан облысы Қызылжар ауданы әкімдігінің 2009 жылғы 4 желтоқсанда N 392 қаулысы</w:t>
      </w:r>
    </w:p>
    <w:p>
      <w:pPr>
        <w:spacing w:after="0"/>
        <w:ind w:left="0"/>
        <w:jc w:val="both"/>
      </w:pPr>
      <w:bookmarkStart w:name="z1" w:id="0"/>
      <w:r>
        <w:rPr>
          <w:rFonts w:ascii="Times New Roman"/>
          <w:b w:val="false"/>
          <w:i w:val="false"/>
          <w:color w:val="ff0000"/>
          <w:sz w:val="28"/>
        </w:rPr>
        <w:t>
      Күші жойылды - Солтүстік Қазақстан облысы Қызылжар ауданы әкімдігінің 2009.12.04 N 392 қаулысы</w:t>
      </w:r>
    </w:p>
    <w:bookmarkEnd w:id="0"/>
    <w:bookmarkStart w:name="z6" w:id="1"/>
    <w:p>
      <w:pPr>
        <w:spacing w:after="0"/>
        <w:ind w:left="0"/>
        <w:jc w:val="both"/>
      </w:pPr>
      <w:r>
        <w:rPr>
          <w:rFonts w:ascii="Times New Roman"/>
          <w:b w:val="false"/>
          <w:i w:val="false"/>
          <w:color w:val="000000"/>
          <w:sz w:val="28"/>
        </w:rPr>
        <w:t>
      Қазақстан Республикасының 2001 жылғы 23 қаңтардағы № 148-11 «Қазақстан Республикасында жергілікті мемлекеттік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2000 жылғы № 107 «Әкімшілік процедуралар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«Жеке және заңды тұлғаларға көрсететін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қаулысына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«Бөтен адамның күтімі мен көмегіне мұқтаж мүгедектердің, оның ішінде мүгедек балалардың, үйде әлеуметтік қызмет көрсетуге құжаттарын ресімдеу»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 Абдоллаевқа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он күн өткеннен кейін күшіне енеді.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 М</w:t>
      </w:r>
      <w:r>
        <w:rPr>
          <w:rFonts w:ascii="Times New Roman"/>
          <w:b w:val="false"/>
          <w:i/>
          <w:color w:val="000000"/>
          <w:sz w:val="28"/>
        </w:rPr>
        <w:t>ә</w:t>
      </w:r>
      <w:r>
        <w:rPr>
          <w:rFonts w:ascii="Times New Roman"/>
          <w:b w:val="false"/>
          <w:i/>
          <w:color w:val="000000"/>
          <w:sz w:val="28"/>
        </w:rPr>
        <w:t>мбетов</w:t>
      </w:r>
    </w:p>
    <w:bookmarkStart w:name="z5" w:id="2"/>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2008 жылғы 06 маусым № 207</w:t>
      </w:r>
      <w:r>
        <w:br/>
      </w:r>
      <w:r>
        <w:rPr>
          <w:rFonts w:ascii="Times New Roman"/>
          <w:b w:val="false"/>
          <w:i w:val="false"/>
          <w:color w:val="000000"/>
          <w:sz w:val="28"/>
        </w:rPr>
        <w:t>
қаулысымен бекітілген</w:t>
      </w:r>
    </w:p>
    <w:bookmarkEnd w:id="2"/>
    <w:bookmarkStart w:name="z14" w:id="3"/>
    <w:p>
      <w:pPr>
        <w:spacing w:after="0"/>
        <w:ind w:left="0"/>
        <w:jc w:val="left"/>
      </w:pPr>
      <w:r>
        <w:rPr>
          <w:rFonts w:ascii="Times New Roman"/>
          <w:b/>
          <w:i w:val="false"/>
          <w:color w:val="000000"/>
        </w:rPr>
        <w:t xml:space="preserve"> 
Мемлекеттік қызмет көрсетудің үлгі стандарты «Бөтен адамның күтімі мен көмегіне мұқтаж мүгедектердің, оның ішінде мүгедек балалардың, үйде әлеуметтік қызмет көрсетуге құжаттарын ресімдеу»</w:t>
      </w:r>
    </w:p>
    <w:bookmarkEnd w:id="3"/>
    <w:bookmarkStart w:name="z1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1.Мемлекеттік қызметтің анықтамасы: бөтен адамның күтімі мен көмегіне мұқтаж мүгедектердің, оның ішінде мүгедек балалардың, үйде әлеуметтік қызмет көрсетуге құжаттарын ресімдеу</w:t>
      </w:r>
      <w:r>
        <w:br/>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3. Мемлекеттік қызмет көрсетуге негіз болатын нормативтік құқықтық актінің атауы, бабы (тармағы) және баптың (тармақтың) мазмұны:</w:t>
      </w:r>
      <w:r>
        <w:br/>
      </w:r>
      <w:r>
        <w:rPr>
          <w:rFonts w:ascii="Times New Roman"/>
          <w:b w:val="false"/>
          <w:i w:val="false"/>
          <w:color w:val="000000"/>
          <w:sz w:val="28"/>
        </w:rPr>
        <w:t>
      2007 жылы 30 маусымда Қазақстан Республикасы Үкіметінің № 561 қаулысымен бекіткен «Жеке және заңды тұлғаларға ұсынылатын мемлекеттік қызметтер тізімдемесінің» </w:t>
      </w:r>
      <w:r>
        <w:rPr>
          <w:rFonts w:ascii="Times New Roman"/>
          <w:b w:val="false"/>
          <w:i w:val="false"/>
          <w:color w:val="000000"/>
          <w:sz w:val="28"/>
        </w:rPr>
        <w:t>87-тармағы</w:t>
      </w:r>
      <w:r>
        <w:rPr>
          <w:rFonts w:ascii="Times New Roman"/>
          <w:b w:val="false"/>
          <w:i w:val="false"/>
          <w:color w:val="000000"/>
          <w:sz w:val="28"/>
        </w:rPr>
        <w:t>,</w:t>
      </w:r>
      <w:r>
        <w:br/>
      </w:r>
      <w:r>
        <w:rPr>
          <w:rFonts w:ascii="Times New Roman"/>
          <w:b w:val="false"/>
          <w:i w:val="false"/>
          <w:color w:val="000000"/>
          <w:sz w:val="28"/>
        </w:rPr>
        <w:t>
      «Мүгедектер мен қарттарға үйде әлеуметтік көмек көрсету бөлімшелерінде, аймақтық әлеуметтік көмек көрсету орталықтарында, мемлекеттік медиктік-әлеуметтік мекемелерде және мемлекеттік емес медиктік-әлеуметтік ұйымдарда әлеуметтік көмек көрсету» № 1457-2005 мемлекеттік стандарт</w:t>
      </w:r>
      <w:r>
        <w:br/>
      </w:r>
      <w:r>
        <w:rPr>
          <w:rFonts w:ascii="Times New Roman"/>
          <w:b w:val="false"/>
          <w:i w:val="false"/>
          <w:color w:val="000000"/>
          <w:sz w:val="28"/>
        </w:rPr>
        <w:t>
      «Мүмкіндігі шектеулі балаларға үйде әлеуметтік қызмет көрсету» № 1173-2003 мемлекеттік стандарт</w:t>
      </w:r>
      <w:r>
        <w:br/>
      </w:r>
      <w:r>
        <w:rPr>
          <w:rFonts w:ascii="Times New Roman"/>
          <w:b w:val="false"/>
          <w:i w:val="false"/>
          <w:color w:val="000000"/>
          <w:sz w:val="28"/>
        </w:rPr>
        <w:t>
      4. Осы мемлекеттік қызметті ұсынатын мемлекеттік органның, мемлекеттік мекеменің, өзге де субъектілердің атауы:«Қызылжар аудандық жұмыспен қамту және әлеуметтік бағдарламалар бөлімі» ММ, Солтүстік-Қазақстан облысы, Бескөл с., Гагарина к-сі, 2а, 3 қабат, әлеуметтік бағдарламалар секторы, ro_kyzil@mail.online.kz</w:t>
      </w:r>
      <w:r>
        <w:br/>
      </w:r>
      <w:r>
        <w:rPr>
          <w:rFonts w:ascii="Times New Roman"/>
          <w:b w:val="false"/>
          <w:i w:val="false"/>
          <w:color w:val="000000"/>
          <w:sz w:val="28"/>
        </w:rPr>
        <w:t>
      5. Тұтынушы алатын көрсетілетін мемлекеттік қызметті көрсетуді аяқтау нысаны (нәтижесі): әлеуметтік көмек беру немесе бас тарту туралы хабарлама</w:t>
      </w:r>
      <w:r>
        <w:br/>
      </w:r>
      <w:r>
        <w:rPr>
          <w:rFonts w:ascii="Times New Roman"/>
          <w:b w:val="false"/>
          <w:i w:val="false"/>
          <w:color w:val="000000"/>
          <w:sz w:val="28"/>
        </w:rPr>
        <w:t>
      6. Мемлекеттік қызмет көрсетілетін жеке және заңды тұлғалардың санаты:семей ядролық сынақ полигонында ядролық сынақтардан зардап шеккен азаматтарды есепке алып тіркейді</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 қажет құжаттарды тапсырған сәттен мемлекеттік қызметті көрсетуге дейінгі уақыт мерзімі (есепке тұру сәті, талон алуы және т.с.с.), – 15 күнге дейін;</w:t>
      </w:r>
      <w:r>
        <w:br/>
      </w:r>
      <w:r>
        <w:rPr>
          <w:rFonts w:ascii="Times New Roman"/>
          <w:b w:val="false"/>
          <w:i w:val="false"/>
          <w:color w:val="000000"/>
          <w:sz w:val="28"/>
        </w:rPr>
        <w:t>
      2) қажет құжаттарды тапсыру кезегінде барынша рауалы күту уақыты (тіркелуде, талон алуда және т.с.с.) - 40 минут;</w:t>
      </w:r>
      <w:r>
        <w:br/>
      </w:r>
      <w:r>
        <w:rPr>
          <w:rFonts w:ascii="Times New Roman"/>
          <w:b w:val="false"/>
          <w:i w:val="false"/>
          <w:color w:val="000000"/>
          <w:sz w:val="28"/>
        </w:rPr>
        <w:t>
      3) дайын құжаттарды алу кезегінде барынша рауалы күту уақыты - 40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(алым, төлем) төлеу кезінде толтырылуы талап етілетін құжаттың қажетті нысандарын</w:t>
      </w:r>
      <w:r>
        <w:br/>
      </w:r>
      <w:r>
        <w:rPr>
          <w:rFonts w:ascii="Times New Roman"/>
          <w:b w:val="false"/>
          <w:i w:val="false"/>
          <w:color w:val="000000"/>
          <w:sz w:val="28"/>
        </w:rPr>
        <w:t>
(түбіртегін) көрсету</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көрсететін органдарының мекен-жайларына сілтеме болуға тиіс. Мекен-жайы: Солтүстік-Қазақстан облысы, Бескөл с., Гагарина к-сі, 2а, 3 қабат, әлеуметтік бағдарламалар секторы, ro_kyzil@mail.onlaine.kz</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w:t>
      </w:r>
      <w:r>
        <w:br/>
      </w:r>
      <w:r>
        <w:rPr>
          <w:rFonts w:ascii="Times New Roman"/>
          <w:b w:val="false"/>
          <w:i w:val="false"/>
          <w:color w:val="000000"/>
          <w:sz w:val="28"/>
        </w:rPr>
        <w:t>
көрсету).</w:t>
      </w:r>
      <w:r>
        <w:br/>
      </w:r>
      <w:r>
        <w:rPr>
          <w:rFonts w:ascii="Times New Roman"/>
          <w:b w:val="false"/>
          <w:i w:val="false"/>
          <w:color w:val="000000"/>
          <w:sz w:val="28"/>
        </w:rPr>
        <w:t>
      Жұмыс кетесі: дүйсенбіден жұаға дейін, 9.00 сағаттан 18.00. сағатқа дейін, үзіліс 13.00. сағаттан 14.00. сағатқа дейін</w:t>
      </w:r>
      <w:r>
        <w:br/>
      </w:r>
      <w:r>
        <w:rPr>
          <w:rFonts w:ascii="Times New Roman"/>
          <w:b w:val="false"/>
          <w:i w:val="false"/>
          <w:color w:val="000000"/>
          <w:sz w:val="28"/>
        </w:rPr>
        <w:t>
      11. Қызмет көрсететін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т.с.с.).</w:t>
      </w:r>
    </w:p>
    <w:bookmarkStart w:name="z16" w:id="5"/>
    <w:p>
      <w:pPr>
        <w:spacing w:after="0"/>
        <w:ind w:left="0"/>
        <w:jc w:val="left"/>
      </w:pPr>
      <w:r>
        <w:rPr>
          <w:rFonts w:ascii="Times New Roman"/>
          <w:b/>
          <w:i w:val="false"/>
          <w:color w:val="000000"/>
        </w:rPr>
        <w:t xml:space="preserve"> 
2. Мемлекеттік қызмет көрсету тәртібі</w:t>
      </w:r>
    </w:p>
    <w:bookmarkEnd w:id="5"/>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3) медициналық карта,</w:t>
      </w:r>
      <w:r>
        <w:br/>
      </w:r>
      <w:r>
        <w:rPr>
          <w:rFonts w:ascii="Times New Roman"/>
          <w:b w:val="false"/>
          <w:i w:val="false"/>
          <w:color w:val="000000"/>
          <w:sz w:val="28"/>
        </w:rPr>
        <w:t>
      4) ұсынылатын қызметтердің түрі көрсетілген келісімшарт;</w:t>
      </w:r>
      <w:r>
        <w:br/>
      </w:r>
      <w:r>
        <w:rPr>
          <w:rFonts w:ascii="Times New Roman"/>
          <w:b w:val="false"/>
          <w:i w:val="false"/>
          <w:color w:val="000000"/>
          <w:sz w:val="28"/>
        </w:rPr>
        <w:t>
      5) тұрмыстық жағдайын тексеру акті</w:t>
      </w:r>
      <w:r>
        <w:br/>
      </w:r>
      <w:r>
        <w:rPr>
          <w:rFonts w:ascii="Times New Roman"/>
          <w:b w:val="false"/>
          <w:i w:val="false"/>
          <w:color w:val="000000"/>
          <w:sz w:val="28"/>
        </w:rPr>
        <w:t>
      Мүгедек-балалар үшін:</w:t>
      </w:r>
      <w:r>
        <w:br/>
      </w:r>
      <w:r>
        <w:rPr>
          <w:rFonts w:ascii="Times New Roman"/>
          <w:b w:val="false"/>
          <w:i w:val="false"/>
          <w:color w:val="000000"/>
          <w:sz w:val="28"/>
        </w:rPr>
        <w:t>
      1) өтініш</w:t>
      </w:r>
      <w:r>
        <w:br/>
      </w:r>
      <w:r>
        <w:rPr>
          <w:rFonts w:ascii="Times New Roman"/>
          <w:b w:val="false"/>
          <w:i w:val="false"/>
          <w:color w:val="000000"/>
          <w:sz w:val="28"/>
        </w:rPr>
        <w:t xml:space="preserve">
      2) бөтен адамның күтімі қажеттігі туралы ПМПК-ның қорытындысы </w:t>
      </w:r>
      <w:r>
        <w:br/>
      </w:r>
      <w:r>
        <w:rPr>
          <w:rFonts w:ascii="Times New Roman"/>
          <w:b w:val="false"/>
          <w:i w:val="false"/>
          <w:color w:val="000000"/>
          <w:sz w:val="28"/>
        </w:rPr>
        <w:t>
      3) балның денсаулығының жайы туралы медициналық карта</w:t>
      </w:r>
      <w:r>
        <w:br/>
      </w:r>
      <w:r>
        <w:rPr>
          <w:rFonts w:ascii="Times New Roman"/>
          <w:b w:val="false"/>
          <w:i w:val="false"/>
          <w:color w:val="000000"/>
          <w:sz w:val="28"/>
        </w:rPr>
        <w:t>
      4) мүгедектік туралы анықтама</w:t>
      </w:r>
      <w:r>
        <w:br/>
      </w:r>
      <w:r>
        <w:rPr>
          <w:rFonts w:ascii="Times New Roman"/>
          <w:b w:val="false"/>
          <w:i w:val="false"/>
          <w:color w:val="000000"/>
          <w:sz w:val="28"/>
        </w:rPr>
        <w:t>
      Қажет құжаттардың салыстыру үшін түпнұсқасы және көшірмесін беру керек, соңынан түпнұсқалар өтінушіге қайтарылады.</w:t>
      </w:r>
      <w:r>
        <w:br/>
      </w:r>
      <w:r>
        <w:rPr>
          <w:rFonts w:ascii="Times New Roman"/>
          <w:b w:val="false"/>
          <w:i w:val="false"/>
          <w:color w:val="000000"/>
          <w:sz w:val="28"/>
        </w:rPr>
        <w:t>
      13. Мемлекеттік қызметті алу үшін қажетті сайтқа сілтемені не бланк берілетін орынды (өтініш нысандары және т.с.с.) көрсету:</w:t>
      </w:r>
      <w:r>
        <w:br/>
      </w:r>
      <w:r>
        <w:rPr>
          <w:rFonts w:ascii="Times New Roman"/>
          <w:b w:val="false"/>
          <w:i w:val="false"/>
          <w:color w:val="000000"/>
          <w:sz w:val="28"/>
        </w:rPr>
        <w:t>
Солтүстік-Қазақстан облысы, Бескөл с., Гагарина к-сі, 2а, 3 қабат, әлеуметтік бағдарламалар секторы, ro_kyzil@mail.onlaine.kz</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көрсету:«Қызылжар аудандық жұмыспен қамту және әлеуметтік бағдарламалар бөлімі» ММ-сіне тапсырылады, мекен-жайы: Солтүстік Қазақстан облысы, Бескөл с., Гагарина 6а к-сі, 3 қабат, әлеуметтік бағдарламалар секторы, т.22107</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барлық қажетті құжаттарды тапсырғанын растайтын құжаттың атауын және нысанын көрсету: талон</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т.с.с.: жеке бару, селолық округтың мамандары арқылы. Мекен-жай: Бескөл с., Гагарина 2а к-сі</w:t>
      </w:r>
      <w:r>
        <w:br/>
      </w:r>
      <w:r>
        <w:rPr>
          <w:rFonts w:ascii="Times New Roman"/>
          <w:b w:val="false"/>
          <w:i w:val="false"/>
          <w:color w:val="000000"/>
          <w:sz w:val="28"/>
        </w:rPr>
        <w:t>
      17. Мемлекеттік қызмет көрсетуді тоқтата тұру немесе қызметті ұсынудан бас тарту негіздерінің толық тізбесін көрсету.</w:t>
      </w:r>
      <w:r>
        <w:br/>
      </w:r>
      <w:r>
        <w:rPr>
          <w:rFonts w:ascii="Times New Roman"/>
          <w:b w:val="false"/>
          <w:i w:val="false"/>
          <w:color w:val="000000"/>
          <w:sz w:val="28"/>
        </w:rPr>
        <w:t>
      1) Жеке меншігінде біреуден артық тұрғын үйі бар немесе тұрғын үй-жайды жалға берген тұлғалар</w:t>
      </w:r>
      <w:r>
        <w:br/>
      </w:r>
      <w:r>
        <w:rPr>
          <w:rFonts w:ascii="Times New Roman"/>
          <w:b w:val="false"/>
          <w:i w:val="false"/>
          <w:color w:val="000000"/>
          <w:sz w:val="28"/>
        </w:rPr>
        <w:t>
      2) Егер еңбекке қабылетті жұмыс істемейтін, оқымайтын, әскер қатарында емес және жұмыспен қамту қызметінде есепте жоқ, мүгедектерге (күтімге мұқтаж деп табылған) күтім көрсететін, немесе 7 жасқа дейінгі (бір немесе одан көп) бала тәрбиесімен айналысатындардан басқа, тұлғалар бар отбасылары.</w:t>
      </w:r>
    </w:p>
    <w:bookmarkStart w:name="z17" w:id="6"/>
    <w:p>
      <w:pPr>
        <w:spacing w:after="0"/>
        <w:ind w:left="0"/>
        <w:jc w:val="left"/>
      </w:pPr>
      <w:r>
        <w:rPr>
          <w:rFonts w:ascii="Times New Roman"/>
          <w:b/>
          <w:i w:val="false"/>
          <w:color w:val="000000"/>
        </w:rPr>
        <w:t xml:space="preserve"> 
3. Жұмыс қағидаттары</w:t>
      </w:r>
    </w:p>
    <w:bookmarkEnd w:id="6"/>
    <w:p>
      <w:pPr>
        <w:spacing w:after="0"/>
        <w:ind w:left="0"/>
        <w:jc w:val="both"/>
      </w:pPr>
      <w:r>
        <w:rPr>
          <w:rFonts w:ascii="Times New Roman"/>
          <w:b w:val="false"/>
          <w:i w:val="false"/>
          <w:color w:val="000000"/>
          <w:sz w:val="28"/>
        </w:rPr>
        <w:t>      18. Мемлекеттік органның қызмет көрсетуде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толық ақпараттың сақталуын, қоғалуын және құпиялығын қамтамасыз ету, тұтынушы белгілеген мерзімде алмаған құжаттардың сақталуын қамтамасыз ету: кызметті көрсету туралы толық және егжей-тегжейлі ақпарат; мамандардың сыпайылығы, жауапкершілігі және профессионалдығы; белгіленген үлгідегі өтінішті және қосымша бланкілерді тегін беру; тұтынушы құжаттарының мазмұны туралы толық ақпараттың сақталуын, қорғалуын және құпиялығын қамтамасыз ету, тұтынушы белгілеген мерзімде алмаған құжаттардың сақталуын қамтамасыз ету.</w:t>
      </w:r>
    </w:p>
    <w:bookmarkStart w:name="z18" w:id="7"/>
    <w:p>
      <w:pPr>
        <w:spacing w:after="0"/>
        <w:ind w:left="0"/>
        <w:jc w:val="left"/>
      </w:pPr>
      <w:r>
        <w:rPr>
          <w:rFonts w:ascii="Times New Roman"/>
          <w:b/>
          <w:i w:val="false"/>
          <w:color w:val="000000"/>
        </w:rPr>
        <w:t xml:space="preserve"> 
4. Жұмыс нәтижелері</w:t>
      </w:r>
    </w:p>
    <w:bookmarkEnd w:id="7"/>
    <w:p>
      <w:pPr>
        <w:spacing w:after="0"/>
        <w:ind w:left="0"/>
        <w:jc w:val="both"/>
      </w:pPr>
      <w:r>
        <w:rPr>
          <w:rFonts w:ascii="Times New Roman"/>
          <w:b w:val="false"/>
          <w:i w:val="false"/>
          <w:color w:val="000000"/>
          <w:sz w:val="28"/>
        </w:rPr>
        <w:t>      19. Тұтынушыларға қызмет көрсету нәтижелері осы үлгі стандартқа </w:t>
      </w:r>
      <w:r>
        <w:rPr>
          <w:rFonts w:ascii="Times New Roman"/>
          <w:b w:val="false"/>
          <w:i w:val="false"/>
          <w:color w:val="000000"/>
          <w:sz w:val="28"/>
        </w:rPr>
        <w:t>қосымшаға</w:t>
      </w:r>
      <w:r>
        <w:rPr>
          <w:rFonts w:ascii="Times New Roman"/>
          <w:b w:val="false"/>
          <w:i w:val="false"/>
          <w:color w:val="000000"/>
          <w:sz w:val="28"/>
        </w:rPr>
        <w:t>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субьектілердің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bookmarkStart w:name="z19" w:id="8"/>
    <w:p>
      <w:pPr>
        <w:spacing w:after="0"/>
        <w:ind w:left="0"/>
        <w:jc w:val="left"/>
      </w:pPr>
      <w:r>
        <w:rPr>
          <w:rFonts w:ascii="Times New Roman"/>
          <w:b/>
          <w:i w:val="false"/>
          <w:color w:val="000000"/>
        </w:rPr>
        <w:t xml:space="preserve"> 
5. Шағымдану тәртібі</w:t>
      </w:r>
    </w:p>
    <w:bookmarkEnd w:id="8"/>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Уәкілетті лауазымды адамдардың әрекетіне (әрекетсіздігіне) шағымдану «Қызылжар аудандық жұмыспен қамту және әлеуметтік бағдарламалар бөлімі» ММ-сінің бастығы немесе орыбасарына өтіну арқылы. Мекен-жайы: Солтүстік-Қазақстан облысы, Бескөл с., Гагарина 6а к-сі.</w:t>
      </w:r>
      <w:r>
        <w:br/>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w:t>
      </w:r>
      <w:r>
        <w:br/>
      </w:r>
      <w:r>
        <w:rPr>
          <w:rFonts w:ascii="Times New Roman"/>
          <w:b w:val="false"/>
          <w:i w:val="false"/>
          <w:color w:val="000000"/>
          <w:sz w:val="28"/>
        </w:rPr>
        <w:t>
      Шағым «Қызылжар аудандық жұмыспен қамту және әлеуметтік</w:t>
      </w:r>
      <w:r>
        <w:br/>
      </w:r>
      <w:r>
        <w:rPr>
          <w:rFonts w:ascii="Times New Roman"/>
          <w:b w:val="false"/>
          <w:i w:val="false"/>
          <w:color w:val="000000"/>
          <w:sz w:val="28"/>
        </w:rPr>
        <w:t>
бағдарламалар бөлімі» ММ бастығы (3 қабат) немесе орынбасарына (2 қабат), мекен-жайы: Солтүстік-Қазақстан облысы, Бескөл с., Гагарина 6а к-сі, телефон 2-16-50, жоғары тұрған ұйымдарға беріледі.</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Талон</w:t>
      </w:r>
    </w:p>
    <w:bookmarkStart w:name="z20" w:id="9"/>
    <w:p>
      <w:pPr>
        <w:spacing w:after="0"/>
        <w:ind w:left="0"/>
        <w:jc w:val="left"/>
      </w:pPr>
      <w:r>
        <w:rPr>
          <w:rFonts w:ascii="Times New Roman"/>
          <w:b/>
          <w:i w:val="false"/>
          <w:color w:val="000000"/>
        </w:rPr>
        <w:t xml:space="preserve"> 
6. Байланыс ақпараты</w:t>
      </w:r>
    </w:p>
    <w:bookmarkEnd w:id="9"/>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субьект басшысының, оның орынбасарының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«Қызылжар аудандық жұмыспен қамту және әлеуметтік бағдарламалар бөлімі» ММ мекен-жайы: Солтүстік-Қазақстан облысы, Бескөл с., Гагарина 6а к-сі, 3 қабат, телефон 2-16-50.</w:t>
      </w:r>
      <w:r>
        <w:br/>
      </w:r>
      <w:r>
        <w:rPr>
          <w:rFonts w:ascii="Times New Roman"/>
          <w:b w:val="false"/>
          <w:i w:val="false"/>
          <w:color w:val="000000"/>
          <w:sz w:val="28"/>
        </w:rPr>
        <w:t>
      Бөлім бастығы, телефон - 2-16-50.</w:t>
      </w:r>
      <w:r>
        <w:br/>
      </w:r>
      <w:r>
        <w:rPr>
          <w:rFonts w:ascii="Times New Roman"/>
          <w:b w:val="false"/>
          <w:i w:val="false"/>
          <w:color w:val="000000"/>
          <w:sz w:val="28"/>
        </w:rPr>
        <w:t>
      Бөлім бастығының орынбасары телефон - 21902</w:t>
      </w:r>
      <w:r>
        <w:br/>
      </w:r>
      <w:r>
        <w:rPr>
          <w:rFonts w:ascii="Times New Roman"/>
          <w:b w:val="false"/>
          <w:i w:val="false"/>
          <w:color w:val="000000"/>
          <w:sz w:val="28"/>
        </w:rPr>
        <w:t>
      «Жұмыспен қамтуды үйлестіру және әлеуметтік бағдарламалар департаменті» ММ, мекен-жайы: Солтүстік Қазақстан облысы, Петропавл қаласы Абай к-сі, 64, телефон 87152465648</w:t>
      </w:r>
    </w:p>
    <w:bookmarkStart w:name="z13" w:id="10"/>
    <w:p>
      <w:pPr>
        <w:spacing w:after="0"/>
        <w:ind w:left="0"/>
        <w:jc w:val="both"/>
      </w:pPr>
      <w:r>
        <w:rPr>
          <w:rFonts w:ascii="Times New Roman"/>
          <w:b w:val="false"/>
          <w:i w:val="false"/>
          <w:color w:val="000000"/>
          <w:sz w:val="28"/>
        </w:rPr>
        <w:t>
Мемлекеттік қызмет көрсету</w:t>
      </w:r>
      <w:r>
        <w:br/>
      </w:r>
      <w:r>
        <w:rPr>
          <w:rFonts w:ascii="Times New Roman"/>
          <w:b w:val="false"/>
          <w:i w:val="false"/>
          <w:color w:val="000000"/>
          <w:sz w:val="28"/>
        </w:rPr>
        <w:t>
Типтік стандартына қосымша</w:t>
      </w:r>
    </w:p>
    <w:bookmarkEnd w:id="10"/>
    <w:p>
      <w:pPr>
        <w:spacing w:after="0"/>
        <w:ind w:left="0"/>
        <w:jc w:val="left"/>
      </w:pPr>
      <w:r>
        <w:rPr>
          <w:rFonts w:ascii="Times New Roman"/>
          <w:b/>
          <w:i w:val="false"/>
          <w:color w:val="000000"/>
        </w:rPr>
        <w:t xml:space="preserve"> Кесте. Сапа мен қолжетімділік көрсеткіштерінің маңызы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7"/>
        <w:gridCol w:w="1905"/>
        <w:gridCol w:w="2144"/>
        <w:gridCol w:w="2144"/>
      </w:tblGrid>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қағидаттары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үлесі қызмет көрсетудің осы түрімен қызмет тұтынушылардың жалпы санына негізделген</w:t>
            </w:r>
            <w:r>
              <w:br/>
            </w:r>
            <w:r>
              <w:rPr>
                <w:rFonts w:ascii="Times New Roman"/>
                <w:b w:val="false"/>
                <w:i w:val="false"/>
                <w:color w:val="000000"/>
                <w:sz w:val="20"/>
              </w:rPr>
              <w:t>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Сыпайылылық</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