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c2780" w14:textId="b3c2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"Ата-анасының қамқорлығынсыз қалған балаларды, жетімдерді әлеуметтік қамтамасыз етуге құжаттарды ресімдеу"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6 маусымдағы N 212 қаулысы. Солтүстік Қазақстан облысының Қызылжар ауданының Әділет басқармасында 2008 жылғы 16 шілдеде N 13-8-83 тіркелді. Күші жойылды - Солтүстік Қазақстан облысы Қызылжар ауданы әкімдігінің 2009 жылғы 4 желтоқсанда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Қызылжар ауданы әкімдігінің 2009.12.04 N 392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Күші жойылды - Солтүстік Қазақстан облысы Қызылжар ауданы әкімдігінің 2009.12.04 N 392 қаулысы</w:t>
      </w:r>
      <w:r>
        <w:rPr>
          <w:rFonts w:ascii="Times New Roman"/>
          <w:b w:val="false"/>
          <w:i w:val="false"/>
          <w:color w:val="000000"/>
          <w:sz w:val="28"/>
        </w:rPr>
        <w:t xml:space="preserve">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35-бабы</w:t>
      </w:r>
      <w:r>
        <w:rPr>
          <w:rFonts w:ascii="Times New Roman"/>
          <w:b w:val="false"/>
          <w:i w:val="false"/>
          <w:color w:val="000000"/>
          <w:sz w:val="28"/>
        </w:rPr>
        <w:t xml:space="preserve"> 1-тармағы 2) тармақшасына,</w:t>
      </w:r>
      <w:r>
        <w:rPr>
          <w:rFonts w:ascii="Times New Roman"/>
          <w:b w:val="false"/>
          <w:i w:val="false"/>
          <w:color w:val="000000"/>
          <w:sz w:val="28"/>
        </w:rPr>
        <w:t xml:space="preserve"> Қазақстан Республикасының 2000 жылғы № 107 «Әкімшілік процедуралар туралы» Заңының </w:t>
      </w:r>
      <w:r>
        <w:rPr>
          <w:rFonts w:ascii="Times New Roman"/>
          <w:b w:val="false"/>
          <w:i w:val="false"/>
          <w:color w:val="000000"/>
          <w:sz w:val="28"/>
        </w:rPr>
        <w:t>9-1-бабына</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«Ата-анасының қамқорлығынсыз қалған балаларды, жетімдерді әлеуметтік қамтамасыз етуге құжаттарды ресімдеу»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бұқаралық ақпара құралдарында алғашқы ресми жарияланған сәтінен бастап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А.Т. Абдоллаевқа жүктелсін және аудан әкімі аппаратының басшысы Б.Т.Бұхановқа жүктелсін.</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 М</w:t>
      </w:r>
      <w:r>
        <w:rPr>
          <w:rFonts w:ascii="Times New Roman"/>
          <w:b w:val="false"/>
          <w:i/>
          <w:color w:val="000000"/>
          <w:sz w:val="28"/>
        </w:rPr>
        <w:t>ә</w:t>
      </w:r>
      <w:r>
        <w:rPr>
          <w:rFonts w:ascii="Times New Roman"/>
          <w:b w:val="false"/>
          <w:i/>
          <w:color w:val="000000"/>
          <w:sz w:val="28"/>
        </w:rPr>
        <w:t>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Қызылжар ауданы әкімдігінің</w:t>
      </w:r>
      <w:r>
        <w:br/>
      </w:r>
      <w:r>
        <w:rPr>
          <w:rFonts w:ascii="Times New Roman"/>
          <w:b w:val="false"/>
          <w:i w:val="false"/>
          <w:color w:val="000000"/>
          <w:sz w:val="28"/>
        </w:rPr>
        <w:t>
2008 жылғы 06 маусымдағы № 212</w:t>
      </w:r>
      <w:r>
        <w:br/>
      </w:r>
      <w:r>
        <w:rPr>
          <w:rFonts w:ascii="Times New Roman"/>
          <w:b w:val="false"/>
          <w:i w:val="false"/>
          <w:color w:val="000000"/>
          <w:sz w:val="28"/>
        </w:rPr>
        <w:t>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Мемлекеттік қызмет көрсетудің үлгі стандарты «Ата-анасының қамқорлығынсыз қалған балаларды, жетімдерді әлеуметтік қамтамасыз етуге құжаттарды ресімдеу»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қызметтің анықтамасы: ата-анасының қамқорынсыз қалған балаларды, жетімдерді әлеуметтік қамтамасыз етуге құжаттарды ресімдеу</w:t>
      </w:r>
      <w:r>
        <w:br/>
      </w:r>
      <w:r>
        <w:rPr>
          <w:rFonts w:ascii="Times New Roman"/>
          <w:b w:val="false"/>
          <w:i w:val="false"/>
          <w:color w:val="000000"/>
          <w:sz w:val="28"/>
        </w:rPr>
        <w:t>
      2. Көрсетілетін мемлекеттік қызметтің нұсқасы: жартылай автоматтандырылған</w:t>
      </w:r>
      <w:r>
        <w:br/>
      </w:r>
      <w:r>
        <w:rPr>
          <w:rFonts w:ascii="Times New Roman"/>
          <w:b w:val="false"/>
          <w:i w:val="false"/>
          <w:color w:val="000000"/>
          <w:sz w:val="28"/>
        </w:rPr>
        <w:t>
      3. Көрсетілетін мемлекеттік қызмет ненің негізінде көрсетілетін нормативтік құқықтық актінің атауы және бабы (тармағы) (заңнамалық акт, Қазақстан Республикасы Президентінің акті, Қазақстан Республикасы Үкіметінің акті).</w:t>
      </w:r>
      <w:r>
        <w:br/>
      </w: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4-бабы</w:t>
      </w:r>
      <w:r>
        <w:rPr>
          <w:rFonts w:ascii="Times New Roman"/>
          <w:b w:val="false"/>
          <w:i w:val="false"/>
          <w:color w:val="000000"/>
          <w:sz w:val="28"/>
        </w:rPr>
        <w:t xml:space="preserve"> 21-тармағының негізінде және Қазақстан Республикасы Үкіметінің 2008 жылғы 25 қаңтардағы № 64 қаулысымен бекітілген, аз қамтамасыз етілген отбасы санынан оқытылатын және әлеуметтік қорғалмаған оқушыларға қаржылық және материалдық көмек көрсету бөлінген қаражаттар </w:t>
      </w:r>
      <w:r>
        <w:rPr>
          <w:rFonts w:ascii="Times New Roman"/>
          <w:b w:val="false"/>
          <w:i w:val="false"/>
          <w:color w:val="000000"/>
          <w:sz w:val="28"/>
        </w:rPr>
        <w:t>Ережесіне</w:t>
      </w:r>
      <w:r>
        <w:rPr>
          <w:rFonts w:ascii="Times New Roman"/>
          <w:b w:val="false"/>
          <w:i w:val="false"/>
          <w:color w:val="000000"/>
          <w:sz w:val="28"/>
        </w:rPr>
        <w:t xml:space="preserve"> сәйкес.</w:t>
      </w:r>
      <w:r>
        <w:br/>
      </w:r>
      <w:r>
        <w:rPr>
          <w:rFonts w:ascii="Times New Roman"/>
          <w:b w:val="false"/>
          <w:i w:val="false"/>
          <w:color w:val="000000"/>
          <w:sz w:val="28"/>
        </w:rPr>
        <w:t>
      4. Осы мемлекеттік қызметті көрсететін мемлекеттік органның, мемлекеттік мекеменің немесе басқа субъектінің атауы:</w:t>
      </w:r>
      <w:r>
        <w:br/>
      </w:r>
      <w:r>
        <w:rPr>
          <w:rFonts w:ascii="Times New Roman"/>
          <w:b w:val="false"/>
          <w:i w:val="false"/>
          <w:color w:val="000000"/>
          <w:sz w:val="28"/>
        </w:rPr>
        <w:t>
      «Қызылжар аудандық білім бөлімі» мемлекеттік мекемесі (толық атауы)</w:t>
      </w:r>
      <w:r>
        <w:br/>
      </w:r>
      <w:r>
        <w:rPr>
          <w:rFonts w:ascii="Times New Roman"/>
          <w:b w:val="false"/>
          <w:i w:val="false"/>
          <w:color w:val="000000"/>
          <w:sz w:val="28"/>
        </w:rPr>
        <w:t>
      Солтүстік Қазақстан облысы, Қызылжар ауданы, Бескөл селосы Молодежная көшесі, 2, kyzylzharroo@ rambler. ru.</w:t>
      </w:r>
      <w:r>
        <w:br/>
      </w:r>
      <w:r>
        <w:rPr>
          <w:rFonts w:ascii="Times New Roman"/>
          <w:b w:val="false"/>
          <w:i w:val="false"/>
          <w:color w:val="000000"/>
          <w:sz w:val="28"/>
        </w:rPr>
        <w:t xml:space="preserve">
      5. Тұтынушы алатын көрсетілетін мемлекеттік қызметті көрсетуді аяқтау нысаны (нәтижесі): анықтама </w:t>
      </w:r>
      <w:r>
        <w:br/>
      </w:r>
      <w:r>
        <w:rPr>
          <w:rFonts w:ascii="Times New Roman"/>
          <w:b w:val="false"/>
          <w:i w:val="false"/>
          <w:color w:val="000000"/>
          <w:sz w:val="28"/>
        </w:rPr>
        <w:t>
      6. Мемлекеттік қызмет көрсетілетін жеке және заңды тұлғалардың санаты:</w:t>
      </w:r>
      <w:r>
        <w:br/>
      </w:r>
      <w:r>
        <w:rPr>
          <w:rFonts w:ascii="Times New Roman"/>
          <w:b w:val="false"/>
          <w:i w:val="false"/>
          <w:color w:val="000000"/>
          <w:sz w:val="28"/>
        </w:rPr>
        <w:t>
      1)мемлекеттік атаулы әлеуметтік көмек алу құқығына ие, отбасыларынан оқытылатындарға;</w:t>
      </w:r>
      <w:r>
        <w:br/>
      </w:r>
      <w:r>
        <w:rPr>
          <w:rFonts w:ascii="Times New Roman"/>
          <w:b w:val="false"/>
          <w:i w:val="false"/>
          <w:color w:val="000000"/>
          <w:sz w:val="28"/>
        </w:rPr>
        <w:t>
      2) мемлекеттік атаулы әлеуметтік көмек алу құқығы жоқтар, отбасыларынан оқытылатындарға, олардағы күн көру шегінің көлемі жанбасы кірісінен төмен болса.</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қызметтің көрсетуі кезекке байланысты;</w:t>
      </w:r>
      <w:r>
        <w:br/>
      </w:r>
      <w:r>
        <w:rPr>
          <w:rFonts w:ascii="Times New Roman"/>
          <w:b w:val="false"/>
          <w:i w:val="false"/>
          <w:color w:val="000000"/>
          <w:sz w:val="28"/>
        </w:rPr>
        <w:t>
      2) қажет құжаттарды тапсыру кезегінде барынша рауалы күту уақыты - 40 минут</w:t>
      </w:r>
      <w:r>
        <w:br/>
      </w:r>
      <w:r>
        <w:rPr>
          <w:rFonts w:ascii="Times New Roman"/>
          <w:b w:val="false"/>
          <w:i w:val="false"/>
          <w:color w:val="000000"/>
          <w:sz w:val="28"/>
        </w:rPr>
        <w:t>
      3) көрсетілген мемлекеттік қызметтің нәтижесі ретінде дайын құжаттарды алу кезегінде барынша рауалы күту уақыты - 40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 (түбіртегін) көрсету.</w:t>
      </w:r>
      <w:r>
        <w:br/>
      </w:r>
      <w:r>
        <w:rPr>
          <w:rFonts w:ascii="Times New Roman"/>
          <w:b w:val="false"/>
          <w:i w:val="false"/>
          <w:color w:val="000000"/>
          <w:sz w:val="28"/>
        </w:rPr>
        <w:t>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w:t>
      </w:r>
      <w:r>
        <w:br/>
      </w:r>
      <w:r>
        <w:rPr>
          <w:rFonts w:ascii="Times New Roman"/>
          <w:b w:val="false"/>
          <w:i w:val="false"/>
          <w:color w:val="000000"/>
          <w:sz w:val="28"/>
        </w:rPr>
        <w:t>
      Стандарт республикалық, облыстық немесе аудандық газеттерде жарық көреді. Қызметті «Қызылжар аудандық білім бөлімі» мемлекеттік мекемесі, заңды мекен-жайы: Солтүстік Қазақстан облысы, Қызылжар ауданы, Бескөл селосы Молодежная көшесі, 2, электрондық мекен-жайы kyzylzharroo@ rambler. ru.</w:t>
      </w:r>
      <w:r>
        <w:br/>
      </w:r>
      <w:r>
        <w:rPr>
          <w:rFonts w:ascii="Times New Roman"/>
          <w:b w:val="false"/>
          <w:i w:val="false"/>
          <w:color w:val="000000"/>
          <w:sz w:val="28"/>
        </w:rPr>
        <w:t>
      Солтүстік Қазақстан облысы Қызылжар ауданы селолық округ әкімдерінің аппараттары мемлекеттік мекемелері көрсетеді.</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w:t>
      </w:r>
      <w:r>
        <w:br/>
      </w:r>
      <w:r>
        <w:rPr>
          <w:rFonts w:ascii="Times New Roman"/>
          <w:b w:val="false"/>
          <w:i w:val="false"/>
          <w:color w:val="000000"/>
          <w:sz w:val="28"/>
        </w:rPr>
        <w:t>
көрсету).</w:t>
      </w:r>
      <w:r>
        <w:br/>
      </w:r>
      <w:r>
        <w:rPr>
          <w:rFonts w:ascii="Times New Roman"/>
          <w:b w:val="false"/>
          <w:i w:val="false"/>
          <w:color w:val="000000"/>
          <w:sz w:val="28"/>
        </w:rPr>
        <w:t>
      Жұмыс кестесі: дүйсенбіден жұмаға дейін сағат 9.00дан 18.00. сағатқа дейін, үзіліс сағат 13.00-ден 14.00. сағатқа дейін. Қабылдау кезек тәртібімен, алдын-ала жазылусыз және жылдамдатып қызмет көрсетілумен жүргізіледі.</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 және т.с.с.).</w:t>
      </w:r>
      <w:r>
        <w:br/>
      </w:r>
      <w:r>
        <w:rPr>
          <w:rFonts w:ascii="Times New Roman"/>
          <w:b w:val="false"/>
          <w:i w:val="false"/>
          <w:color w:val="000000"/>
          <w:sz w:val="28"/>
        </w:rPr>
        <w:t>
      «Қызылжар аудандық білім бөлімі» мемлекеттік мекемесі</w:t>
      </w:r>
      <w:r>
        <w:br/>
      </w:r>
      <w:r>
        <w:rPr>
          <w:rFonts w:ascii="Times New Roman"/>
          <w:b w:val="false"/>
          <w:i w:val="false"/>
          <w:color w:val="000000"/>
          <w:sz w:val="28"/>
        </w:rPr>
        <w:t>
орналасқан ғимаратта, онда екі есік бар. Құжаттарды ресімдеу үшін фойе мен кабинетте үстел мен орындық бар, өтініштердің үлгілері, күту залы бар.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w:t>
      </w:r>
      <w:r>
        <w:br/>
      </w:r>
      <w:r>
        <w:rPr>
          <w:rFonts w:ascii="Times New Roman"/>
          <w:b w:val="false"/>
          <w:i w:val="false"/>
          <w:color w:val="000000"/>
          <w:sz w:val="28"/>
        </w:rPr>
        <w:t>
      1) Жеке тұлғаның өтініші;</w:t>
      </w:r>
      <w:r>
        <w:br/>
      </w:r>
      <w:r>
        <w:rPr>
          <w:rFonts w:ascii="Times New Roman"/>
          <w:b w:val="false"/>
          <w:i w:val="false"/>
          <w:color w:val="000000"/>
          <w:sz w:val="28"/>
        </w:rPr>
        <w:t>
      2) Жеке куәлік (көшірмесі);</w:t>
      </w:r>
      <w:r>
        <w:br/>
      </w:r>
      <w:r>
        <w:rPr>
          <w:rFonts w:ascii="Times New Roman"/>
          <w:b w:val="false"/>
          <w:i w:val="false"/>
          <w:color w:val="000000"/>
          <w:sz w:val="28"/>
        </w:rPr>
        <w:t>
      3) Баланың туу туралы куәлігі (көшірмесі);</w:t>
      </w:r>
      <w:r>
        <w:br/>
      </w:r>
      <w:r>
        <w:rPr>
          <w:rFonts w:ascii="Times New Roman"/>
          <w:b w:val="false"/>
          <w:i w:val="false"/>
          <w:color w:val="000000"/>
          <w:sz w:val="28"/>
        </w:rPr>
        <w:t>
      4) Заң бойынша мұрагерлік құқығы туралы куәлік немесе баланың мүлікке, не оның үлесіне меншіктік құқығын растайтын құжат;</w:t>
      </w:r>
      <w:r>
        <w:br/>
      </w:r>
      <w:r>
        <w:rPr>
          <w:rFonts w:ascii="Times New Roman"/>
          <w:b w:val="false"/>
          <w:i w:val="false"/>
          <w:color w:val="000000"/>
          <w:sz w:val="28"/>
        </w:rPr>
        <w:t>
      5). Тұрғын үйге құжаттар (көшірмесі);</w:t>
      </w:r>
      <w:r>
        <w:br/>
      </w:r>
      <w:r>
        <w:rPr>
          <w:rFonts w:ascii="Times New Roman"/>
          <w:b w:val="false"/>
          <w:i w:val="false"/>
          <w:color w:val="000000"/>
          <w:sz w:val="28"/>
        </w:rPr>
        <w:t>
      6) 10 жастағы және одан ересек баланың келісімі.</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w:t>
      </w:r>
      <w:r>
        <w:br/>
      </w:r>
      <w:r>
        <w:rPr>
          <w:rFonts w:ascii="Times New Roman"/>
          <w:b w:val="false"/>
          <w:i w:val="false"/>
          <w:color w:val="000000"/>
          <w:sz w:val="28"/>
        </w:rPr>
        <w:t>
      «Қызылжар аудандық білім бөлімі» мемлекеттік мекемесі Солтүстік Қазақстан облысы, Қызылжар ауданы, Бескөл селосы Молодежная көшесі, 2, электрондық мекен-жайы kyzylzharroo@ rambler. ru.</w:t>
      </w:r>
      <w:r>
        <w:br/>
      </w:r>
      <w:r>
        <w:rPr>
          <w:rFonts w:ascii="Times New Roman"/>
          <w:b w:val="false"/>
          <w:i w:val="false"/>
          <w:color w:val="000000"/>
          <w:sz w:val="28"/>
        </w:rPr>
        <w:t>
      Солтүстік Қазақстан облысы Қызылжар ауданы селолық округ әкімдерінің аппараттары мемлекеттік мекемелері.</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w:t>
      </w:r>
      <w:r>
        <w:br/>
      </w:r>
      <w:r>
        <w:rPr>
          <w:rFonts w:ascii="Times New Roman"/>
          <w:b w:val="false"/>
          <w:i w:val="false"/>
          <w:color w:val="000000"/>
          <w:sz w:val="28"/>
        </w:rPr>
        <w:t>
      Мемлекеттік қызметті алу үшін қажетті құжаттар «Қызылжар аудандық білім бөлімі» мемлекеттік мекемесі Солтүстік Қазақстан облысы, Қызылжар ауданы, Бескөл селосы Молодежная көшесі, 2, электрондық мекен-жайы kyzylzharroo@ rambler. ru. тапсырылады.</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w:t>
      </w:r>
      <w:r>
        <w:br/>
      </w:r>
      <w:r>
        <w:rPr>
          <w:rFonts w:ascii="Times New Roman"/>
          <w:b w:val="false"/>
          <w:i w:val="false"/>
          <w:color w:val="000000"/>
          <w:sz w:val="28"/>
        </w:rPr>
        <w:t>
      Мемлекеттік қызметті алу үшін барлық қажетті құжаттарды көрсеткеннен кейін, мемлекеттік қызметті тұтынушыға орындалу күні мен мерзімін көрсетумен талон беріледі.</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пошта, сайт арқылы, жеке бару, курьер және т.с.с.</w:t>
      </w:r>
      <w:r>
        <w:br/>
      </w:r>
      <w:r>
        <w:rPr>
          <w:rFonts w:ascii="Times New Roman"/>
          <w:b w:val="false"/>
          <w:i w:val="false"/>
          <w:color w:val="000000"/>
          <w:sz w:val="28"/>
        </w:rPr>
        <w:t>
      Жеке бару.</w:t>
      </w:r>
      <w:r>
        <w:br/>
      </w:r>
      <w:r>
        <w:rPr>
          <w:rFonts w:ascii="Times New Roman"/>
          <w:b w:val="false"/>
          <w:i w:val="false"/>
          <w:color w:val="000000"/>
          <w:sz w:val="28"/>
        </w:rPr>
        <w:t>
      Қызмет көрсетудің соңғы нәтижесіне жауапты тұлғаның сайтына сілтеме, немесе мекен-жайы мен кабинет нөміріне сілтеме жасау.</w:t>
      </w:r>
      <w:r>
        <w:br/>
      </w:r>
      <w:r>
        <w:rPr>
          <w:rFonts w:ascii="Times New Roman"/>
          <w:b w:val="false"/>
          <w:i w:val="false"/>
          <w:color w:val="000000"/>
          <w:sz w:val="28"/>
        </w:rPr>
        <w:t>
      «Қызылжар аудандық білім бөлімі» мемлекеттік мекемесі, заңды мекен-жайы: Солтүстік Қазақстан облысы, Қызылжар ауданы, Бескөл селосы Молодежная көшесі, 2, электрондық мекен-жайы kyzylzharroo@ rambler. ru.</w:t>
      </w:r>
      <w:r>
        <w:br/>
      </w:r>
      <w:r>
        <w:rPr>
          <w:rFonts w:ascii="Times New Roman"/>
          <w:b w:val="false"/>
          <w:i w:val="false"/>
          <w:color w:val="000000"/>
          <w:sz w:val="28"/>
        </w:rPr>
        <w:t>
      17.Мемлекеттік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w:t>
      </w:r>
      <w:r>
        <w:rPr>
          <w:rFonts w:ascii="Times New Roman"/>
          <w:b w:val="false"/>
          <w:i w:val="false"/>
          <w:color w:val="333333"/>
          <w:sz w:val="28"/>
        </w:rPr>
        <w:t>      1) Осы стандарттың 12 тармағында көрсетілген, өтініш берушінің құжаттарды бермеуі;</w:t>
      </w:r>
      <w:r>
        <w:br/>
      </w:r>
      <w:r>
        <w:rPr>
          <w:rFonts w:ascii="Times New Roman"/>
          <w:b w:val="false"/>
          <w:i w:val="false"/>
          <w:color w:val="000000"/>
          <w:sz w:val="28"/>
        </w:rPr>
        <w:t>
</w:t>
      </w:r>
      <w:r>
        <w:rPr>
          <w:rFonts w:ascii="Times New Roman"/>
          <w:b w:val="false"/>
          <w:i w:val="false"/>
          <w:color w:val="333333"/>
          <w:sz w:val="28"/>
        </w:rPr>
        <w:t>      2) Берілген құжаттардың сәйкес болмауы.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қорғалуын және құпиялылығын қамтамасыз ету, тұтынушы белгілеген мерзімде алмаған құжаттардың сақталуын қамтамасыз ету).</w:t>
      </w:r>
      <w:r>
        <w:br/>
      </w:r>
      <w:r>
        <w:rPr>
          <w:rFonts w:ascii="Times New Roman"/>
          <w:b w:val="false"/>
          <w:i w:val="false"/>
          <w:color w:val="000000"/>
          <w:sz w:val="28"/>
        </w:rPr>
        <w:t>
      1) Меншігінде тұрғын үйі бар кәмелетке толмаған балалардың мүддесіне қатысты келісімдер үшін қамқоршы және қамқоршылық кеңесі шешімінің анықтамаларын беру тәртібі туралы толық және нақты ақпарат алу;</w:t>
      </w:r>
      <w:r>
        <w:br/>
      </w:r>
      <w:r>
        <w:rPr>
          <w:rFonts w:ascii="Times New Roman"/>
          <w:b w:val="false"/>
          <w:i w:val="false"/>
          <w:color w:val="000000"/>
          <w:sz w:val="28"/>
        </w:rPr>
        <w:t>
      2) Тұтынушының құжаттарының мазмұны туралы ақпараттың сақталуы, қорғалуы және конфиденциалдылығы, бекітілген уақытта тұтынушы алмаған құжаттардың сақталуын қамтамасыз ету;</w:t>
      </w:r>
      <w:r>
        <w:br/>
      </w:r>
      <w:r>
        <w:rPr>
          <w:rFonts w:ascii="Times New Roman"/>
          <w:b w:val="false"/>
          <w:i w:val="false"/>
          <w:color w:val="000000"/>
          <w:sz w:val="28"/>
        </w:rPr>
        <w:t>
      3) Мамандардың сыпайылығы, жауапкершілігі және кәсіби шеберлігі.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қызмет көрсету нәтижелері осы үлгі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поштасының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Лауазымдық тұлғаның іс-әрекетіне мыналар арқылы шағымдануға болады:</w:t>
      </w:r>
      <w:r>
        <w:br/>
      </w:r>
      <w:r>
        <w:rPr>
          <w:rFonts w:ascii="Times New Roman"/>
          <w:b w:val="false"/>
          <w:i w:val="false"/>
          <w:color w:val="000000"/>
          <w:sz w:val="28"/>
        </w:rPr>
        <w:t>
      1) «Қызылжар аудандық білім бөлімі» мемлекеттік мекемесінің бастығына, заңды мекен-жайы: Солтүстік Қазақстан облысы, Қызылжар ауданы, Бескөл селосы Молодежная көшесі, 2, телефоны 8 (71538)-2-18-09,20-03-69, электрондық мекен-жайы kyzyilharroo@ rambler. ru.</w:t>
      </w:r>
      <w:r>
        <w:br/>
      </w:r>
      <w:r>
        <w:rPr>
          <w:rFonts w:ascii="Times New Roman"/>
          <w:b w:val="false"/>
          <w:i w:val="false"/>
          <w:color w:val="000000"/>
          <w:sz w:val="28"/>
        </w:rPr>
        <w:t>
      2) жоғары тұрған органдарға:</w:t>
      </w:r>
      <w:r>
        <w:br/>
      </w:r>
      <w:r>
        <w:rPr>
          <w:rFonts w:ascii="Times New Roman"/>
          <w:b w:val="false"/>
          <w:i w:val="false"/>
          <w:color w:val="000000"/>
          <w:sz w:val="28"/>
        </w:rPr>
        <w:t>
      -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телефоны 8 (715)- (2)-46-34-32, электрондық мекен-жайы obidoko@ maji. Kz;</w:t>
      </w:r>
      <w:r>
        <w:br/>
      </w:r>
      <w:r>
        <w:rPr>
          <w:rFonts w:ascii="Times New Roman"/>
          <w:b w:val="false"/>
          <w:i w:val="false"/>
          <w:color w:val="000000"/>
          <w:sz w:val="28"/>
        </w:rPr>
        <w:t>
      - Солтүстік Қазақстан облысы Қызылжар ауданы әкімдігі, заңды мекен-жайы: Солтүстік Қазақстан облысы, Қызылжар ауданы, Бескөл селосы Гагарин көшесі, 11, электрондық мекен-жайы kyzyishar-sko@ kz</w:t>
      </w:r>
      <w:r>
        <w:br/>
      </w:r>
      <w:r>
        <w:rPr>
          <w:rFonts w:ascii="Times New Roman"/>
          <w:b w:val="false"/>
          <w:i w:val="false"/>
          <w:color w:val="000000"/>
          <w:sz w:val="28"/>
        </w:rPr>
        <w:t>
      3) Тартысты мәселелер азаматтық сот өндірісі тәртібімен реттеледі.</w:t>
      </w:r>
      <w:r>
        <w:br/>
      </w:r>
      <w:r>
        <w:rPr>
          <w:rFonts w:ascii="Times New Roman"/>
          <w:b w:val="false"/>
          <w:i w:val="false"/>
          <w:color w:val="000000"/>
          <w:sz w:val="28"/>
        </w:rPr>
        <w:t>
      22. Шағым берілетін мемлекеттік органның атауын, электрондық поштасының мекен-жайын, не лауазымды тұлға кабинетінің нөмірін көрсету.</w:t>
      </w:r>
      <w:r>
        <w:br/>
      </w:r>
      <w:r>
        <w:rPr>
          <w:rFonts w:ascii="Times New Roman"/>
          <w:b w:val="false"/>
          <w:i w:val="false"/>
          <w:color w:val="000000"/>
          <w:sz w:val="28"/>
        </w:rPr>
        <w:t>
      Шағым:</w:t>
      </w:r>
      <w:r>
        <w:br/>
      </w:r>
      <w:r>
        <w:rPr>
          <w:rFonts w:ascii="Times New Roman"/>
          <w:b w:val="false"/>
          <w:i w:val="false"/>
          <w:color w:val="000000"/>
          <w:sz w:val="28"/>
        </w:rPr>
        <w:t>
      1) «Қызылжар аудандық білім бөлімі» мемлекеттік мекемесінің бастығына, заңды мекен-жайы: Солтүстік Қазақстан облысы, Қызылжар ауданы, Бескөл селосы Молодежная көшесі, 2, № 1 кабинеті,байланыс телефондары 8-(715)-(38)- 2-036-69, электрондық мекен-жайы kyzyilharroo@ rambler. ru.</w:t>
      </w:r>
      <w:r>
        <w:br/>
      </w:r>
      <w:r>
        <w:rPr>
          <w:rFonts w:ascii="Times New Roman"/>
          <w:b w:val="false"/>
          <w:i w:val="false"/>
          <w:color w:val="000000"/>
          <w:sz w:val="28"/>
        </w:rPr>
        <w:t>
      2) жоғары тұрған ұйымдарға:</w:t>
      </w:r>
      <w:r>
        <w:br/>
      </w:r>
      <w:r>
        <w:rPr>
          <w:rFonts w:ascii="Times New Roman"/>
          <w:b w:val="false"/>
          <w:i w:val="false"/>
          <w:color w:val="000000"/>
          <w:sz w:val="28"/>
        </w:rPr>
        <w:t>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телефоны 8 (715)- (2)-46-34-32, электрондық мекен-жайы obidoko@ mail. kz</w:t>
      </w:r>
      <w:r>
        <w:br/>
      </w:r>
      <w:r>
        <w:rPr>
          <w:rFonts w:ascii="Times New Roman"/>
          <w:b w:val="false"/>
          <w:i w:val="false"/>
          <w:color w:val="000000"/>
          <w:sz w:val="28"/>
        </w:rPr>
        <w:t>
      Солтүстік Қазақстан облысы Қызылжар ауданы әкімдігі, заңды мекен-жайы: Солтүстік Қазақстан облысы, Қызылжар ауданы, Бескөл селосы Гагарин көшесі, 11, электрондық мекен-жайы kyzyishar-sko@ kz беріледі.</w:t>
      </w:r>
      <w:r>
        <w:br/>
      </w:r>
      <w:r>
        <w:rPr>
          <w:rFonts w:ascii="Times New Roman"/>
          <w:b w:val="false"/>
          <w:i w:val="false"/>
          <w:color w:val="000000"/>
          <w:sz w:val="28"/>
        </w:rPr>
        <w:t>
      3)Тартысты мәселелер азаматтық сот өндірісі тәртібімен реттеледі.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тұлғалардың байланыс деректерін көрсету:</w:t>
      </w:r>
      <w:r>
        <w:br/>
      </w:r>
      <w:r>
        <w:rPr>
          <w:rFonts w:ascii="Times New Roman"/>
          <w:b w:val="false"/>
          <w:i w:val="false"/>
          <w:color w:val="000000"/>
          <w:sz w:val="28"/>
        </w:rPr>
        <w:t>
      Өтінішті қабылдау талоны, азаматтардың өтініштерін тіркеу журналы.</w:t>
      </w:r>
      <w:r>
        <w:br/>
      </w:r>
      <w:r>
        <w:rPr>
          <w:rFonts w:ascii="Times New Roman"/>
          <w:b w:val="false"/>
          <w:i w:val="false"/>
          <w:color w:val="000000"/>
          <w:sz w:val="28"/>
        </w:rPr>
        <w:t>
      Өтінішке жауап алу орны: «Қызылжар аудандық білім бөлімі» мемлекеттік мекемесі, заңды мекен-жайы: Солтүстік Қазақстан облысы, Қызылжар ауданы, Бескөл селосы Молодежная көшесі, 2, № 1 кабинеті, байланыс телефондары 8-(715)-(38)-2-36-69, 8-(715)-(38)-2-11-63. Электрондық мекен-жайы kyzylzharroo@ rambler. ru</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субъект басшысының, оның орынбасарының және жоғары тұрған ұйымның байланыс деректерін көрсету (сайт, электрондық поштасының мекен-жайы, жұмыс және қабылдау кестесі, мекен-жайы, телефондары).</w:t>
      </w:r>
      <w:r>
        <w:br/>
      </w:r>
      <w:r>
        <w:rPr>
          <w:rFonts w:ascii="Times New Roman"/>
          <w:b w:val="false"/>
          <w:i w:val="false"/>
          <w:color w:val="000000"/>
          <w:sz w:val="28"/>
        </w:rPr>
        <w:t>
      «Қызылжар аудандық білім бөлімі» мемлекеттік мекемесінің бастығы, заңды мекен-жайы: Солтүстік Қазақстан облысы, Қызылжар ауданы, Бескөл селосы Молодежная көшесі, 2, № 1 кабинеті,байланыс телефондары 8-(715)-(38)-2-03-69, электрондық мекен-жайы kyzyilharroo@ rambler. ru.</w:t>
      </w:r>
      <w:r>
        <w:br/>
      </w:r>
      <w:r>
        <w:rPr>
          <w:rFonts w:ascii="Times New Roman"/>
          <w:b w:val="false"/>
          <w:i w:val="false"/>
          <w:color w:val="000000"/>
          <w:sz w:val="28"/>
        </w:rPr>
        <w:t>
      Жұмыс кестесі: дүйсенбіден жұмаға дейін сағат 9.00. дан 18.00 дейін, үзіліс сағат 13.00-ден 14.00. сағатқа дейін.Қабылдау кезек тәртібімен, алдын-ала жазылусыз және жылдамдатып қызмет көрсетілумен жүргізіледі.</w:t>
      </w:r>
      <w:r>
        <w:br/>
      </w:r>
      <w:r>
        <w:rPr>
          <w:rFonts w:ascii="Times New Roman"/>
          <w:b w:val="false"/>
          <w:i w:val="false"/>
          <w:color w:val="000000"/>
          <w:sz w:val="28"/>
        </w:rPr>
        <w:t>
      Жоғары тұрған ұйым:</w:t>
      </w:r>
      <w:r>
        <w:br/>
      </w:r>
      <w:r>
        <w:rPr>
          <w:rFonts w:ascii="Times New Roman"/>
          <w:b w:val="false"/>
          <w:i w:val="false"/>
          <w:color w:val="000000"/>
          <w:sz w:val="28"/>
        </w:rPr>
        <w:t>
      «Солтүстік Қазақстан облысының білім департаменті» мемлекеттік мекемесі, заңды мекен-жайы: Солтүстік Қазақстан облысы, Петропавл қаласы, Қазақстан Конституциясы көшесі, телефоны 8 (715)- (2)-46-34-32, электрондық мекен-жайы obidoko@ maji. kz</w:t>
      </w:r>
      <w:r>
        <w:br/>
      </w:r>
      <w:r>
        <w:rPr>
          <w:rFonts w:ascii="Times New Roman"/>
          <w:b w:val="false"/>
          <w:i w:val="false"/>
          <w:color w:val="000000"/>
          <w:sz w:val="28"/>
        </w:rPr>
        <w:t>
      Жұмыс кестесі: дүйсенбіден жұмаға дейін сағат 9.00-ден 18.00 дейін, үзіліс сағат 13.00-ден 14.00. сағатқа дейін.Қабылдау кезек тәртібімен, алдын-ала жазылусыз және жылдамдатып қызмет көрсетілумен жүргізіледі.</w:t>
      </w:r>
      <w:r>
        <w:br/>
      </w:r>
      <w:r>
        <w:rPr>
          <w:rFonts w:ascii="Times New Roman"/>
          <w:b w:val="false"/>
          <w:i w:val="false"/>
          <w:color w:val="000000"/>
          <w:sz w:val="28"/>
        </w:rPr>
        <w:t>
      25. Тұтынушы үшін басқа да пайдалы ақпарат (шақыруларды іздеу орталықтарының телефондары, қосымша қызметтер туралы ақпарат және т.б.)</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көрсету</w:t>
      </w:r>
      <w:r>
        <w:br/>
      </w:r>
      <w:r>
        <w:rPr>
          <w:rFonts w:ascii="Times New Roman"/>
          <w:b w:val="false"/>
          <w:i w:val="false"/>
          <w:color w:val="000000"/>
          <w:sz w:val="28"/>
        </w:rPr>
        <w:t>
Типтік стандартына қосымша</w:t>
      </w:r>
    </w:p>
    <w:p>
      <w:pPr>
        <w:spacing w:after="0"/>
        <w:ind w:left="0"/>
        <w:jc w:val="both"/>
      </w:pPr>
      <w:r>
        <w:rPr>
          <w:rFonts w:ascii="Times New Roman"/>
          <w:b/>
          <w:i w:val="false"/>
          <w:color w:val="000080"/>
          <w:sz w:val="28"/>
        </w:rPr>
        <w:t xml:space="preserve">Кесте. Сапа мен </w:t>
      </w:r>
      <w:r>
        <w:rPr>
          <w:rFonts w:ascii="Times New Roman"/>
          <w:b/>
          <w:i w:val="false"/>
          <w:color w:val="000080"/>
          <w:sz w:val="28"/>
        </w:rPr>
        <w:t>қ</w:t>
      </w:r>
      <w:r>
        <w:rPr>
          <w:rFonts w:ascii="Times New Roman"/>
          <w:b/>
          <w:i w:val="false"/>
          <w:color w:val="000080"/>
          <w:sz w:val="28"/>
        </w:rPr>
        <w:t>олжетімділік к</w:t>
      </w:r>
      <w:r>
        <w:rPr>
          <w:rFonts w:ascii="Times New Roman"/>
          <w:b/>
          <w:i w:val="false"/>
          <w:color w:val="000080"/>
          <w:sz w:val="28"/>
        </w:rPr>
        <w:t>ө</w:t>
      </w:r>
      <w:r>
        <w:rPr>
          <w:rFonts w:ascii="Times New Roman"/>
          <w:b/>
          <w:i w:val="false"/>
          <w:color w:val="000080"/>
          <w:sz w:val="28"/>
        </w:rPr>
        <w:t>рсеткіштеріні</w:t>
      </w:r>
      <w:r>
        <w:rPr>
          <w:rFonts w:ascii="Times New Roman"/>
          <w:b/>
          <w:i w:val="false"/>
          <w:color w:val="000080"/>
          <w:sz w:val="28"/>
        </w:rPr>
        <w:t>ң</w:t>
      </w:r>
      <w:r>
        <w:rPr>
          <w:rFonts w:ascii="Times New Roman"/>
          <w:b/>
          <w:i w:val="false"/>
          <w:color w:val="000080"/>
          <w:sz w:val="28"/>
        </w:rPr>
        <w:t xml:space="preserve"> ма</w:t>
      </w:r>
      <w:r>
        <w:rPr>
          <w:rFonts w:ascii="Times New Roman"/>
          <w:b/>
          <w:i w:val="false"/>
          <w:color w:val="000080"/>
          <w:sz w:val="28"/>
        </w:rPr>
        <w:t>ң</w:t>
      </w:r>
      <w:r>
        <w:rPr>
          <w:rFonts w:ascii="Times New Roman"/>
          <w:b/>
          <w:i w:val="false"/>
          <w:color w:val="000080"/>
          <w:sz w:val="28"/>
        </w:rPr>
        <w:t>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Уақтылығы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Сапасы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қағидаттары</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 үлесі қызмет көрсетудің осы түрімен қызмет тұтынушылардың жалпы санына негізделген</w:t>
            </w:r>
            <w:r>
              <w:br/>
            </w:r>
            <w:r>
              <w:rPr>
                <w:rFonts w:ascii="Times New Roman"/>
                <w:b w:val="false"/>
                <w:i w:val="false"/>
                <w:color w:val="000000"/>
                <w:sz w:val="20"/>
              </w:rPr>
              <w:t>
шағымдар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