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60af" w14:textId="3a86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жұмыс орындарының квотасын белгілеу және әлеуметтік қорғауды қажет ететін мүгедектерді жұмысқа орналастыру бойынша квота белгіленген кәсіпорындардың, мекемелердің, ұйымдардың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2008 жылғы 30 қаңтардағы N 29 қаулысы. Солтүстік Қазақстан облысы Мағжан Жұмабаев ауданының Әділет басқармасында 2008 жылғы 11 наурызда N 13-9-69 тіркелді. Қолданылу мерзімінің өтуіне байланысты күші жойылды (Солтүстік Қазақстан облысы Мағжан Жұмабаев ауданы әкімі аппаратының 2011 жылғы 3 қазандағы N 02.06-05-05/843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Мағжан Жұмабаев ауданы әкімі аппаратының 2011.10.03 N 02.06-05-05/843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2001 жылғы 23 қаңтардағы Қазақстан Республикасының «Қазақстан Республикасы жергілікті мемлекеттік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 сәйкес, 2001 жылғы 23 қаңтардағы Қазақстан Республикасының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5-2-тармағына сәйкес және Қазақстан Республикасының 2005 жылғы 13 сәуірдегі «Мүгедектерді әлеуметтік қорғау туралы» Заңы 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3% мөлшерінде ауданның  кәсіпорындарына, мекемелеріне, ұйымдарына әлеуметтік қорғауды қажет ететін мүгедектерді жұмысқа орналастыру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2008 жылға арналған әлеуметтік қорғауды қажет ететін мүгедектерді жұмысқа орналастыру бойынша квота белгіленген кәсіпорындардың, мекемелердің, ұйымдардың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М.Б.Қалиевке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арнайы жария көрген күннен 10 күнтізбелік күн өткеннен кейін, іс әрекетке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Айнабеков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әкімінің 2008 жылғы №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«Мүгедектерге жұмыс орындарының квотасын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әлеуметтік қорғауды қажет ететін мүгедектерді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жұмысқа орналастыру бойынша квота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кәсіпорындардың, мекемелердің, ұйымдардың тізбесін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туралы» қаулысына 1-қосымша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2008 жылғы «Әлеуметтік қорғауды қажет ететін мүгедектерді жұмысқа алу квотасы орнатылған мекеме, ұйым, кәсіпорындар тізбесі»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Жауапкершілігі шектеулі жолдастық «Чистовское»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Ашық акционерлік қоғам «Писаревка»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«Кедр»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Жауапкершілігі шектеулі серіктестік «Үлгі»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Жауапкершілігі шектеулі жолдастық «Қара-яз»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«Қара қоға»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Жауапкершілігі шектеулі жолдастық «Возвышенко элеваторы»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Жауапкершілігі шектеулі жолдастық «Агротех»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ЖК «Шлендик»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ЖК «Обухов»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