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92421" w14:textId="64924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(селолық) жерде жұмыс істейтін жергілікті бюджет есебінен лауазымдық ақылардың және тарифтік ставкаларының жиырма бес пайызға көтерілуіне құқығы бар әлеуметтік қамсыздандыру, білім беру, мәдениет және спорт мамандарының лауазымдар тізбесін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аудандық әкімдігінің 2008 жылғы 7 наурыздағы N 104 қаулысы. Солтүстік Қазақстан облысының Мағжан Жұмабаев ауданының Әділет басқармасында 2008 жылғы 18 сәуірде N 13-9-72 тіркелді. Күші жойылды - Солтүстік Қазақстан облысы Мағжан Жұмабаев ауданының әкімдігінің 2014 жылғы 26 ақпандағы N 52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ауданының әкімдігінің 26.02.2014 </w:t>
      </w:r>
      <w:r>
        <w:rPr>
          <w:rFonts w:ascii="Times New Roman"/>
          <w:b w:val="false"/>
          <w:i w:val="false"/>
          <w:color w:val="ff0000"/>
          <w:sz w:val="28"/>
        </w:rPr>
        <w:t>N 52</w:t>
      </w:r>
      <w:r>
        <w:rPr>
          <w:rFonts w:ascii="Times New Roman"/>
          <w:b w:val="false"/>
          <w:i w:val="false"/>
          <w:color w:val="ff0000"/>
          <w:sz w:val="28"/>
        </w:rPr>
        <w:t xml:space="preserve"> Қаулысымен</w:t>
      </w:r>
    </w:p>
    <w:bookmarkStart w:name="z6"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w:t>
      </w:r>
      <w:r>
        <w:rPr>
          <w:rFonts w:ascii="Times New Roman"/>
          <w:b w:val="false"/>
          <w:i w:val="false"/>
          <w:color w:val="000000"/>
          <w:sz w:val="28"/>
        </w:rPr>
        <w:t xml:space="preserve"> 2-тармағына, 2007 жылғы 15 мамырдағы Қазақстан Республикасы Еңбек Кодексінің </w:t>
      </w:r>
      <w:r>
        <w:rPr>
          <w:rFonts w:ascii="Times New Roman"/>
          <w:b w:val="false"/>
          <w:i w:val="false"/>
          <w:color w:val="000000"/>
          <w:sz w:val="28"/>
        </w:rPr>
        <w:t>238-бабы</w:t>
      </w:r>
      <w:r>
        <w:rPr>
          <w:rFonts w:ascii="Times New Roman"/>
          <w:b w:val="false"/>
          <w:i w:val="false"/>
          <w:color w:val="000000"/>
          <w:sz w:val="28"/>
        </w:rPr>
        <w:t xml:space="preserve"> 3-тармағына сәйкес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Мағжан Жұмабаев ауданы әкімдігінің 2009.06.30 </w:t>
      </w:r>
      <w:r>
        <w:rPr>
          <w:rFonts w:ascii="Times New Roman"/>
          <w:b w:val="false"/>
          <w:i w:val="false"/>
          <w:color w:val="000000"/>
          <w:sz w:val="28"/>
        </w:rPr>
        <w:t>N 213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Қосымшаға</w:t>
      </w:r>
      <w:r>
        <w:rPr>
          <w:rFonts w:ascii="Times New Roman"/>
          <w:b w:val="false"/>
          <w:i w:val="false"/>
          <w:color w:val="000000"/>
          <w:sz w:val="28"/>
        </w:rPr>
        <w:t xml:space="preserve"> сәйкес ауылдық (селолық) жерде жұмыс істейтін жергілікті бюджет есебінен лауазымдық окладтарының және тарифтік ставкаларының жиырма бес пайызға көтерілуіне құқығы бар әлеуметтік қамсыздандыру, білім беру, мәдениет және спорт мамандарының  лауазымдарының тізбесі анықталсын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М.Б. Қалиевке жүктелсін.</w:t>
      </w:r>
      <w:r>
        <w:br/>
      </w:r>
      <w:r>
        <w:rPr>
          <w:rFonts w:ascii="Times New Roman"/>
          <w:b w:val="false"/>
          <w:i w:val="false"/>
          <w:color w:val="000000"/>
          <w:sz w:val="28"/>
        </w:rPr>
        <w:t>
</w:t>
      </w:r>
      <w:r>
        <w:rPr>
          <w:rFonts w:ascii="Times New Roman"/>
          <w:b w:val="false"/>
          <w:i w:val="false"/>
          <w:color w:val="000000"/>
          <w:sz w:val="28"/>
        </w:rPr>
        <w:t>
      3. Қаулы ресми жарияланғаннан он күн өткен соң күшіне енеді.</w:t>
      </w:r>
    </w:p>
    <w:bookmarkEnd w:id="0"/>
    <w:p>
      <w:pPr>
        <w:spacing w:after="0"/>
        <w:ind w:left="0"/>
        <w:jc w:val="both"/>
      </w:pP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кімі                                    Е.Айнабеков</w:t>
      </w:r>
    </w:p>
    <w:bookmarkStart w:name="z5"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2008 жылғы № 104 қаулысына</w:t>
      </w:r>
      <w:r>
        <w:br/>
      </w:r>
      <w:r>
        <w:rPr>
          <w:rFonts w:ascii="Times New Roman"/>
          <w:b w:val="false"/>
          <w:i w:val="false"/>
          <w:color w:val="000000"/>
          <w:sz w:val="28"/>
        </w:rPr>
        <w:t>
қосымша</w:t>
      </w:r>
    </w:p>
    <w:bookmarkEnd w:id="1"/>
    <w:p>
      <w:pPr>
        <w:spacing w:after="0"/>
        <w:ind w:left="0"/>
        <w:jc w:val="left"/>
      </w:pPr>
      <w:r>
        <w:rPr>
          <w:rFonts w:ascii="Times New Roman"/>
          <w:b/>
          <w:i w:val="false"/>
          <w:color w:val="000000"/>
        </w:rPr>
        <w:t xml:space="preserve"> Ауылдық (селолық) жерде жұмыс істейтін жергілікті бюджет есебінен лауазымдық окладтарының және тарифтік ставкаларының жиырма бес пайызға көтерілуіне құқығы бар әлеуметтік қамсыздандыру, білім беру, мәдениет және спорт мамандарының лауазымдарының тізбесі</w:t>
      </w:r>
    </w:p>
    <w:p>
      <w:pPr>
        <w:spacing w:after="0"/>
        <w:ind w:left="0"/>
        <w:jc w:val="both"/>
      </w:pPr>
      <w:r>
        <w:rPr>
          <w:rFonts w:ascii="Times New Roman"/>
          <w:b w:val="false"/>
          <w:i w:val="false"/>
          <w:color w:val="000000"/>
          <w:sz w:val="28"/>
        </w:rPr>
        <w:t>      1. Әлеуметтік қамсыздандыру мамандарының лауазымдары</w:t>
      </w:r>
      <w:r>
        <w:br/>
      </w:r>
      <w:r>
        <w:rPr>
          <w:rFonts w:ascii="Times New Roman"/>
          <w:b w:val="false"/>
          <w:i w:val="false"/>
          <w:color w:val="000000"/>
          <w:sz w:val="28"/>
        </w:rPr>
        <w:t>
      1.1. күту бойынша әлеуметтік қызметкер</w:t>
      </w:r>
      <w:r>
        <w:br/>
      </w:r>
      <w:r>
        <w:rPr>
          <w:rFonts w:ascii="Times New Roman"/>
          <w:b w:val="false"/>
          <w:i w:val="false"/>
          <w:color w:val="000000"/>
          <w:sz w:val="28"/>
        </w:rPr>
        <w:t>
      2. Білім беру мамандарының лауазымдары:</w:t>
      </w:r>
      <w:r>
        <w:br/>
      </w:r>
      <w:r>
        <w:rPr>
          <w:rFonts w:ascii="Times New Roman"/>
          <w:b w:val="false"/>
          <w:i w:val="false"/>
          <w:color w:val="000000"/>
          <w:sz w:val="28"/>
        </w:rPr>
        <w:t>
      2.1. мемлекеттік мекеме және қазыналық кәсіпорын басқарушысы;</w:t>
      </w:r>
      <w:r>
        <w:br/>
      </w:r>
      <w:r>
        <w:rPr>
          <w:rFonts w:ascii="Times New Roman"/>
          <w:b w:val="false"/>
          <w:i w:val="false"/>
          <w:color w:val="000000"/>
          <w:sz w:val="28"/>
        </w:rPr>
        <w:t>
      2.2. мемлекеттік мекеме және қазыналық кәсіпорын басқарушысының орынбасары</w:t>
      </w:r>
      <w:r>
        <w:br/>
      </w:r>
      <w:r>
        <w:rPr>
          <w:rFonts w:ascii="Times New Roman"/>
          <w:b w:val="false"/>
          <w:i w:val="false"/>
          <w:color w:val="000000"/>
          <w:sz w:val="28"/>
        </w:rPr>
        <w:t>
      2.3. мектепке дейінгі мемлекеттік мекеме және қазыналық кәсіпорын басқарушысы</w:t>
      </w:r>
      <w:r>
        <w:br/>
      </w:r>
      <w:r>
        <w:rPr>
          <w:rFonts w:ascii="Times New Roman"/>
          <w:b w:val="false"/>
          <w:i w:val="false"/>
          <w:color w:val="000000"/>
          <w:sz w:val="28"/>
        </w:rPr>
        <w:t>
      2.4. барлық мамандық мұғалімдері, оның ішінде барлық типтегі және түрдегі интернаттық ұйымдар мамандары;</w:t>
      </w:r>
      <w:r>
        <w:br/>
      </w:r>
      <w:r>
        <w:rPr>
          <w:rFonts w:ascii="Times New Roman"/>
          <w:b w:val="false"/>
          <w:i w:val="false"/>
          <w:color w:val="000000"/>
          <w:sz w:val="28"/>
        </w:rPr>
        <w:t>
      2.5. әлеуметтік жұмыс бойынша маман;</w:t>
      </w:r>
      <w:r>
        <w:br/>
      </w:r>
      <w:r>
        <w:rPr>
          <w:rFonts w:ascii="Times New Roman"/>
          <w:b w:val="false"/>
          <w:i w:val="false"/>
          <w:color w:val="000000"/>
          <w:sz w:val="28"/>
        </w:rPr>
        <w:t>
      2.6. психолог;</w:t>
      </w:r>
      <w:r>
        <w:br/>
      </w:r>
      <w:r>
        <w:rPr>
          <w:rFonts w:ascii="Times New Roman"/>
          <w:b w:val="false"/>
          <w:i w:val="false"/>
          <w:color w:val="000000"/>
          <w:sz w:val="28"/>
        </w:rPr>
        <w:t>
      2.7. тәрбиелеуші;</w:t>
      </w:r>
      <w:r>
        <w:br/>
      </w:r>
      <w:r>
        <w:rPr>
          <w:rFonts w:ascii="Times New Roman"/>
          <w:b w:val="false"/>
          <w:i w:val="false"/>
          <w:color w:val="000000"/>
          <w:sz w:val="28"/>
        </w:rPr>
        <w:t>
      2.8. жетекші;</w:t>
      </w:r>
      <w:r>
        <w:br/>
      </w:r>
      <w:r>
        <w:rPr>
          <w:rFonts w:ascii="Times New Roman"/>
          <w:b w:val="false"/>
          <w:i w:val="false"/>
          <w:color w:val="000000"/>
          <w:sz w:val="28"/>
        </w:rPr>
        <w:t>
      2.9. лаборант;</w:t>
      </w:r>
      <w:r>
        <w:br/>
      </w:r>
      <w:r>
        <w:rPr>
          <w:rFonts w:ascii="Times New Roman"/>
          <w:b w:val="false"/>
          <w:i w:val="false"/>
          <w:color w:val="000000"/>
          <w:sz w:val="28"/>
        </w:rPr>
        <w:t>
      2.10. медбике;</w:t>
      </w:r>
      <w:r>
        <w:br/>
      </w:r>
      <w:r>
        <w:rPr>
          <w:rFonts w:ascii="Times New Roman"/>
          <w:b w:val="false"/>
          <w:i w:val="false"/>
          <w:color w:val="000000"/>
          <w:sz w:val="28"/>
        </w:rPr>
        <w:t>
      2.11. әдіскер;</w:t>
      </w:r>
      <w:r>
        <w:br/>
      </w:r>
      <w:r>
        <w:rPr>
          <w:rFonts w:ascii="Times New Roman"/>
          <w:b w:val="false"/>
          <w:i w:val="false"/>
          <w:color w:val="000000"/>
          <w:sz w:val="28"/>
        </w:rPr>
        <w:t>
      2.12. музыкалық жетекші;</w:t>
      </w:r>
      <w:r>
        <w:br/>
      </w:r>
      <w:r>
        <w:rPr>
          <w:rFonts w:ascii="Times New Roman"/>
          <w:b w:val="false"/>
          <w:i w:val="false"/>
          <w:color w:val="000000"/>
          <w:sz w:val="28"/>
        </w:rPr>
        <w:t>
      2.13. үйірме жетекшісі;</w:t>
      </w:r>
      <w:r>
        <w:br/>
      </w:r>
      <w:r>
        <w:rPr>
          <w:rFonts w:ascii="Times New Roman"/>
          <w:b w:val="false"/>
          <w:i w:val="false"/>
          <w:color w:val="000000"/>
          <w:sz w:val="28"/>
        </w:rPr>
        <w:t>
      2.14. тәрбиеші көмекшісі;</w:t>
      </w:r>
      <w:r>
        <w:br/>
      </w:r>
      <w:r>
        <w:rPr>
          <w:rFonts w:ascii="Times New Roman"/>
          <w:b w:val="false"/>
          <w:i w:val="false"/>
          <w:color w:val="000000"/>
          <w:sz w:val="28"/>
        </w:rPr>
        <w:t>
      2.15. кітапханашы;</w:t>
      </w:r>
      <w:r>
        <w:br/>
      </w:r>
      <w:r>
        <w:rPr>
          <w:rFonts w:ascii="Times New Roman"/>
          <w:b w:val="false"/>
          <w:i w:val="false"/>
          <w:color w:val="000000"/>
          <w:sz w:val="28"/>
        </w:rPr>
        <w:t>
      2.16. шебер;</w:t>
      </w:r>
      <w:r>
        <w:br/>
      </w:r>
      <w:r>
        <w:rPr>
          <w:rFonts w:ascii="Times New Roman"/>
          <w:b w:val="false"/>
          <w:i w:val="false"/>
          <w:color w:val="000000"/>
          <w:sz w:val="28"/>
        </w:rPr>
        <w:t>
      2.17. оқытушылар;</w:t>
      </w:r>
      <w:r>
        <w:br/>
      </w:r>
      <w:r>
        <w:rPr>
          <w:rFonts w:ascii="Times New Roman"/>
          <w:b w:val="false"/>
          <w:i w:val="false"/>
          <w:color w:val="000000"/>
          <w:sz w:val="28"/>
        </w:rPr>
        <w:t>
      2.18. инспектор;</w:t>
      </w:r>
      <w:r>
        <w:br/>
      </w:r>
      <w:r>
        <w:rPr>
          <w:rFonts w:ascii="Times New Roman"/>
          <w:b w:val="false"/>
          <w:i w:val="false"/>
          <w:color w:val="000000"/>
          <w:sz w:val="28"/>
        </w:rPr>
        <w:t>
      2.19. аудармашы;</w:t>
      </w:r>
      <w:r>
        <w:br/>
      </w:r>
      <w:r>
        <w:rPr>
          <w:rFonts w:ascii="Times New Roman"/>
          <w:b w:val="false"/>
          <w:i w:val="false"/>
          <w:color w:val="000000"/>
          <w:sz w:val="28"/>
        </w:rPr>
        <w:t>
      2.20. социолог;</w:t>
      </w:r>
      <w:r>
        <w:br/>
      </w:r>
      <w:r>
        <w:rPr>
          <w:rFonts w:ascii="Times New Roman"/>
          <w:b w:val="false"/>
          <w:i w:val="false"/>
          <w:color w:val="000000"/>
          <w:sz w:val="28"/>
        </w:rPr>
        <w:t>
      2.21. бухгалтер.</w:t>
      </w:r>
      <w:r>
        <w:br/>
      </w:r>
      <w:r>
        <w:rPr>
          <w:rFonts w:ascii="Times New Roman"/>
          <w:b w:val="false"/>
          <w:i w:val="false"/>
          <w:color w:val="000000"/>
          <w:sz w:val="28"/>
        </w:rPr>
        <w:t>
      3. Мәдениет мамандарының лауазымдары:</w:t>
      </w:r>
      <w:r>
        <w:br/>
      </w:r>
      <w:r>
        <w:rPr>
          <w:rFonts w:ascii="Times New Roman"/>
          <w:b w:val="false"/>
          <w:i w:val="false"/>
          <w:color w:val="000000"/>
          <w:sz w:val="28"/>
        </w:rPr>
        <w:t>
      3.6. кітапхана меңгерушісі;</w:t>
      </w:r>
      <w:r>
        <w:br/>
      </w:r>
      <w:r>
        <w:rPr>
          <w:rFonts w:ascii="Times New Roman"/>
          <w:b w:val="false"/>
          <w:i w:val="false"/>
          <w:color w:val="000000"/>
          <w:sz w:val="28"/>
        </w:rPr>
        <w:t>
      3.7. кітапханашы;</w:t>
      </w:r>
      <w:r>
        <w:br/>
      </w:r>
      <w:r>
        <w:rPr>
          <w:rFonts w:ascii="Times New Roman"/>
          <w:b w:val="false"/>
          <w:i w:val="false"/>
          <w:color w:val="000000"/>
          <w:sz w:val="28"/>
        </w:rPr>
        <w:t>
      3.8. мәдени ұйымдастырушы;</w:t>
      </w:r>
      <w:r>
        <w:br/>
      </w:r>
      <w:r>
        <w:rPr>
          <w:rFonts w:ascii="Times New Roman"/>
          <w:b w:val="false"/>
          <w:i w:val="false"/>
          <w:color w:val="000000"/>
          <w:sz w:val="28"/>
        </w:rPr>
        <w:t>
      3.9. дыбыс режиссері;</w:t>
      </w:r>
      <w:r>
        <w:br/>
      </w:r>
      <w:r>
        <w:rPr>
          <w:rFonts w:ascii="Times New Roman"/>
          <w:b w:val="false"/>
          <w:i w:val="false"/>
          <w:color w:val="000000"/>
          <w:sz w:val="28"/>
        </w:rPr>
        <w:t>
      3.10. музыкалық меңгеруші.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