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af4d" w14:textId="2dda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"Біреудің күтуіне және көмегіне мұқтаж мүгедектерге оның ішінде мүгедек балаларға үйде әлеуметтік қызмет көрсету үшін құжаттар ресімдеу" мемлекеттік қызмет көрсету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2008 жылғы 27 маусымдағы N 299 қаулысы. Солтүстік Қазақстан облысының Мағжан Жұмабаев ауданының Әділет басқармасында 2008 жылғы 8 тамызда N 13-9-78 тіркелді. Күші жойылды - Солтүстік Қазақстан облысы Мағжан Жұмабаев аудандық әкімдігінің 2009 жылғы 7 желтоқсандағы N 421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– Солтүстік Қазақстан облысы Мағжан Жұмабаев аудандық әкімдігінің 2009.12.07 N 421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2000 жылғы 27 қарашадағы "Әкімшілік процедуралар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</w:t>
      </w:r>
      <w:r>
        <w:rPr>
          <w:rFonts w:ascii="Times New Roman"/>
          <w:b w:val="false"/>
          <w:i w:val="false"/>
          <w:color w:val="000000"/>
          <w:sz w:val="28"/>
        </w:rPr>
        <w:t>, 2007 жылғы 30 маусымдағы № 558 Қазақстан Республикасы Үкіметінің "Мемлекеттік қызмет көрсетудің үлгілік стандартын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Біреудің күтуіне және көмегіне мұқтаж мүгедектерге оның ішінде мүгедек балаларға үйде әлеуметтік қызмет көрсету үшін құжаттар ресімдеу мемлекеттік қызмет көрсету стандартын бекіту туралы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Р.Е. 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Сапаров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Мағжан Жұмабаев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жылы 27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299 қаулысымен бекітілген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«Біреудің күтуіне және көмегіне мұқтаж мүгедектерге оның ішінде мүгедек балаларға үйде әлеуметтік қызмет көрсету үшін құжаттар ресімдеу» Мемлекеттік қызмет көрсету стандарты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Берілген стандарт мемлекеттік қызмет көрсету тәртібін белгілейді: «Біреудің күтуіне және көмегіне мұқтаж мүгедектерге оның ішінде мүгедек балаларға үйде әлеуметтік қызмет көрсету үшін құжаттар ресімдеу»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Жартылай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Республикасының Заңының</w:t>
      </w:r>
      <w:r>
        <w:rPr>
          <w:rFonts w:ascii="Times New Roman"/>
          <w:b w:val="false"/>
          <w:i w:val="false"/>
          <w:color w:val="000000"/>
          <w:sz w:val="28"/>
        </w:rPr>
        <w:t>29-бабының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6-тармағының «Қазақстан Республикасындағы мүгедектерді әлеуметтік қорғау туралы» 2005 жылғы 13 сәуірдегі № 39-III; 2002 жылғы 11 шілдедегі № 343-11 «Іс-шарасы шектелген балаларға әлеуметтік және медико-педагогикалық көмек көрсету туралы»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6-тармағының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Мағжан Жұмабаев ауданының жұмыспен қамту және әлеуметтік бағдарламалар бөлімімен Булаев қаласы, Киреев көшесі 15, көрсетіледі. Булаев қалалық әкім аппараты, Булаев қ. Пушкин көшесі № 16, № 1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Көрсетілетін мемлекеттік қызметің аяқталу нысаны: талон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Біреудің көмегін қажет ететін, 1 топ мүгедегіне, мүгедек-балаға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көрсету мерзімі қажет құжаттарды өткізгеннен кейін: 15 күнтізбелік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 өткізуге кезекте тұрудың ең көп уақыты 15 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 алу үшін кезекте тұрудың ең көп уақыты: 15 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Көрсетілетін мемлекеттік қызмет тегін.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көрсетудің сапасы және қол жетімдігі талаптары туралы ақпарат көзі ретінде мемлекеттік қызмет көрсету стандартын міндетті түрде орналастыру орындары: «Вести» аудандық газеті, «Мағжан Жұмабаев ауданының жұмыспен қамту және әлеуметтік бағдарламалар бөлімі» мемлекеттік мекемесінің холлындағы қабырға газеті. Солтүстік Қазақстан облысы, Булаев қаласы, Киреева көшесі 15, № 3 кабинет, «Булаев қалалық әкім аппараты» мемлекеттік мекеме фойесінде.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қызмет: Дүйсенбіден бастап жұманы қоса сағат 9.00-ден 18.00-ге дейін, үзіліс сағат 13.00-ден 14.00-ге дейін, алдын ала жазу жедел көмек көрсету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Қызмет көрсететін орын: «Мағжан Жұмабаев ауданының жұмыспен қамту және әлеуметтік бағдарлама бөлімі» мемлекеттік мекемесі, мекен- жайы: Солтүстік Қазақстан облысы, Булаев қаласы, Киреева көшесі 15, № 3 кабинет, Булаев қалалық әкім аппараты, Булаев қ. Пушкин көшесі № 16, № 1 кабинет, үлгілер ұсынылған, ақпараттық қор, ғимарат фойесінде күтушілер үшін кресло қойылған, өрт қауіпсіздігі сақталған.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көрсетудің тәртібі.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Мемлекеттік қызмет алу үшін өтініш беруші мына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 бланкісін Мағжан Жұмабаев ауданының жұмыспен қамту және әлеуметтік бағдарламалар бөлімінің маманы береді, мекен-жайы: Солтүстік Қазақстан облысы, Булаев қаласы, Киреева көшесі 15, № 3 кабинет, телефон 22045. Булаев қалалық әкім аппараты, Булаев қ. Пушкин көшесі № 16, № 1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Дүйсенбіден жұманы қоса сағат 9.00-ден 18.00-дейін, үзіліс сағат13.00-ден 14.00-дейін.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Мүгедек-баланың біреудің көмегін қажет ететіндігі туралы шешімді, еңбек және тұрғындарды әлеуметтік қорғау Министірлігінің Департаменті облыстық психолого-медико-педагогикалық консультация береді, мекен-жайы: Солтүстік Қазақстан облысы, Петропавл қаласы, Абай көшесі 64, телефон 467457.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Дүйсенбіден жұманы қоса сағат 9.00-ден 18.00-дейін, үзіліс сағат13.00-ден 14.00-дейін.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Баланың туу туралы куәлігін, «Солтүстік Қазақстан облысы бойынша Әділет Департаментінің Мағжан Жұмабаев ауданының Әділет басқармасы» мемлекеттік мекемесі береді, Юбилейная көшесі, телефон 20114;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Дүйсенбіден жұманы қоса сағат 9.00-ден 18.00-дейін, үзіліс сағат 13.00-ден 14.00-дейін.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Булаев аудандық поликлиникасынан баланың жағдайы туралы медициналық карта беріледі, мекен жайы: Солтүстік Қазақстан облысы, Булаев қаласы, Мир көшесі 12, телефон 21308.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Дүйсенбіден жұмаға дейін сағат 9.00-ден 18.00-дейін, үзіліс сағат 13.00-ден 14.00-дейін.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Еңбек және тұрғындарды әлеуметтік қорғау Министірлігінің Департаменті медико-әлеуметтік сараптама комиссиясы мүгедектігі туралы анықтама береді, мекен жайы: Солтүстік Қазақстан облысы, Петропавл қаласы, Абай көшесі 64, телефон 467457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Дүйсенбіден жұмаға дейін сағат 9.00-ден 18.00-дейін, үзіліс сағат 13.00-ден 14.00-дейін.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Мүгедектерді сауықтыру жеке бағдарламасынан көшірме, еңбек және тұрғындарды әлеуметтік қорғау Министірлігінің Департаменті медико-әлеуметтік сараптама комиссиясымен беріледі, мекен-жайы: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облысы, Петропавл қаласы, Абай көшесі 64, телефон 467457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Дүйсенбіден жұмаға дейін сағат 9.00-ден 18.00-дейін, үзіліс сағат 13.00-ден 14.00-дейін.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«Солтүстік Қазақстан облысы бойынша Әділет Департаментінің Мағжан Жұмабаев ауданының Әділет басқармасы» мемлекеттік мекемесі беретін арыз берушінің жеке куәлігі, Юбилейная көшесі, телефон 20114;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Дүйсенбіден жұманы қоса сағат 9.00-ден 18.00-дейін, үзіліс сағат 13.00-ден 14.00-дейін.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алу үшін бланк беретін және толтыратын жер: «Мағжан Жұмабаев ауданының жұмыспен қамту және әлеуметтік бағдарламалар бөлімі» мемлекеттік мекемесі. Мекен-жайы: Солтүстік Қазақстан облысы, Булаев қаласы, Киреев көшесі 15, № 3 кабинет, Булаев қалалық әкім аппараты, Булаев қ. Пушкин көшесі № 16, № 1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толтырылған бланкты өткізетін жауапты тұлғаның кабинет нөмірі; Мағжан Жұмабаев ауданының жұмыспен қамту және әлеуметтік бағдарламалар бөлімі, мекен-жай: Солтүстік Қазақстан облысы, Булаев қаласы, Киреева көшесі 15, № 3 кабинет, Булаев қалалық әкім аппараты, Булаев қ. Пушкин көшесі № 16, № 1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Өтініш беруші мемлекеттік қызметті алу үшін қажет құжаттарды тапсырғанын растайтын және тұтынушы мемлекеттік қызметті алуға белгілеген күні көрсетілген құжат атауы және нысаны. Талон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Қызмет көрсету нәтижелерін жеткізу әдістері мен регламенттерінің толық тізбесі - пошта, «Мағжан Жұмабаев ауданының жұмыспен қамту және әлеуметтік бағдарламалар бөлімі» мемлекеттік мекемесіне жеке келу, мекен-жай: Булаев қаласы, Киреева 15 көшесі, № 3 кабинет. Булаев қалалық «әкім аппараты» мемлекеттік мекеме, мекен- жайы: Булаев қ. Пушкин көшесі № 16, № 1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көрсетуден бас тарту немесе мемлекеттік қызмет көрсетуді тоқтату үшін негіздемелер: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Арыз берушінің ақпаратының толық болмауы.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регламенттің 12 пунктінде көрсетілген құжаттардың сәйкес келмеуі.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Жұмыс принципі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Қызмет тұтынушыға қатысты, мемлекеттік орган басшылыққа алатын жұмыс принципі: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Үйде оқытылып және тәрбиеленетін мүгедек-балаларға әлеуметтік көмекті ұсыну тәртібі туралы толық ақпарат 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Сыпайылық, жауапкершілік және бөлім мамандарының кәсіптілігі.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Белгіленген үлгідегі қосымша берілген мысалдарды тегін 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Әр тоқсан сайын тағайындалған төлемақыны банк есеп шотына аудару.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Жұмыс нәтижесі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Тұтынушыға көрсетілген мемлекеттік қызмет қорытындысы осы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сапалық көрсеткіші және қол жетімдігі бойынша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мемлекеттік органның, мекеме немесе өзге субъектілердің жұмысын бағалайтын көрсеткіштерінің мақсатты маңызы мемлекеттік қызметтердің сапалық және қол жетімдігі арнайы құрылған жұмыс тобымен жыл сайын бекітіледі.</w:t>
      </w:r>
    </w:p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Шағым беру тәртібі.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Іс-әрекетке (іс-әрекетсіздікке)жауапты тұлғаға шағым беру тәртібін түсіндіру және шағымды дайындауға көмек көрсету «Мағжан Жұмабаев ауданының жұмыспен қамту және әлеуметтік бағдарламар бөлімі» бастығымен жүргізіледі. Мекен-жайы: Солтүстік Қазақстан облысы, Булаев қаласы, Киреева 15 көшесі, № 1 кабинет, Булаев қаласы әкімдігі аппараты Пушкин көшесі № 16, № 1 кабинет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Мағжан Жұмабаев аудан әкіміне. Солтүстік Қазақстан облысы, Булаев қаласы, Юбилейная көшесі 56, телефон 21557.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 жазбаша түрде пошта арқылы немесе қолына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Қабылданған шағым аудан азаматтардың өтініштерін тіркеу журналдарына тіркеліп, түскен уақыттан бастап 15 күн ішінде қаралады.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Шағымды қарау нәтижесі өтініш берушіге жазбаша түрде немесе қолына беріледі.</w:t>
      </w:r>
    </w:p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Байланыс ақпараты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Тікелей мемлекеттік қызмет көрсететін мемлекеттік органның, мекеме немесе өзге субъектінің басшысының оның орынбасарлары мен жоғарғы ұйымдардың байланыс мәліметтері.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«Мағжан Жұмабаев ауданының жұмыспен қамту және әлеуметтік бағдарламалар бөлімі» мемлекеттік мекеменің бастығы. Мекен-жайы: Солтүстік Қазақстан облысы, Булаев қаласы, Киреева 15 көшесі, электронды поштаның: </w:t>
      </w:r>
      <w:r>
        <w:rPr>
          <w:rFonts w:ascii="Times New Roman"/>
          <w:b w:val="false"/>
          <w:i w:val="false"/>
          <w:color w:val="ff0000"/>
          <w:sz w:val="28"/>
        </w:rPr>
        <w:t>ro_gumab@mail.online.kz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 бастығы – телефон 22204, № 1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Бастық орынбасары: - телефон 21992 № 2 кабинет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Атаулы әлеуметтік көмек бөлімінің бас маманы - телефон 22045 № 3 кабинет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жұмыспен қамту және әлеуметтік бағдарламалар департаменті - Петропавл қаласы, Абай көшесі 64, телефон 465648, 213 кабинет. «Булаев қалалық әкім аппараты» Булаев қ. Пушкин көшесі № 16, № 1 кабинет. Телефон 2-14-07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Тұтынушыға арналған пайдалы ақпараты алу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«Солтүстік Қазақстан облысының жұмыспен қамту және әлеуметтік бағдарламалар департаменті» мемлекеттік мекемесі, мекен-жайы: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облысы, Петропавл қаласы, Абай көшесі 64, телефон 46-56-48, 213 кабинет.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Стандартқа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«Біреудің күтуіне және көмегіне мұқтаж мүгедектерге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ішінде мүгедек балаларға үйде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көрсету үшін құжаттар ресімдеу»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Көрсеткіш құралдардың қол жетімділігі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2093"/>
        <w:gridCol w:w="1913"/>
        <w:gridCol w:w="19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 құралдардың қол жетімділігі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 көрсеткіш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 салалық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 құралы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жылындағы көрсеткіш құралы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(мөлшер)қызмет көрсету нәтижесінің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мерзімге тапсырылған құжаттар есебі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(мөлшер) алушы, 40 минут тосқан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көрсетуі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(мөлшер) алушы, қойылған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құралдардың қызмет сапасын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(мөлшер)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тұлғалардың дұрыс толтырылған құжаттар (тағайындалған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көрсеткіштер, есептер және т.б)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жетімділігі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(мөлшер) алушы,қойылған сапасы және көрсетілген қызмет сапасы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(мөлшер) бірінші рет тапсырған және дұрыс толтырылған алушылар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(мөлшер)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қызметі, Интернет арқылы қол жетімділігі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(мөлшер) қызмет түрлерінің қойылған алушылардың 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(мөлшер) қаралған және қойылған мерзімдердің тіркеу кітабы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(мөлшер) алушылар,тіркеу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нәтижесінің бар процесі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(мөлшер) алушылар,қойылған мерзімдердің тіркелінуі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(мөлшер) алушылар, қойылған сыпайы персоналымен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