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496e" w14:textId="73e4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2006 жылғы 26 наурыздағы "Жиындар мен төлемдердің жеке түрлері бойынша ставкаларды, бір жолғы талондар кұнын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мәслихатының 2008 жылғы 1 тамыздағы N 10-1 шешімі. Солтүстік Қазақстан облысы Мағжан Жұмабаев ауданының Әділет басқармасында 2008 жылғы 29 тамызда N 13-9-82 тіркелді. Күші жойылды - Солтүстік Қазақстан облысы Мағжан Жұмабаев аудандық мәслихатының 2009 жылғы 1 ақпандағы N 14-2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Солтүстік Қазақстан облысы Мағжан Жұмабаев аудандық мәслихатының 2009.02.01 </w:t>
      </w:r>
      <w:r>
        <w:rPr>
          <w:rFonts w:ascii="Times New Roman"/>
          <w:b w:val="false"/>
          <w:i w:val="false"/>
          <w:color w:val="ff0000"/>
          <w:sz w:val="28"/>
        </w:rPr>
        <w:t>N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12 маусымдағы «Салықтар мен бюджетке түсетін басқа да міндетті төлемдер туралы» Кодексінің </w:t>
      </w:r>
      <w:r>
        <w:rPr>
          <w:rFonts w:ascii="Times New Roman"/>
          <w:b w:val="false"/>
          <w:i w:val="false"/>
          <w:color w:val="000000"/>
          <w:sz w:val="28"/>
        </w:rPr>
        <w:t>373-бабының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2006 жылғы 26 наурыздағы «Жиындар мен төлемдердің жеке түрлері бойынша ставкаларды, бір жолғы талондар құнын бекіту туралы» (мемлекеттік тізілімде № 13-9-25 2006 жылғы 17 сәуір тіркелген, аудандық «Вести» газетінің 2006 жылғы 28 шілдедегі № 30, 2006 жылғы 4 тамыздағы № 31 сандарында жарияланған) шешімі аудандық мәслихаттың 2008 жылғы 28 наурыздағы № 6-13 «Аудандық мәслихаттың 2006 жылғы 26 наурыздағы «Жиындар мен төлемдердің жеке түрлері бойынша ставкаларды, бір жолғы талондар құнын бекіту туралы» шешіміне өзгерістер енгізу туралы» (мемлекеттік тізілімде № 13-9-74 2008 жылғы 8 мамыр тіркелген, аудандық «Вести» газетінің 2008 жылғы 23 мамырдағы № 21 санында жарияланған) шешімімен нақтыланғанын есепке ала отырып,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2006 жылғы 26 наурыздағы «Жиындар мен төлемдердің жеке түрлері бойынша ставкаларды, бір жолғы талондар құнын бекіту туралы» шешіміне № 1, № 2-қосымшалар жаңа редакцияда жазылсын.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тіркелген кезден күшіне енеді, бірінші ресми жарияланған күннен кейін он күнтізбелік күн өткен соң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      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В.Уваров                                     В.Гюнтнер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тамыздағы № 10-1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Мағжан Жұмабаев ауданының әрекеттегі нарығында тауар сатумен айналысатын тұлғалар үшін бір жолғы талондардың құны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 сайынғы сауда үшін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125"/>
        <w:gridCol w:w="2356"/>
      </w:tblGrid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қол саудасы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азық-түлік өнімін бөлшектеп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күнделікті тұрмысқа қажет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бөлшектеп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аралас тауарларды бөлшектеп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қосалқы қорды бөлшектеп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20 атауға дейінгі дейін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сұрыпталымда аралас тауарларды немесе азық өнімін бөлшектеп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тұрғын жайдағы саудадан басқа демалыс күндері жолсапарға шығып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бөлшектеп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сату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теңге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тамыздағы № 10-1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2-қосымша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Мағжан Жұмабаев ауданы бойынша қызметі ара-тұра сипаттағы жеке тұлғалар үшін кәсіпкерлік қызметтің бір күндік бір жолғы талондардың құны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3"/>
        <w:gridCol w:w="2417"/>
      </w:tblGrid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қызметтің түрлері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Тұрақты тұрғын жайдағы саудадан басқа газет-журналдарды қолдан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Жабық тұрақты жайдан басқа тұқым, басқа да отырғызу материалдарын (талдар, көшеттер)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Бақша өнімдерін сату, тұрақты тұрғын жайдағы саудадан басқасы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Автомобиль көлігін айдау бойынша қызмет көрсету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Жеке трактор иелерінің жер учаскелерін өңдеу бойынша қызмет көрсетуі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6а) жолаушыларды тасымалдау бойынша жеке жеңіл автокөліктер иелерінің қызмет көрсетуі (лицензиясы барлардан басқасы):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ішінде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бойынша </w:t>
            </w:r>
          </w:p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қалааралық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6б) жүк тасымалдау бойынша жеке жүк көлігі иелерінің қызмет көрсетуі (лицензиясы барлардан басқасы) қала ішінде, аудан бойынша, қалааралық: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тоннаға дейін 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тоннаға дейін 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тоннаға дейін 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тоннадан жоғары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Тұрақты тұрғын жайдағы саудадан басқа саяжайда және үй маңындағы бақтарда өсірілген гүлдерді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Тұрақты тұрғын жайдағы саудадан басқа қосалқы шаруашылықтың, бақша өнімдерін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Балық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Бал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теңге</w:t>
            </w:r>
          </w:p>
        </w:tc>
      </w:tr>
      <w:tr>
        <w:trPr>
          <w:trHeight w:val="30" w:hRule="atLeast"/>
        </w:trPr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Құс пен малды бағу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