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39819" w14:textId="00398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мәслихатының 2008 жылғы 25 желтоқсандағы N 13-2 шешімі. Солтүстік Қазақстан облысының Мағжан Жұмабаев ауданының Әділет басқармасында 2009 жылғы 27 қаңтарда N 13-9-85 тіркелді. Қолдану мерзімінің өтуіне байланысты күшін жойды (Солтүстік Қазақстан облысы Мағжан Жұмабаев ауданы мәслихатының 2012 жылғы 14 маусымдағы N 01-15/60 хаты)</w:t>
      </w:r>
    </w:p>
    <w:p>
      <w:pPr>
        <w:spacing w:after="0"/>
        <w:ind w:left="0"/>
        <w:jc w:val="both"/>
      </w:pPr>
      <w:r>
        <w:rPr>
          <w:rFonts w:ascii="Times New Roman"/>
          <w:b w:val="false"/>
          <w:i w:val="false"/>
          <w:color w:val="ff0000"/>
          <w:sz w:val="28"/>
        </w:rPr>
        <w:t>      Ескерту. Қолдану мерзімінің өтуіне байланысты күшін жойды (Солтүстік Қазақстан облысы Мағжан Жұмабаев ауданы мәслихаты аппаратының 2012.06.14 N 01-15/60 хаты)</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 95-ІV Бюджеттік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 148-ІІ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Мағжан Жұмабаев ауданы мәслихатының 2009.07.29 </w:t>
      </w:r>
      <w:r>
        <w:rPr>
          <w:rFonts w:ascii="Times New Roman"/>
          <w:b w:val="false"/>
          <w:i w:val="false"/>
          <w:color w:val="000000"/>
          <w:sz w:val="28"/>
        </w:rPr>
        <w:t>N 17-2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 2009 жылға арналған аудан бюджеті 1-қосымшаға сәйкес мынадай көлемде бекітілсін:</w:t>
      </w:r>
      <w:r>
        <w:br/>
      </w:r>
      <w:r>
        <w:rPr>
          <w:rFonts w:ascii="Times New Roman"/>
          <w:b w:val="false"/>
          <w:i w:val="false"/>
          <w:color w:val="000000"/>
          <w:sz w:val="28"/>
        </w:rPr>
        <w:t>
      1) кірістер - 1995584 мың теңге, оның ішінде:</w:t>
      </w:r>
      <w:r>
        <w:br/>
      </w:r>
      <w:r>
        <w:rPr>
          <w:rFonts w:ascii="Times New Roman"/>
          <w:b w:val="false"/>
          <w:i w:val="false"/>
          <w:color w:val="000000"/>
          <w:sz w:val="28"/>
        </w:rPr>
        <w:t>
      салық түсімдері – 260214 мың теңге;</w:t>
      </w:r>
      <w:r>
        <w:br/>
      </w:r>
      <w:r>
        <w:rPr>
          <w:rFonts w:ascii="Times New Roman"/>
          <w:b w:val="false"/>
          <w:i w:val="false"/>
          <w:color w:val="000000"/>
          <w:sz w:val="28"/>
        </w:rPr>
        <w:t>
      салыққа жатпайтын түсімдер – 1839 мың теңге;</w:t>
      </w:r>
      <w:r>
        <w:br/>
      </w:r>
      <w:r>
        <w:rPr>
          <w:rFonts w:ascii="Times New Roman"/>
          <w:b w:val="false"/>
          <w:i w:val="false"/>
          <w:color w:val="000000"/>
          <w:sz w:val="28"/>
        </w:rPr>
        <w:t>
      негізгі капиталды сатудан түскен түсімдер - 45622 мың теңге;</w:t>
      </w:r>
      <w:r>
        <w:br/>
      </w:r>
      <w:r>
        <w:rPr>
          <w:rFonts w:ascii="Times New Roman"/>
          <w:b w:val="false"/>
          <w:i w:val="false"/>
          <w:color w:val="000000"/>
          <w:sz w:val="28"/>
        </w:rPr>
        <w:t>
      трансферттерден түсетін түсімдер – 1666813 мың теңге.</w:t>
      </w:r>
      <w:r>
        <w:br/>
      </w:r>
      <w:r>
        <w:rPr>
          <w:rFonts w:ascii="Times New Roman"/>
          <w:b w:val="false"/>
          <w:i w:val="false"/>
          <w:color w:val="000000"/>
          <w:sz w:val="28"/>
        </w:rPr>
        <w:t>
      2) шығындар - 1998384,1 мың теңге.</w:t>
      </w:r>
      <w:r>
        <w:br/>
      </w:r>
      <w:r>
        <w:rPr>
          <w:rFonts w:ascii="Times New Roman"/>
          <w:b w:val="false"/>
          <w:i w:val="false"/>
          <w:color w:val="000000"/>
          <w:sz w:val="28"/>
        </w:rPr>
        <w:t>
      3) Таза бюджеттік кредиттеу - 0</w:t>
      </w:r>
      <w:r>
        <w:br/>
      </w:r>
      <w:r>
        <w:rPr>
          <w:rFonts w:ascii="Times New Roman"/>
          <w:b w:val="false"/>
          <w:i w:val="false"/>
          <w:color w:val="000000"/>
          <w:sz w:val="28"/>
        </w:rPr>
        <w:t>
      4) Қаржылық активтер операциялары бойынша сальдо - 0</w:t>
      </w:r>
      <w:r>
        <w:br/>
      </w:r>
      <w:r>
        <w:rPr>
          <w:rFonts w:ascii="Times New Roman"/>
          <w:b w:val="false"/>
          <w:i w:val="false"/>
          <w:color w:val="000000"/>
          <w:sz w:val="28"/>
        </w:rPr>
        <w:t>
      5) Бюджеттің (пайда) тапшылығы - 0</w:t>
      </w:r>
      <w:r>
        <w:br/>
      </w:r>
      <w:r>
        <w:rPr>
          <w:rFonts w:ascii="Times New Roman"/>
          <w:b w:val="false"/>
          <w:i w:val="false"/>
          <w:color w:val="000000"/>
          <w:sz w:val="28"/>
        </w:rPr>
        <w:t>
      6) Бюджеттің (пайданы қолдану) тапшылығын қаржыландырылу - -2800,1.</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Мағжан Жұмабаев ауданы мәслихатының 2009.04.27 </w:t>
      </w:r>
      <w:r>
        <w:rPr>
          <w:rFonts w:ascii="Times New Roman"/>
          <w:b w:val="false"/>
          <w:i w:val="false"/>
          <w:color w:val="000000"/>
          <w:sz w:val="28"/>
        </w:rPr>
        <w:t>N 15-1</w:t>
      </w:r>
      <w:r>
        <w:rPr>
          <w:rFonts w:ascii="Times New Roman"/>
          <w:b w:val="false"/>
          <w:i w:val="false"/>
          <w:color w:val="ff0000"/>
          <w:sz w:val="28"/>
        </w:rPr>
        <w:t>;</w:t>
      </w:r>
      <w:r>
        <w:rPr>
          <w:rFonts w:ascii="Times New Roman"/>
          <w:b w:val="false"/>
          <w:i w:val="false"/>
          <w:color w:val="ff0000"/>
          <w:sz w:val="28"/>
        </w:rPr>
        <w:t xml:space="preserve"> 2009.07.29 </w:t>
      </w:r>
      <w:r>
        <w:rPr>
          <w:rFonts w:ascii="Times New Roman"/>
          <w:b w:val="false"/>
          <w:i w:val="false"/>
          <w:color w:val="000000"/>
          <w:sz w:val="28"/>
        </w:rPr>
        <w:t>N 17-2</w:t>
      </w:r>
      <w:r>
        <w:rPr>
          <w:rFonts w:ascii="Times New Roman"/>
          <w:b w:val="false"/>
          <w:i w:val="false"/>
          <w:color w:val="ff0000"/>
          <w:sz w:val="28"/>
        </w:rPr>
        <w:t xml:space="preserve">; 2009.10.20 </w:t>
      </w:r>
      <w:r>
        <w:rPr>
          <w:rFonts w:ascii="Times New Roman"/>
          <w:b w:val="false"/>
          <w:i w:val="false"/>
          <w:color w:val="000000"/>
          <w:sz w:val="28"/>
        </w:rPr>
        <w:t>N 18-1</w:t>
      </w:r>
      <w:r>
        <w:rPr>
          <w:rFonts w:ascii="Times New Roman"/>
          <w:b w:val="false"/>
          <w:i w:val="false"/>
          <w:color w:val="ff0000"/>
          <w:sz w:val="28"/>
        </w:rPr>
        <w:t xml:space="preserve">; </w:t>
      </w:r>
      <w:r>
        <w:rPr>
          <w:rFonts w:ascii="Times New Roman"/>
          <w:b w:val="false"/>
          <w:i w:val="false"/>
          <w:color w:val="ff0000"/>
          <w:sz w:val="28"/>
        </w:rPr>
        <w:t xml:space="preserve">2009.11.25 </w:t>
      </w:r>
      <w:r>
        <w:rPr>
          <w:rFonts w:ascii="Times New Roman"/>
          <w:b w:val="false"/>
          <w:i w:val="false"/>
          <w:color w:val="000000"/>
          <w:sz w:val="28"/>
        </w:rPr>
        <w:t>N 19-1</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2. 2009 жылға арналған аудан бюджетінің кірістері Қазақстан Республикасының Бюджеттік Кодексіне сәйкес қалыптасып, мынадай салық түсімдерінің есебінен белгіленсін:</w:t>
      </w:r>
      <w:r>
        <w:br/>
      </w:r>
      <w:r>
        <w:rPr>
          <w:rFonts w:ascii="Times New Roman"/>
          <w:b w:val="false"/>
          <w:i w:val="false"/>
          <w:color w:val="000000"/>
          <w:sz w:val="28"/>
        </w:rPr>
        <w:t>
      әлеуметтік салық;</w:t>
      </w:r>
      <w:r>
        <w:br/>
      </w:r>
      <w:r>
        <w:rPr>
          <w:rFonts w:ascii="Times New Roman"/>
          <w:b w:val="false"/>
          <w:i w:val="false"/>
          <w:color w:val="000000"/>
          <w:sz w:val="28"/>
        </w:rPr>
        <w:t>
      заңды тұлғалардың және жеке кәсіпкерлердің мүлкіне салынатын салық;</w:t>
      </w:r>
      <w:r>
        <w:br/>
      </w:r>
      <w:r>
        <w:rPr>
          <w:rFonts w:ascii="Times New Roman"/>
          <w:b w:val="false"/>
          <w:i w:val="false"/>
          <w:color w:val="000000"/>
          <w:sz w:val="28"/>
        </w:rPr>
        <w:t>
      жер салығы;</w:t>
      </w:r>
      <w:r>
        <w:br/>
      </w:r>
      <w:r>
        <w:rPr>
          <w:rFonts w:ascii="Times New Roman"/>
          <w:b w:val="false"/>
          <w:i w:val="false"/>
          <w:color w:val="000000"/>
          <w:sz w:val="28"/>
        </w:rPr>
        <w:t>
      жеке және заңды тұлғаларының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жер учаскелерін пайдаланғаны үшін төлем;</w:t>
      </w:r>
      <w:r>
        <w:br/>
      </w:r>
      <w:r>
        <w:rPr>
          <w:rFonts w:ascii="Times New Roman"/>
          <w:b w:val="false"/>
          <w:i w:val="false"/>
          <w:color w:val="000000"/>
          <w:sz w:val="28"/>
        </w:rPr>
        <w:t>
      жеке кәсіпкерлерді тіркегені үшін алынатын алым;</w:t>
      </w:r>
      <w:r>
        <w:br/>
      </w:r>
      <w:r>
        <w:rPr>
          <w:rFonts w:ascii="Times New Roman"/>
          <w:b w:val="false"/>
          <w:i w:val="false"/>
          <w:color w:val="000000"/>
          <w:sz w:val="28"/>
        </w:rPr>
        <w:t>
      қызметтің жеке түрлерімен айналысу құқығы үшін лицензиялық алым;</w:t>
      </w:r>
      <w:r>
        <w:br/>
      </w:r>
      <w:r>
        <w:rPr>
          <w:rFonts w:ascii="Times New Roman"/>
          <w:b w:val="false"/>
          <w:i w:val="false"/>
          <w:color w:val="000000"/>
          <w:sz w:val="28"/>
        </w:rPr>
        <w:t>
      заңды тұлғаларды мемлекеттік тіркегені және өкілдіктер филиалдарды есептік тіркегені үшін алынатын алым;</w:t>
      </w:r>
      <w:r>
        <w:br/>
      </w:r>
      <w:r>
        <w:rPr>
          <w:rFonts w:ascii="Times New Roman"/>
          <w:b w:val="false"/>
          <w:i w:val="false"/>
          <w:color w:val="000000"/>
          <w:sz w:val="28"/>
        </w:rPr>
        <w:t>
      жылжымалы мүлікті кепілдікке салуды және жүзу көлігін немесе салынып жатқан жүзу көлігін ипотекалауды мемлекеттік тіркегені үшін алым;</w:t>
      </w:r>
      <w:r>
        <w:br/>
      </w:r>
      <w:r>
        <w:rPr>
          <w:rFonts w:ascii="Times New Roman"/>
          <w:b w:val="false"/>
          <w:i w:val="false"/>
          <w:color w:val="000000"/>
          <w:sz w:val="28"/>
        </w:rPr>
        <w:t>
      көлік құралдарын мемлекеттік тіркегені үшін алым;</w:t>
      </w:r>
      <w:r>
        <w:br/>
      </w:r>
      <w:r>
        <w:rPr>
          <w:rFonts w:ascii="Times New Roman"/>
          <w:b w:val="false"/>
          <w:i w:val="false"/>
          <w:color w:val="000000"/>
          <w:sz w:val="28"/>
        </w:rPr>
        <w:t>
      жылжымайтын мүлікке және олармен мәміле жасау құқығын мемлекеттік тіркегені үшін алым;</w:t>
      </w:r>
      <w:r>
        <w:br/>
      </w:r>
      <w:r>
        <w:rPr>
          <w:rFonts w:ascii="Times New Roman"/>
          <w:b w:val="false"/>
          <w:i w:val="false"/>
          <w:color w:val="000000"/>
          <w:sz w:val="28"/>
        </w:rPr>
        <w:t>
      жергілікті маңызы бар ақылы мемлекеттік автомобиль жолдары бойынша жүргені үшін алым;</w:t>
      </w:r>
      <w:r>
        <w:br/>
      </w:r>
      <w:r>
        <w:rPr>
          <w:rFonts w:ascii="Times New Roman"/>
          <w:b w:val="false"/>
          <w:i w:val="false"/>
          <w:color w:val="000000"/>
          <w:sz w:val="28"/>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8"/>
        </w:rPr>
        <w:t>
      мемлекеттік баж;</w:t>
      </w:r>
      <w:r>
        <w:br/>
      </w:r>
      <w:r>
        <w:rPr>
          <w:rFonts w:ascii="Times New Roman"/>
          <w:b w:val="false"/>
          <w:i w:val="false"/>
          <w:color w:val="000000"/>
          <w:sz w:val="28"/>
        </w:rPr>
        <w:t>
</w:t>
      </w:r>
      <w:r>
        <w:rPr>
          <w:rFonts w:ascii="Times New Roman"/>
          <w:b w:val="false"/>
          <w:i w:val="false"/>
          <w:color w:val="000000"/>
          <w:sz w:val="28"/>
        </w:rPr>
        <w:t>
      3. 2009 жылға арналған аудан бюджеті кірістерінің қалыптасуы мынадай салыққа жатпайтын түсімдер есебінен белгіленсін:</w:t>
      </w:r>
      <w:r>
        <w:br/>
      </w:r>
      <w:r>
        <w:rPr>
          <w:rFonts w:ascii="Times New Roman"/>
          <w:b w:val="false"/>
          <w:i w:val="false"/>
          <w:color w:val="000000"/>
          <w:sz w:val="28"/>
        </w:rPr>
        <w:t>
      аудан әкімдігінің коммуналдық меншігіндегі мүлікті жалға беруден түсетін кірістер;</w:t>
      </w:r>
      <w:r>
        <w:br/>
      </w:r>
      <w:r>
        <w:rPr>
          <w:rFonts w:ascii="Times New Roman"/>
          <w:b w:val="false"/>
          <w:i w:val="false"/>
          <w:color w:val="000000"/>
          <w:sz w:val="28"/>
        </w:rPr>
        <w:t>
      басқа да салықтық емес түсімдер.</w:t>
      </w:r>
      <w:r>
        <w:br/>
      </w:r>
      <w:r>
        <w:rPr>
          <w:rFonts w:ascii="Times New Roman"/>
          <w:b w:val="false"/>
          <w:i w:val="false"/>
          <w:color w:val="000000"/>
          <w:sz w:val="28"/>
        </w:rPr>
        <w:t>
</w:t>
      </w:r>
      <w:r>
        <w:rPr>
          <w:rFonts w:ascii="Times New Roman"/>
          <w:b w:val="false"/>
          <w:i w:val="false"/>
          <w:color w:val="000000"/>
          <w:sz w:val="28"/>
        </w:rPr>
        <w:t>
      4. Аудан бюджетінің 2009 жылғы кірістеріне жерді сатудан түскен түсімдер енгізілген, сомасы 45622 мың теңге;</w:t>
      </w:r>
      <w:r>
        <w:br/>
      </w:r>
      <w:r>
        <w:rPr>
          <w:rFonts w:ascii="Times New Roman"/>
          <w:b w:val="false"/>
          <w:i w:val="false"/>
          <w:color w:val="000000"/>
          <w:sz w:val="28"/>
        </w:rPr>
        <w:t>
</w:t>
      </w:r>
      <w:r>
        <w:rPr>
          <w:rFonts w:ascii="Times New Roman"/>
          <w:b w:val="false"/>
          <w:i w:val="false"/>
          <w:color w:val="000000"/>
          <w:sz w:val="28"/>
        </w:rPr>
        <w:t>
      5. 2009 жылға арналған аудан бюджетінде облыстық бюджеттен аударылған субвенциялардың көлемі 1348537 мың теңге көзделетіні ескерілсін.</w:t>
      </w:r>
      <w:r>
        <w:br/>
      </w:r>
      <w:r>
        <w:rPr>
          <w:rFonts w:ascii="Times New Roman"/>
          <w:b w:val="false"/>
          <w:i w:val="false"/>
          <w:color w:val="000000"/>
          <w:sz w:val="28"/>
        </w:rPr>
        <w:t>
</w:t>
      </w:r>
      <w:r>
        <w:rPr>
          <w:rFonts w:ascii="Times New Roman"/>
          <w:b w:val="false"/>
          <w:i w:val="false"/>
          <w:color w:val="000000"/>
          <w:sz w:val="28"/>
        </w:rPr>
        <w:t>
      6. 2009 жылға арналған селолық округтердің бюджеттік бағдарламалары 2-қосымшаға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Мағжан Жұмабаев ауданы мәслихатының 2009.10.20 </w:t>
      </w:r>
      <w:r>
        <w:rPr>
          <w:rFonts w:ascii="Times New Roman"/>
          <w:b w:val="false"/>
          <w:i w:val="false"/>
          <w:color w:val="000000"/>
          <w:sz w:val="28"/>
        </w:rPr>
        <w:t>N 18-1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7. 2009 жылға арналған аудан бюджетін орындау процесінде секвестрлеуге жатпайтын бюджеттік бағдарламаларының тізбесі 3-қосымшаға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Мағжан Жұмабаев ауданы мәслихатының 2009.10.20 </w:t>
      </w:r>
      <w:r>
        <w:rPr>
          <w:rFonts w:ascii="Times New Roman"/>
          <w:b w:val="false"/>
          <w:i w:val="false"/>
          <w:color w:val="000000"/>
          <w:sz w:val="28"/>
        </w:rPr>
        <w:t>N 18-1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8. 2009 жылға арналған аудан бюджетінің шығыстарында селолық жерлерде тұратын денсаулық сақтау, білім беру, әлеуметтік қорғау, мәдениет мамандарына әлеуметтік көмек көрсетуге, отын сатып алуға төлемдер көлемі 1000 теңгеден кем емес мөлшерде белгіленсін.</w:t>
      </w:r>
      <w:r>
        <w:br/>
      </w:r>
      <w:r>
        <w:rPr>
          <w:rFonts w:ascii="Times New Roman"/>
          <w:b w:val="false"/>
          <w:i w:val="false"/>
          <w:color w:val="000000"/>
          <w:sz w:val="28"/>
        </w:rPr>
        <w:t>
</w:t>
      </w:r>
      <w:r>
        <w:rPr>
          <w:rFonts w:ascii="Times New Roman"/>
          <w:b w:val="false"/>
          <w:i w:val="false"/>
          <w:color w:val="000000"/>
          <w:sz w:val="28"/>
        </w:rPr>
        <w:t>
      9. 2009 жылы мемлекеттік қызметшілердің, мемлекеттік қызметшіге жатпайтын мемлекеттік мекеме және қазыналық кәсіпорындар жұмысшыларының жалақысын толық көлемде базалық лауазымдық еңбекақының өзгеруін есепке ала отырып төлеу қамтамасыз етілсін.</w:t>
      </w:r>
      <w:r>
        <w:br/>
      </w:r>
      <w:r>
        <w:rPr>
          <w:rFonts w:ascii="Times New Roman"/>
          <w:b w:val="false"/>
          <w:i w:val="false"/>
          <w:color w:val="000000"/>
          <w:sz w:val="28"/>
        </w:rPr>
        <w:t>
</w:t>
      </w:r>
      <w:r>
        <w:rPr>
          <w:rFonts w:ascii="Times New Roman"/>
          <w:b w:val="false"/>
          <w:i w:val="false"/>
          <w:color w:val="000000"/>
          <w:sz w:val="28"/>
        </w:rPr>
        <w:t>
      10. Селолық жерлерде жұмыс істейтін, мемлекеттік қызметкерге жатпайтын денсаулық сақтау, білім беру, әлеуметтік қорғау, мәдениет және спорт мамандарына, олардың лауазымдық жалақыларын (тарифтік ставкаларын) қалалық жағдайда қызметтің осы түрлерімен айналысатын мамандардың ставкаларымен салыстырғанда 25 пайызға көтеру сақталсын.</w:t>
      </w:r>
      <w:r>
        <w:br/>
      </w:r>
      <w:r>
        <w:rPr>
          <w:rFonts w:ascii="Times New Roman"/>
          <w:b w:val="false"/>
          <w:i w:val="false"/>
          <w:color w:val="000000"/>
          <w:sz w:val="28"/>
        </w:rPr>
        <w:t>
</w:t>
      </w:r>
      <w:r>
        <w:rPr>
          <w:rFonts w:ascii="Times New Roman"/>
          <w:b w:val="false"/>
          <w:i w:val="false"/>
          <w:color w:val="000000"/>
          <w:sz w:val="28"/>
        </w:rPr>
        <w:t>
      11. 2009 жылға арналған жергілікті атқарушы органдардың резерві 1000 мың теңге мөлшерінде бекітілсін.</w:t>
      </w:r>
      <w:r>
        <w:br/>
      </w:r>
      <w:r>
        <w:rPr>
          <w:rFonts w:ascii="Times New Roman"/>
          <w:b w:val="false"/>
          <w:i w:val="false"/>
          <w:color w:val="000000"/>
          <w:sz w:val="28"/>
        </w:rPr>
        <w:t>
</w:t>
      </w:r>
      <w:r>
        <w:rPr>
          <w:rFonts w:ascii="Times New Roman"/>
          <w:b w:val="false"/>
          <w:i w:val="false"/>
          <w:color w:val="000000"/>
          <w:sz w:val="28"/>
        </w:rPr>
        <w:t>
      12. Ауданның 2009 жылға арналған бюджеттік бағдарламаларына бөлінген заңды тұлғаларының жарғылық капиталын ұлғайту немесе бюджеттік инвестицияларының жобаларын (бағдарламаларын) іске асыруға жөнелтілген және қалыптастырылған бюджеттік даму бағдарламасының тізбесі 4-қосымшаға сәйкес бекітілсін.</w:t>
      </w:r>
      <w:r>
        <w:br/>
      </w:r>
      <w:r>
        <w:rPr>
          <w:rFonts w:ascii="Times New Roman"/>
          <w:b w:val="false"/>
          <w:i w:val="false"/>
          <w:color w:val="000000"/>
          <w:sz w:val="28"/>
        </w:rPr>
        <w:t>
</w:t>
      </w:r>
      <w:r>
        <w:rPr>
          <w:rFonts w:ascii="Times New Roman"/>
          <w:b w:val="false"/>
          <w:i w:val="false"/>
          <w:color w:val="000000"/>
          <w:sz w:val="28"/>
        </w:rPr>
        <w:t>
      13. Республикалық бюджеттен берілетін ағымдағы мақсатты трансферттер тізбесі 5-қосымшаға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Мағжан Жұмабаев ауданы мәслихатының 2009.10.20 </w:t>
      </w:r>
      <w:r>
        <w:rPr>
          <w:rFonts w:ascii="Times New Roman"/>
          <w:b w:val="false"/>
          <w:i w:val="false"/>
          <w:color w:val="000000"/>
          <w:sz w:val="28"/>
        </w:rPr>
        <w:t>N 18-1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14. 2009 жылға мемлекеттік атаулы әлеуметтік көмекті, 18 жасқа дейінгі балаларға мемлекеттік жәрдемақыны төлеуге 52749 мың теңге сомасы қарастырылсын.</w:t>
      </w:r>
      <w:r>
        <w:br/>
      </w:r>
      <w:r>
        <w:rPr>
          <w:rFonts w:ascii="Times New Roman"/>
          <w:b w:val="false"/>
          <w:i w:val="false"/>
          <w:color w:val="000000"/>
          <w:sz w:val="28"/>
        </w:rPr>
        <w:t>
</w:t>
      </w:r>
      <w:r>
        <w:rPr>
          <w:rFonts w:ascii="Times New Roman"/>
          <w:b w:val="false"/>
          <w:i w:val="false"/>
          <w:color w:val="000000"/>
          <w:sz w:val="28"/>
        </w:rPr>
        <w:t>
      15. Көзделген сомаларды бюджеттік бағдарлама әкімгерлеріне тарату мәслихаттың «2009 жылға арналған аудан бюджеті туралы» шешімін іске асыру туралы аудан әкімдігінің қаулысымен анықталады.</w:t>
      </w:r>
      <w:r>
        <w:br/>
      </w:r>
      <w:r>
        <w:rPr>
          <w:rFonts w:ascii="Times New Roman"/>
          <w:b w:val="false"/>
          <w:i w:val="false"/>
          <w:color w:val="000000"/>
          <w:sz w:val="28"/>
        </w:rPr>
        <w:t>
</w:t>
      </w:r>
      <w:r>
        <w:rPr>
          <w:rFonts w:ascii="Times New Roman"/>
          <w:b w:val="false"/>
          <w:i w:val="false"/>
          <w:color w:val="000000"/>
          <w:sz w:val="28"/>
        </w:rPr>
        <w:t>
      16. Облыстық трансферттерден берілетін бюджеттік бағдарламалар тізбесі 6-қосымшаға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Мағжан Жұмабаев ауданы мәслихатының 2009.10.20 </w:t>
      </w:r>
      <w:r>
        <w:rPr>
          <w:rFonts w:ascii="Times New Roman"/>
          <w:b w:val="false"/>
          <w:i w:val="false"/>
          <w:color w:val="000000"/>
          <w:sz w:val="28"/>
        </w:rPr>
        <w:t>N 18-1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17. «Жергілікті өкілетті органдардың шешімі бойынша азаматтардың жекелеген топтарына әлеуметтік көмек» бағдарламасы бойынша қарастырылған әлеуметтік көмек түрлерінің тізімі 7-қосымшаға сәйкес бекітілсін.</w:t>
      </w:r>
      <w:r>
        <w:br/>
      </w:r>
      <w:r>
        <w:rPr>
          <w:rFonts w:ascii="Times New Roman"/>
          <w:b w:val="false"/>
          <w:i w:val="false"/>
          <w:color w:val="000000"/>
          <w:sz w:val="28"/>
        </w:rPr>
        <w:t>
</w:t>
      </w:r>
      <w:r>
        <w:rPr>
          <w:rFonts w:ascii="Times New Roman"/>
          <w:b w:val="false"/>
          <w:i w:val="false"/>
          <w:color w:val="000000"/>
          <w:sz w:val="28"/>
        </w:rPr>
        <w:t>
      18. Осы шешім 2009 жылдың 1 қаңтарынан бастап қолданысқа енеді.</w:t>
      </w:r>
    </w:p>
    <w:bookmarkEnd w:id="0"/>
    <w:p>
      <w:pPr>
        <w:spacing w:after="0"/>
        <w:ind w:left="0"/>
        <w:jc w:val="both"/>
      </w:pP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Д. Омаров                                  В. Гюнтнер</w:t>
      </w:r>
    </w:p>
    <w:bookmarkStart w:name="z20"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 13-2 шешіміне 1-қосымша</w:t>
      </w:r>
    </w:p>
    <w:bookmarkEnd w:id="1"/>
    <w:p>
      <w:pPr>
        <w:spacing w:after="0"/>
        <w:ind w:left="0"/>
        <w:jc w:val="left"/>
      </w:pPr>
      <w:r>
        <w:rPr>
          <w:rFonts w:ascii="Times New Roman"/>
          <w:b/>
          <w:i w:val="false"/>
          <w:color w:val="000000"/>
        </w:rPr>
        <w:t xml:space="preserve"> Мағжан Жұмабаев ауданының 2009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Мағжан Жұмабаев ауданы мәслихатының 2009.11.25 </w:t>
      </w:r>
      <w:r>
        <w:rPr>
          <w:rFonts w:ascii="Times New Roman"/>
          <w:b w:val="false"/>
          <w:i w:val="false"/>
          <w:color w:val="ff0000"/>
          <w:sz w:val="28"/>
        </w:rPr>
        <w:t>N 19-1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53"/>
        <w:gridCol w:w="633"/>
        <w:gridCol w:w="8953"/>
        <w:gridCol w:w="159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1995584</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260214</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150764</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150764</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85454</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32401</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22993</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13570</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w:t>
            </w:r>
            <w:r>
              <w:br/>
            </w:r>
            <w:r>
              <w:rPr>
                <w:rFonts w:ascii="Times New Roman"/>
                <w:b w:val="false"/>
                <w:i w:val="false"/>
                <w:color w:val="000000"/>
                <w:sz w:val="20"/>
              </w:rPr>
              <w:t>
көрсетуге салынатын iшкi салықтар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w:t>
            </w:r>
            <w:r>
              <w:br/>
            </w:r>
            <w:r>
              <w:rPr>
                <w:rFonts w:ascii="Times New Roman"/>
                <w:b w:val="false"/>
                <w:i w:val="false"/>
                <w:color w:val="000000"/>
                <w:sz w:val="20"/>
              </w:rPr>
              <w:t>
үшiн түсетiн түсiмдер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w:t>
            </w:r>
            <w:r>
              <w:br/>
            </w:r>
            <w:r>
              <w:rPr>
                <w:rFonts w:ascii="Times New Roman"/>
                <w:b w:val="false"/>
                <w:i w:val="false"/>
                <w:color w:val="000000"/>
                <w:sz w:val="20"/>
              </w:rPr>
              <w:t>
үшiн алынатын алымдар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құжаттар бергені үшін оған</w:t>
            </w:r>
            <w:r>
              <w:br/>
            </w:r>
            <w:r>
              <w:rPr>
                <w:rFonts w:ascii="Times New Roman"/>
                <w:b w:val="false"/>
                <w:i w:val="false"/>
                <w:color w:val="000000"/>
                <w:sz w:val="20"/>
              </w:rPr>
              <w:t>
уәкілеттігі бар мемлекеттік органдар немесе</w:t>
            </w:r>
            <w:r>
              <w:br/>
            </w:r>
            <w:r>
              <w:rPr>
                <w:rFonts w:ascii="Times New Roman"/>
                <w:b w:val="false"/>
                <w:i w:val="false"/>
                <w:color w:val="000000"/>
                <w:sz w:val="20"/>
              </w:rPr>
              <w:t>
лауазымды адамдар алатын міндетті төлемдер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 түсетін</w:t>
            </w:r>
            <w:r>
              <w:br/>
            </w:r>
            <w:r>
              <w:rPr>
                <w:rFonts w:ascii="Times New Roman"/>
                <w:b w:val="false"/>
                <w:i w:val="false"/>
                <w:color w:val="000000"/>
                <w:sz w:val="20"/>
              </w:rPr>
              <w:t>
түсімдер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 түсетін</w:t>
            </w:r>
            <w:r>
              <w:br/>
            </w:r>
            <w:r>
              <w:rPr>
                <w:rFonts w:ascii="Times New Roman"/>
                <w:b w:val="false"/>
                <w:i w:val="false"/>
                <w:color w:val="000000"/>
                <w:sz w:val="20"/>
              </w:rPr>
              <w:t>
түсімдер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48620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45622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1666813</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1666813</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1666813</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w:t>
            </w:r>
            <w:r>
              <w:br/>
            </w:r>
            <w:r>
              <w:rPr>
                <w:rFonts w:ascii="Times New Roman"/>
                <w:b w:val="false"/>
                <w:i w:val="false"/>
                <w:color w:val="000000"/>
                <w:sz w:val="20"/>
              </w:rPr>
              <w:t>
түсімдер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w:t>
            </w:r>
            <w:r>
              <w:br/>
            </w:r>
            <w:r>
              <w:rPr>
                <w:rFonts w:ascii="Times New Roman"/>
                <w:b w:val="false"/>
                <w:i w:val="false"/>
                <w:color w:val="000000"/>
                <w:sz w:val="20"/>
              </w:rPr>
              <w:t>
түсімдер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w:t>
            </w:r>
            <w:r>
              <w:br/>
            </w:r>
            <w:r>
              <w:rPr>
                <w:rFonts w:ascii="Times New Roman"/>
                <w:b w:val="false"/>
                <w:i w:val="false"/>
                <w:color w:val="000000"/>
                <w:sz w:val="20"/>
              </w:rPr>
              <w:t>
түсімдер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713"/>
        <w:gridCol w:w="753"/>
        <w:gridCol w:w="7793"/>
        <w:gridCol w:w="2413"/>
      </w:tblGrid>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1 998 384,1</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181312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бюджеттік инвестициялық</w:t>
            </w:r>
            <w:r>
              <w:br/>
            </w:r>
            <w:r>
              <w:rPr>
                <w:rFonts w:ascii="Times New Roman"/>
                <w:b w:val="false"/>
                <w:i w:val="false"/>
                <w:color w:val="000000"/>
                <w:sz w:val="20"/>
              </w:rPr>
              <w:t>
жобалардың (бағдарламалардың)</w:t>
            </w:r>
            <w:r>
              <w:br/>
            </w:r>
            <w:r>
              <w:rPr>
                <w:rFonts w:ascii="Times New Roman"/>
                <w:b w:val="false"/>
                <w:i w:val="false"/>
                <w:color w:val="000000"/>
                <w:sz w:val="20"/>
              </w:rPr>
              <w:t>
техникалық-экономикалық негіздемелерін</w:t>
            </w:r>
            <w:r>
              <w:br/>
            </w:r>
            <w:r>
              <w:rPr>
                <w:rFonts w:ascii="Times New Roman"/>
                <w:b w:val="false"/>
                <w:i w:val="false"/>
                <w:color w:val="000000"/>
                <w:sz w:val="20"/>
              </w:rPr>
              <w:t>
әзірлеу және оларға сараптама жасау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9 137</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9 137</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35 788</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35 788</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120716</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w:t>
            </w:r>
            <w:r>
              <w:br/>
            </w:r>
            <w:r>
              <w:rPr>
                <w:rFonts w:ascii="Times New Roman"/>
                <w:b w:val="false"/>
                <w:i w:val="false"/>
                <w:color w:val="000000"/>
                <w:sz w:val="20"/>
              </w:rPr>
              <w:t>
ауылдық (селолық) округтің әкімі</w:t>
            </w:r>
            <w:r>
              <w:br/>
            </w:r>
            <w:r>
              <w:rPr>
                <w:rFonts w:ascii="Times New Roman"/>
                <w:b w:val="false"/>
                <w:i w:val="false"/>
                <w:color w:val="000000"/>
                <w:sz w:val="20"/>
              </w:rPr>
              <w:t>
аппаратының қызметін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120716</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10 011</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w:t>
            </w:r>
            <w:r>
              <w:br/>
            </w:r>
            <w:r>
              <w:rPr>
                <w:rFonts w:ascii="Times New Roman"/>
                <w:b w:val="false"/>
                <w:i w:val="false"/>
                <w:color w:val="000000"/>
                <w:sz w:val="20"/>
              </w:rPr>
              <w:t>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9 341,1</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 жоспарлау</w:t>
            </w:r>
            <w:r>
              <w:br/>
            </w:r>
            <w:r>
              <w:rPr>
                <w:rFonts w:ascii="Times New Roman"/>
                <w:b w:val="false"/>
                <w:i w:val="false"/>
                <w:color w:val="000000"/>
                <w:sz w:val="20"/>
              </w:rPr>
              <w:t>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w:t>
            </w:r>
            <w:r>
              <w:br/>
            </w:r>
            <w:r>
              <w:rPr>
                <w:rFonts w:ascii="Times New Roman"/>
                <w:b w:val="false"/>
                <w:i w:val="false"/>
                <w:color w:val="000000"/>
                <w:sz w:val="20"/>
              </w:rPr>
              <w:t>
бөлімінің қызметін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3 385,1</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3 385,1</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3 352</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 алдын</w:t>
            </w:r>
            <w:r>
              <w:br/>
            </w:r>
            <w:r>
              <w:rPr>
                <w:rFonts w:ascii="Times New Roman"/>
                <w:b w:val="false"/>
                <w:i w:val="false"/>
                <w:color w:val="000000"/>
                <w:sz w:val="20"/>
              </w:rPr>
              <w:t>
алу және оларды жою</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ауқымындағы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 құрылмаған елді мекендерде өрттердің</w:t>
            </w:r>
            <w:r>
              <w:br/>
            </w:r>
            <w:r>
              <w:rPr>
                <w:rFonts w:ascii="Times New Roman"/>
                <w:b w:val="false"/>
                <w:i w:val="false"/>
                <w:color w:val="000000"/>
                <w:sz w:val="20"/>
              </w:rPr>
              <w:t>
алдын алу және оларды сөндіру</w:t>
            </w:r>
            <w:r>
              <w:br/>
            </w:r>
            <w:r>
              <w:rPr>
                <w:rFonts w:ascii="Times New Roman"/>
                <w:b w:val="false"/>
                <w:i w:val="false"/>
                <w:color w:val="000000"/>
                <w:sz w:val="20"/>
              </w:rPr>
              <w:t>
жөніндегі іс-шаралар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w:t>
            </w:r>
            <w:r>
              <w:br/>
            </w:r>
            <w:r>
              <w:rPr>
                <w:rFonts w:ascii="Times New Roman"/>
                <w:b w:val="false"/>
                <w:i w:val="false"/>
                <w:color w:val="000000"/>
                <w:sz w:val="20"/>
              </w:rPr>
              <w:t>
сот, қылмыстық-атқару қызметі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қозғалысын</w:t>
            </w:r>
            <w:r>
              <w:br/>
            </w:r>
            <w:r>
              <w:rPr>
                <w:rFonts w:ascii="Times New Roman"/>
                <w:b w:val="false"/>
                <w:i w:val="false"/>
                <w:color w:val="000000"/>
                <w:sz w:val="20"/>
              </w:rPr>
              <w:t>
реттеу бойынша жабдықтар мен</w:t>
            </w:r>
            <w:r>
              <w:br/>
            </w:r>
            <w:r>
              <w:rPr>
                <w:rFonts w:ascii="Times New Roman"/>
                <w:b w:val="false"/>
                <w:i w:val="false"/>
                <w:color w:val="000000"/>
                <w:sz w:val="20"/>
              </w:rPr>
              <w:t>
құралдарды пайдалану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1 274 004,9</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беру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1 244 129,0</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w:t>
            </w:r>
            <w:r>
              <w:br/>
            </w:r>
            <w:r>
              <w:rPr>
                <w:rFonts w:ascii="Times New Roman"/>
                <w:b w:val="false"/>
                <w:i w:val="false"/>
                <w:color w:val="000000"/>
                <w:sz w:val="20"/>
              </w:rPr>
              <w:t>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1 135 964,0</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w:t>
            </w:r>
            <w:r>
              <w:br/>
            </w:r>
            <w:r>
              <w:rPr>
                <w:rFonts w:ascii="Times New Roman"/>
                <w:b w:val="false"/>
                <w:i w:val="false"/>
                <w:color w:val="000000"/>
                <w:sz w:val="20"/>
              </w:rPr>
              <w:t>
мемлекеттік білім беру мекемелерінде</w:t>
            </w:r>
            <w:r>
              <w:br/>
            </w:r>
            <w:r>
              <w:rPr>
                <w:rFonts w:ascii="Times New Roman"/>
                <w:b w:val="false"/>
                <w:i w:val="false"/>
                <w:color w:val="000000"/>
                <w:sz w:val="20"/>
              </w:rPr>
              <w:t>
білім беру жүйесін ақпараттандыру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6 865</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w:t>
            </w:r>
            <w:r>
              <w:br/>
            </w:r>
            <w:r>
              <w:rPr>
                <w:rFonts w:ascii="Times New Roman"/>
                <w:b w:val="false"/>
                <w:i w:val="false"/>
                <w:color w:val="000000"/>
                <w:sz w:val="20"/>
              </w:rPr>
              <w:t>
мемлекеттік білім беру мекемелері үшін</w:t>
            </w:r>
            <w:r>
              <w:br/>
            </w:r>
            <w:r>
              <w:rPr>
                <w:rFonts w:ascii="Times New Roman"/>
                <w:b w:val="false"/>
                <w:i w:val="false"/>
                <w:color w:val="000000"/>
                <w:sz w:val="20"/>
              </w:rPr>
              <w:t>
оқулықтар мен оқу-әдiстемелiк</w:t>
            </w:r>
            <w:r>
              <w:br/>
            </w:r>
            <w:r>
              <w:rPr>
                <w:rFonts w:ascii="Times New Roman"/>
                <w:b w:val="false"/>
                <w:i w:val="false"/>
                <w:color w:val="000000"/>
                <w:sz w:val="20"/>
              </w:rPr>
              <w:t>
кешендерді сатып алу және жеткізу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16 576</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26 182</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оқыту жүйесін енгізу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12 736</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7 139</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шегінде білім беру объектілеріне</w:t>
            </w:r>
            <w:r>
              <w:br/>
            </w:r>
            <w:r>
              <w:rPr>
                <w:rFonts w:ascii="Times New Roman"/>
                <w:b w:val="false"/>
                <w:i w:val="false"/>
                <w:color w:val="000000"/>
                <w:sz w:val="20"/>
              </w:rPr>
              <w:t>
ағымдағы, күрделі жөндеу жұмысы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29 305,9</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29 305,9</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119 886</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119 886</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w:t>
            </w:r>
            <w:r>
              <w:br/>
            </w:r>
            <w:r>
              <w:rPr>
                <w:rFonts w:ascii="Times New Roman"/>
                <w:b w:val="false"/>
                <w:i w:val="false"/>
                <w:color w:val="000000"/>
                <w:sz w:val="20"/>
              </w:rPr>
              <w:t>
бағдарламалар бөлімінің қызметін</w:t>
            </w:r>
            <w:r>
              <w:br/>
            </w:r>
            <w:r>
              <w:rPr>
                <w:rFonts w:ascii="Times New Roman"/>
                <w:b w:val="false"/>
                <w:i w:val="false"/>
                <w:color w:val="000000"/>
                <w:sz w:val="20"/>
              </w:rPr>
              <w:t>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12 339</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27 895</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w:t>
            </w:r>
            <w:r>
              <w:br/>
            </w:r>
            <w:r>
              <w:rPr>
                <w:rFonts w:ascii="Times New Roman"/>
                <w:b w:val="false"/>
                <w:i w:val="false"/>
                <w:color w:val="000000"/>
                <w:sz w:val="20"/>
              </w:rPr>
              <w:t>
сәйкес ауылдық жерлерде тұратын</w:t>
            </w:r>
            <w:r>
              <w:br/>
            </w:r>
            <w:r>
              <w:rPr>
                <w:rFonts w:ascii="Times New Roman"/>
                <w:b w:val="false"/>
                <w:i w:val="false"/>
                <w:color w:val="000000"/>
                <w:sz w:val="20"/>
              </w:rPr>
              <w:t>
денсаулық сақтау, білім беру,</w:t>
            </w:r>
            <w:r>
              <w:br/>
            </w:r>
            <w:r>
              <w:rPr>
                <w:rFonts w:ascii="Times New Roman"/>
                <w:b w:val="false"/>
                <w:i w:val="false"/>
                <w:color w:val="000000"/>
                <w:sz w:val="20"/>
              </w:rPr>
              <w:t>
әлеуметтік қамтамасыз ету, мәдениет</w:t>
            </w:r>
            <w:r>
              <w:br/>
            </w:r>
            <w:r>
              <w:rPr>
                <w:rFonts w:ascii="Times New Roman"/>
                <w:b w:val="false"/>
                <w:i w:val="false"/>
                <w:color w:val="000000"/>
                <w:sz w:val="20"/>
              </w:rPr>
              <w:t>
және спорт мамандарына отын сатып алу</w:t>
            </w:r>
            <w:r>
              <w:br/>
            </w:r>
            <w:r>
              <w:rPr>
                <w:rFonts w:ascii="Times New Roman"/>
                <w:b w:val="false"/>
                <w:i w:val="false"/>
                <w:color w:val="000000"/>
                <w:sz w:val="20"/>
              </w:rPr>
              <w:t>
бойынша әлеуметтік көмек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15 783</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азаматтардың жекелеген</w:t>
            </w:r>
            <w:r>
              <w:br/>
            </w:r>
            <w:r>
              <w:rPr>
                <w:rFonts w:ascii="Times New Roman"/>
                <w:b w:val="false"/>
                <w:i w:val="false"/>
                <w:color w:val="000000"/>
                <w:sz w:val="20"/>
              </w:rPr>
              <w:t>
топтарына әлеуметтік көмек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6 602</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 төлеу</w:t>
            </w:r>
            <w:r>
              <w:br/>
            </w:r>
            <w:r>
              <w:rPr>
                <w:rFonts w:ascii="Times New Roman"/>
                <w:b w:val="false"/>
                <w:i w:val="false"/>
                <w:color w:val="000000"/>
                <w:sz w:val="20"/>
              </w:rPr>
              <w:t>
мен жеткізу бойынша қызметтерге ақы төлеу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17 612</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32 977</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 және ымдау</w:t>
            </w:r>
            <w:r>
              <w:br/>
            </w:r>
            <w:r>
              <w:rPr>
                <w:rFonts w:ascii="Times New Roman"/>
                <w:b w:val="false"/>
                <w:i w:val="false"/>
                <w:color w:val="000000"/>
                <w:sz w:val="20"/>
              </w:rPr>
              <w:t>
тілі мамандарының, жеке көмекшілердің</w:t>
            </w:r>
            <w:r>
              <w:br/>
            </w:r>
            <w:r>
              <w:rPr>
                <w:rFonts w:ascii="Times New Roman"/>
                <w:b w:val="false"/>
                <w:i w:val="false"/>
                <w:color w:val="000000"/>
                <w:sz w:val="20"/>
              </w:rPr>
              <w:t>
қызмет көрсетуі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4 401</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85 654,1</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 село), ауылдық</w:t>
            </w:r>
            <w:r>
              <w:br/>
            </w:r>
            <w:r>
              <w:rPr>
                <w:rFonts w:ascii="Times New Roman"/>
                <w:b w:val="false"/>
                <w:i w:val="false"/>
                <w:color w:val="000000"/>
                <w:sz w:val="20"/>
              </w:rPr>
              <w:t>
(селолық)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50 129,2</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20 310</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23 669,2</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25 134</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w:t>
            </w:r>
            <w:r>
              <w:br/>
            </w:r>
            <w:r>
              <w:rPr>
                <w:rFonts w:ascii="Times New Roman"/>
                <w:b w:val="false"/>
                <w:i w:val="false"/>
                <w:color w:val="000000"/>
                <w:sz w:val="20"/>
              </w:rPr>
              <w:t>
тұрғын үймен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w:t>
            </w:r>
            <w:r>
              <w:br/>
            </w:r>
            <w:r>
              <w:rPr>
                <w:rFonts w:ascii="Times New Roman"/>
                <w:b w:val="false"/>
                <w:i w:val="false"/>
                <w:color w:val="000000"/>
                <w:sz w:val="20"/>
              </w:rPr>
              <w:t>
қызмет етуі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7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шегінде елді мекендерді көгалдандыру</w:t>
            </w:r>
            <w:r>
              <w:br/>
            </w:r>
            <w:r>
              <w:rPr>
                <w:rFonts w:ascii="Times New Roman"/>
                <w:b w:val="false"/>
                <w:i w:val="false"/>
                <w:color w:val="000000"/>
                <w:sz w:val="20"/>
              </w:rPr>
              <w:t>
және инженерлік-коммуникациялық</w:t>
            </w:r>
            <w:r>
              <w:br/>
            </w:r>
            <w:r>
              <w:rPr>
                <w:rFonts w:ascii="Times New Roman"/>
                <w:b w:val="false"/>
                <w:i w:val="false"/>
                <w:color w:val="000000"/>
                <w:sz w:val="20"/>
              </w:rPr>
              <w:t>
инфроқұрылымдарын жөндеу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22 414</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10 390,9</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(немесе ) мемлекеттік</w:t>
            </w:r>
            <w:r>
              <w:br/>
            </w:r>
            <w:r>
              <w:rPr>
                <w:rFonts w:ascii="Times New Roman"/>
                <w:b w:val="false"/>
                <w:i w:val="false"/>
                <w:color w:val="000000"/>
                <w:sz w:val="20"/>
              </w:rPr>
              <w:t>
коммуналдық тұрғын үй қорын сатып алу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874,9</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9 516</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82993,3</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31361,5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31361,5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34 416,8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w:t>
            </w:r>
            <w:r>
              <w:br/>
            </w:r>
            <w:r>
              <w:rPr>
                <w:rFonts w:ascii="Times New Roman"/>
                <w:b w:val="false"/>
                <w:i w:val="false"/>
                <w:color w:val="000000"/>
                <w:sz w:val="20"/>
              </w:rPr>
              <w:t>
бөлімінің қызметін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3 467</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21 952,9</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8 669,9</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11 374</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w:t>
            </w:r>
            <w:r>
              <w:br/>
            </w:r>
            <w:r>
              <w:rPr>
                <w:rFonts w:ascii="Times New Roman"/>
                <w:b w:val="false"/>
                <w:i w:val="false"/>
                <w:color w:val="000000"/>
                <w:sz w:val="20"/>
              </w:rPr>
              <w:t>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2 594</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мемлекеттiк ақпарат саясатын жүргізу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7 901</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дене шынықтыру және спорт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5 841</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w:t>
            </w:r>
            <w:r>
              <w:br/>
            </w:r>
            <w:r>
              <w:rPr>
                <w:rFonts w:ascii="Times New Roman"/>
                <w:b w:val="false"/>
                <w:i w:val="false"/>
                <w:color w:val="000000"/>
                <w:sz w:val="20"/>
              </w:rPr>
              <w:t>
қызметін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2 644,7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2 537</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436,5</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облыстық спорт жарыстарына</w:t>
            </w:r>
            <w:r>
              <w:br/>
            </w:r>
            <w:r>
              <w:rPr>
                <w:rFonts w:ascii="Times New Roman"/>
                <w:b w:val="false"/>
                <w:i w:val="false"/>
                <w:color w:val="000000"/>
                <w:sz w:val="20"/>
              </w:rPr>
              <w:t>
қатысуы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2 759,8</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34 988,5</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шаруашылық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15 629</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w:t>
            </w:r>
            <w:r>
              <w:br/>
            </w:r>
            <w:r>
              <w:rPr>
                <w:rFonts w:ascii="Times New Roman"/>
                <w:b w:val="false"/>
                <w:i w:val="false"/>
                <w:color w:val="000000"/>
                <w:sz w:val="20"/>
              </w:rPr>
              <w:t>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9 551</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6 078</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 қатынастары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w:t>
            </w:r>
            <w:r>
              <w:br/>
            </w:r>
            <w:r>
              <w:rPr>
                <w:rFonts w:ascii="Times New Roman"/>
                <w:b w:val="false"/>
                <w:i w:val="false"/>
                <w:color w:val="000000"/>
                <w:sz w:val="20"/>
              </w:rPr>
              <w:t>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7 021</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w:t>
            </w:r>
            <w:r>
              <w:br/>
            </w:r>
            <w:r>
              <w:rPr>
                <w:rFonts w:ascii="Times New Roman"/>
                <w:b w:val="false"/>
                <w:i w:val="false"/>
                <w:color w:val="000000"/>
                <w:sz w:val="20"/>
              </w:rPr>
              <w:t>
орналастыру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1 507</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w:t>
            </w:r>
            <w:r>
              <w:br/>
            </w:r>
            <w:r>
              <w:rPr>
                <w:rFonts w:ascii="Times New Roman"/>
                <w:b w:val="false"/>
                <w:i w:val="false"/>
                <w:color w:val="000000"/>
                <w:sz w:val="20"/>
              </w:rPr>
              <w:t>
кенттердiң, ауылдардың (селолардың),</w:t>
            </w:r>
            <w:r>
              <w:br/>
            </w:r>
            <w:r>
              <w:rPr>
                <w:rFonts w:ascii="Times New Roman"/>
                <w:b w:val="false"/>
                <w:i w:val="false"/>
                <w:color w:val="000000"/>
                <w:sz w:val="20"/>
              </w:rPr>
              <w:t>
ауылдық (селолық) округтердiң</w:t>
            </w:r>
            <w:r>
              <w:br/>
            </w:r>
            <w:r>
              <w:rPr>
                <w:rFonts w:ascii="Times New Roman"/>
                <w:b w:val="false"/>
                <w:i w:val="false"/>
                <w:color w:val="000000"/>
                <w:sz w:val="20"/>
              </w:rPr>
              <w:t>
шекарасын белгiлеу кезiнде</w:t>
            </w:r>
            <w:r>
              <w:br/>
            </w:r>
            <w:r>
              <w:rPr>
                <w:rFonts w:ascii="Times New Roman"/>
                <w:b w:val="false"/>
                <w:i w:val="false"/>
                <w:color w:val="000000"/>
                <w:sz w:val="20"/>
              </w:rPr>
              <w:t>
жүргiзiлетiн жерге орналастыру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енгізу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8 990</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шегінде ауыл (село), ауылдық</w:t>
            </w:r>
            <w:r>
              <w:br/>
            </w:r>
            <w:r>
              <w:rPr>
                <w:rFonts w:ascii="Times New Roman"/>
                <w:b w:val="false"/>
                <w:i w:val="false"/>
                <w:color w:val="000000"/>
                <w:sz w:val="20"/>
              </w:rPr>
              <w:t>
(селолық), округтерде кенттерде</w:t>
            </w:r>
            <w:r>
              <w:br/>
            </w:r>
            <w:r>
              <w:rPr>
                <w:rFonts w:ascii="Times New Roman"/>
                <w:b w:val="false"/>
                <w:i w:val="false"/>
                <w:color w:val="000000"/>
                <w:sz w:val="20"/>
              </w:rPr>
              <w:t>
әлеуметтік жобаларын қаржыландыру.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2 927,3</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2 927,3</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w:t>
            </w:r>
            <w:r>
              <w:br/>
            </w:r>
            <w:r>
              <w:rPr>
                <w:rFonts w:ascii="Times New Roman"/>
                <w:b w:val="false"/>
                <w:i w:val="false"/>
                <w:color w:val="000000"/>
                <w:sz w:val="20"/>
              </w:rPr>
              <w:t>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2 927,3</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104 300,0</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32 545,0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32 545,0</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71 755,0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12 855,0</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қамту және кадрларды қайта</w:t>
            </w:r>
            <w:r>
              <w:br/>
            </w:r>
            <w:r>
              <w:rPr>
                <w:rFonts w:ascii="Times New Roman"/>
                <w:b w:val="false"/>
                <w:i w:val="false"/>
                <w:color w:val="000000"/>
                <w:sz w:val="20"/>
              </w:rPr>
              <w:t>
даярлау стратегиясын іске асыру</w:t>
            </w:r>
            <w:r>
              <w:br/>
            </w:r>
            <w:r>
              <w:rPr>
                <w:rFonts w:ascii="Times New Roman"/>
                <w:b w:val="false"/>
                <w:i w:val="false"/>
                <w:color w:val="000000"/>
                <w:sz w:val="20"/>
              </w:rPr>
              <w:t>
шегінде елді мекендерде және қала</w:t>
            </w:r>
            <w:r>
              <w:br/>
            </w:r>
            <w:r>
              <w:rPr>
                <w:rFonts w:ascii="Times New Roman"/>
                <w:b w:val="false"/>
                <w:i w:val="false"/>
                <w:color w:val="000000"/>
                <w:sz w:val="20"/>
              </w:rPr>
              <w:t>
көшелерінде аудандық маңызы бар</w:t>
            </w:r>
            <w:r>
              <w:br/>
            </w:r>
            <w:r>
              <w:rPr>
                <w:rFonts w:ascii="Times New Roman"/>
                <w:b w:val="false"/>
                <w:i w:val="false"/>
                <w:color w:val="000000"/>
                <w:sz w:val="20"/>
              </w:rPr>
              <w:t>
автокөлік жолдарын ұстау және жөндеу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58 900,0</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104 677</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және экономика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98 000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98 000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4 175</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бөлімінің қызметін қамтамасыз</w:t>
            </w:r>
            <w:r>
              <w:br/>
            </w:r>
            <w:r>
              <w:rPr>
                <w:rFonts w:ascii="Times New Roman"/>
                <w:b w:val="false"/>
                <w:i w:val="false"/>
                <w:color w:val="000000"/>
                <w:sz w:val="20"/>
              </w:rPr>
              <w:t>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2 502</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w:t>
            </w:r>
            <w:r>
              <w:br/>
            </w:r>
            <w:r>
              <w:rPr>
                <w:rFonts w:ascii="Times New Roman"/>
                <w:b w:val="false"/>
                <w:i w:val="false"/>
                <w:color w:val="000000"/>
                <w:sz w:val="20"/>
              </w:rPr>
              <w:t>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2 502</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сальдо</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 операциялары бойынша</w:t>
            </w:r>
            <w:r>
              <w:br/>
            </w:r>
            <w:r>
              <w:rPr>
                <w:rFonts w:ascii="Times New Roman"/>
                <w:b w:val="false"/>
                <w:i w:val="false"/>
                <w:color w:val="000000"/>
                <w:sz w:val="20"/>
              </w:rPr>
              <w:t>
сальдо</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активтерін</w:t>
            </w:r>
            <w:r>
              <w:br/>
            </w:r>
            <w:r>
              <w:rPr>
                <w:rFonts w:ascii="Times New Roman"/>
                <w:b w:val="false"/>
                <w:i w:val="false"/>
                <w:color w:val="000000"/>
                <w:sz w:val="20"/>
              </w:rPr>
              <w:t>
сатудан түскен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ішіндегі қаржылық активтерді</w:t>
            </w:r>
            <w:r>
              <w:br/>
            </w:r>
            <w:r>
              <w:rPr>
                <w:rFonts w:ascii="Times New Roman"/>
                <w:b w:val="false"/>
                <w:i w:val="false"/>
                <w:color w:val="000000"/>
                <w:sz w:val="20"/>
              </w:rPr>
              <w:t>
сатудан түскен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(пайда) тапшылығы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(пайданы қолдану) тапшылығын</w:t>
            </w:r>
            <w:r>
              <w:br/>
            </w:r>
            <w:r>
              <w:rPr>
                <w:rFonts w:ascii="Times New Roman"/>
                <w:b w:val="false"/>
                <w:i w:val="false"/>
                <w:color w:val="000000"/>
                <w:sz w:val="20"/>
              </w:rPr>
              <w:t>
қаржыландыру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-2 800,1</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Займдардан түскен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 қалдықтарының</w:t>
            </w:r>
            <w:r>
              <w:br/>
            </w:r>
            <w:r>
              <w:rPr>
                <w:rFonts w:ascii="Times New Roman"/>
                <w:b w:val="false"/>
                <w:i w:val="false"/>
                <w:color w:val="000000"/>
                <w:sz w:val="20"/>
              </w:rPr>
              <w:t>
қозғалысы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2 800,1</w:t>
            </w:r>
          </w:p>
        </w:tc>
      </w:tr>
    </w:tbl>
    <w:bookmarkStart w:name="z21"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 13-2 шешіміне 2-қосымша</w:t>
      </w:r>
    </w:p>
    <w:bookmarkEnd w:id="2"/>
    <w:p>
      <w:pPr>
        <w:spacing w:after="0"/>
        <w:ind w:left="0"/>
        <w:jc w:val="left"/>
      </w:pPr>
      <w:r>
        <w:rPr>
          <w:rFonts w:ascii="Times New Roman"/>
          <w:b/>
          <w:i w:val="false"/>
          <w:color w:val="000000"/>
        </w:rPr>
        <w:t xml:space="preserve"> Мағжан Жұмабаев ауданы селолық округтерінің 2009 жылға арналған бюджеттік бағдарламалары</w:t>
      </w:r>
    </w:p>
    <w:p>
      <w:pPr>
        <w:spacing w:after="0"/>
        <w:ind w:left="0"/>
        <w:jc w:val="both"/>
      </w:pPr>
      <w:r>
        <w:rPr>
          <w:rFonts w:ascii="Times New Roman"/>
          <w:b w:val="false"/>
          <w:i w:val="false"/>
          <w:color w:val="ff0000"/>
          <w:sz w:val="28"/>
        </w:rPr>
        <w:t xml:space="preserve">      Ескерту. 2-қосымша жаңа редакцияда - Мағжан Жұмабаев ауданы мәслихатының 2009.10.20 </w:t>
      </w:r>
      <w:r>
        <w:rPr>
          <w:rFonts w:ascii="Times New Roman"/>
          <w:b w:val="false"/>
          <w:i w:val="false"/>
          <w:color w:val="ff0000"/>
          <w:sz w:val="28"/>
        </w:rPr>
        <w:t>N 18-1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873"/>
        <w:gridCol w:w="793"/>
        <w:gridCol w:w="5353"/>
        <w:gridCol w:w="1673"/>
        <w:gridCol w:w="1513"/>
        <w:gridCol w:w="153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w:t>
            </w:r>
            <w:r>
              <w:br/>
            </w:r>
            <w:r>
              <w:rPr>
                <w:rFonts w:ascii="Times New Roman"/>
                <w:b w:val="false"/>
                <w:i w:val="false"/>
                <w:color w:val="000000"/>
                <w:sz w:val="20"/>
              </w:rPr>
              <w:t>
гард</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244311,7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5455,5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5227,4</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w:t>
            </w:r>
            <w:r>
              <w:br/>
            </w:r>
            <w:r>
              <w:rPr>
                <w:rFonts w:ascii="Times New Roman"/>
                <w:b w:val="false"/>
                <w:i w:val="false"/>
                <w:color w:val="000000"/>
                <w:sz w:val="20"/>
              </w:rPr>
              <w:t>
мемлекеттiк қызметтер</w:t>
            </w:r>
            <w:r>
              <w:br/>
            </w:r>
            <w:r>
              <w:rPr>
                <w:rFonts w:ascii="Times New Roman"/>
                <w:b w:val="false"/>
                <w:i w:val="false"/>
                <w:color w:val="000000"/>
                <w:sz w:val="20"/>
              </w:rPr>
              <w:t>
көрсету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120716,0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4686,4</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 (село), ауылдық</w:t>
            </w:r>
            <w:r>
              <w:br/>
            </w:r>
            <w:r>
              <w:rPr>
                <w:rFonts w:ascii="Times New Roman"/>
                <w:b w:val="false"/>
                <w:i w:val="false"/>
                <w:color w:val="000000"/>
                <w:sz w:val="20"/>
              </w:rPr>
              <w:t>
(селолық) округ әкімі</w:t>
            </w:r>
            <w:r>
              <w:br/>
            </w:r>
            <w:r>
              <w:rPr>
                <w:rFonts w:ascii="Times New Roman"/>
                <w:b w:val="false"/>
                <w:i w:val="false"/>
                <w:color w:val="000000"/>
                <w:sz w:val="20"/>
              </w:rPr>
              <w:t>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120716,0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4686,4</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кенттің, ауылдың</w:t>
            </w:r>
            <w:r>
              <w:br/>
            </w:r>
            <w:r>
              <w:rPr>
                <w:rFonts w:ascii="Times New Roman"/>
                <w:b w:val="false"/>
                <w:i w:val="false"/>
                <w:color w:val="000000"/>
                <w:sz w:val="20"/>
              </w:rPr>
              <w:t>
(селоның), ауылдық</w:t>
            </w:r>
            <w:r>
              <w:br/>
            </w:r>
            <w:r>
              <w:rPr>
                <w:rFonts w:ascii="Times New Roman"/>
                <w:b w:val="false"/>
                <w:i w:val="false"/>
                <w:color w:val="000000"/>
                <w:sz w:val="20"/>
              </w:rPr>
              <w:t>
(селолық) округтің әкімі</w:t>
            </w:r>
            <w:r>
              <w:br/>
            </w:r>
            <w:r>
              <w:rPr>
                <w:rFonts w:ascii="Times New Roman"/>
                <w:b w:val="false"/>
                <w:i w:val="false"/>
                <w:color w:val="000000"/>
                <w:sz w:val="20"/>
              </w:rPr>
              <w:t>
аппаратының қызметін</w:t>
            </w:r>
            <w:r>
              <w:br/>
            </w:r>
            <w:r>
              <w:rPr>
                <w:rFonts w:ascii="Times New Roman"/>
                <w:b w:val="false"/>
                <w:i w:val="false"/>
                <w:color w:val="000000"/>
                <w:sz w:val="20"/>
              </w:rPr>
              <w:t>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120716,0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4686,4</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w:t>
            </w:r>
            <w:r>
              <w:br/>
            </w:r>
            <w:r>
              <w:rPr>
                <w:rFonts w:ascii="Times New Roman"/>
                <w:b w:val="false"/>
                <w:i w:val="false"/>
                <w:color w:val="000000"/>
                <w:sz w:val="20"/>
              </w:rPr>
              <w:t>
ауыл (село), ауылдық</w:t>
            </w:r>
            <w:r>
              <w:br/>
            </w:r>
            <w:r>
              <w:rPr>
                <w:rFonts w:ascii="Times New Roman"/>
                <w:b w:val="false"/>
                <w:i w:val="false"/>
                <w:color w:val="000000"/>
                <w:sz w:val="20"/>
              </w:rPr>
              <w:t>
(селолық) округ әкімі</w:t>
            </w:r>
            <w:r>
              <w:br/>
            </w:r>
            <w:r>
              <w:rPr>
                <w:rFonts w:ascii="Times New Roman"/>
                <w:b w:val="false"/>
                <w:i w:val="false"/>
                <w:color w:val="000000"/>
                <w:sz w:val="20"/>
              </w:rPr>
              <w:t>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w:t>
            </w:r>
            <w:r>
              <w:br/>
            </w:r>
            <w:r>
              <w:rPr>
                <w:rFonts w:ascii="Times New Roman"/>
                <w:b w:val="false"/>
                <w:i w:val="false"/>
                <w:color w:val="000000"/>
                <w:sz w:val="20"/>
              </w:rPr>
              <w:t>
тегін алып баруды және</w:t>
            </w:r>
            <w:r>
              <w:br/>
            </w:r>
            <w:r>
              <w:rPr>
                <w:rFonts w:ascii="Times New Roman"/>
                <w:b w:val="false"/>
                <w:i w:val="false"/>
                <w:color w:val="000000"/>
                <w:sz w:val="20"/>
              </w:rPr>
              <w:t>
кері алып келуді</w:t>
            </w:r>
            <w:r>
              <w:br/>
            </w:r>
            <w:r>
              <w:rPr>
                <w:rFonts w:ascii="Times New Roman"/>
                <w:b w:val="false"/>
                <w:i w:val="false"/>
                <w:color w:val="000000"/>
                <w:sz w:val="20"/>
              </w:rPr>
              <w:t>
ұйымдастыру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50129,2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w:t>
            </w:r>
            <w:r>
              <w:br/>
            </w:r>
            <w:r>
              <w:rPr>
                <w:rFonts w:ascii="Times New Roman"/>
                <w:b w:val="false"/>
                <w:i w:val="false"/>
                <w:color w:val="000000"/>
                <w:sz w:val="20"/>
              </w:rPr>
              <w:t>
ауыл (село), ауылдық</w:t>
            </w:r>
            <w:r>
              <w:br/>
            </w:r>
            <w:r>
              <w:rPr>
                <w:rFonts w:ascii="Times New Roman"/>
                <w:b w:val="false"/>
                <w:i w:val="false"/>
                <w:color w:val="000000"/>
                <w:sz w:val="20"/>
              </w:rPr>
              <w:t>
(селолық) округ әкімнің</w:t>
            </w:r>
            <w:r>
              <w:br/>
            </w:r>
            <w:r>
              <w:rPr>
                <w:rFonts w:ascii="Times New Roman"/>
                <w:b w:val="false"/>
                <w:i w:val="false"/>
                <w:color w:val="000000"/>
                <w:sz w:val="20"/>
              </w:rPr>
              <w:t>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50129,2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 қамтамасыз</w:t>
            </w:r>
            <w:r>
              <w:br/>
            </w:r>
            <w:r>
              <w:rPr>
                <w:rFonts w:ascii="Times New Roman"/>
                <w:b w:val="false"/>
                <w:i w:val="false"/>
                <w:color w:val="000000"/>
                <w:sz w:val="20"/>
              </w:rPr>
              <w:t>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w:t>
            </w:r>
            <w:r>
              <w:br/>
            </w:r>
            <w:r>
              <w:rPr>
                <w:rFonts w:ascii="Times New Roman"/>
                <w:b w:val="false"/>
                <w:i w:val="false"/>
                <w:color w:val="000000"/>
                <w:sz w:val="20"/>
              </w:rPr>
              <w:t>
ұстау және туысы жоқ</w:t>
            </w:r>
            <w:r>
              <w:br/>
            </w:r>
            <w:r>
              <w:rPr>
                <w:rFonts w:ascii="Times New Roman"/>
                <w:b w:val="false"/>
                <w:i w:val="false"/>
                <w:color w:val="000000"/>
                <w:sz w:val="20"/>
              </w:rPr>
              <w:t>
адамдарды жерлеу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мен</w:t>
            </w:r>
            <w:r>
              <w:br/>
            </w:r>
            <w:r>
              <w:rPr>
                <w:rFonts w:ascii="Times New Roman"/>
                <w:b w:val="false"/>
                <w:i w:val="false"/>
                <w:color w:val="000000"/>
                <w:sz w:val="20"/>
              </w:rPr>
              <w:t>
көгалдандыру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23669,2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w:t>
            </w:r>
            <w:r>
              <w:br/>
            </w:r>
            <w:r>
              <w:rPr>
                <w:rFonts w:ascii="Times New Roman"/>
                <w:b w:val="false"/>
                <w:i w:val="false"/>
                <w:color w:val="000000"/>
                <w:sz w:val="20"/>
              </w:rPr>
              <w:t>
және ақпараттық кеңістiк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31361,5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w:t>
            </w:r>
            <w:r>
              <w:br/>
            </w:r>
            <w:r>
              <w:rPr>
                <w:rFonts w:ascii="Times New Roman"/>
                <w:b w:val="false"/>
                <w:i w:val="false"/>
                <w:color w:val="000000"/>
                <w:sz w:val="20"/>
              </w:rPr>
              <w:t>
ауыл (село), ауылдық</w:t>
            </w:r>
            <w:r>
              <w:br/>
            </w:r>
            <w:r>
              <w:rPr>
                <w:rFonts w:ascii="Times New Roman"/>
                <w:b w:val="false"/>
                <w:i w:val="false"/>
                <w:color w:val="000000"/>
                <w:sz w:val="20"/>
              </w:rPr>
              <w:t>
(селолық) округ әкімі</w:t>
            </w:r>
            <w:r>
              <w:br/>
            </w:r>
            <w:r>
              <w:rPr>
                <w:rFonts w:ascii="Times New Roman"/>
                <w:b w:val="false"/>
                <w:i w:val="false"/>
                <w:color w:val="000000"/>
                <w:sz w:val="20"/>
              </w:rPr>
              <w:t>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31361,5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мәдени-демалыс жұмыстарын</w:t>
            </w:r>
            <w:r>
              <w:br/>
            </w:r>
            <w:r>
              <w:rPr>
                <w:rFonts w:ascii="Times New Roman"/>
                <w:b w:val="false"/>
                <w:i w:val="false"/>
                <w:color w:val="000000"/>
                <w:sz w:val="20"/>
              </w:rPr>
              <w:t>
қолдау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31361,5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w:t>
            </w:r>
            <w:r>
              <w:br/>
            </w:r>
            <w:r>
              <w:rPr>
                <w:rFonts w:ascii="Times New Roman"/>
                <w:b w:val="false"/>
                <w:i w:val="false"/>
                <w:color w:val="000000"/>
                <w:sz w:val="20"/>
              </w:rPr>
              <w:t>
қорғалатын табиғи</w:t>
            </w:r>
            <w:r>
              <w:br/>
            </w:r>
            <w:r>
              <w:rPr>
                <w:rFonts w:ascii="Times New Roman"/>
                <w:b w:val="false"/>
                <w:i w:val="false"/>
                <w:color w:val="000000"/>
                <w:sz w:val="20"/>
              </w:rPr>
              <w:t>
аумақтар, қоршаған ортаны</w:t>
            </w:r>
            <w:r>
              <w:br/>
            </w:r>
            <w:r>
              <w:rPr>
                <w:rFonts w:ascii="Times New Roman"/>
                <w:b w:val="false"/>
                <w:i w:val="false"/>
                <w:color w:val="000000"/>
                <w:sz w:val="20"/>
              </w:rPr>
              <w:t>
және жануарлар дүниесін</w:t>
            </w:r>
            <w:r>
              <w:br/>
            </w:r>
            <w:r>
              <w:rPr>
                <w:rFonts w:ascii="Times New Roman"/>
                <w:b w:val="false"/>
                <w:i w:val="false"/>
                <w:color w:val="000000"/>
                <w:sz w:val="20"/>
              </w:rPr>
              <w:t>
қорғау, жер қатынастары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w:t>
            </w:r>
            <w:r>
              <w:br/>
            </w:r>
            <w:r>
              <w:rPr>
                <w:rFonts w:ascii="Times New Roman"/>
                <w:b w:val="false"/>
                <w:i w:val="false"/>
                <w:color w:val="000000"/>
                <w:sz w:val="20"/>
              </w:rPr>
              <w:t>
маңызы бар қала,кент,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w:t>
            </w:r>
            <w:r>
              <w:br/>
            </w:r>
            <w:r>
              <w:rPr>
                <w:rFonts w:ascii="Times New Roman"/>
                <w:b w:val="false"/>
                <w:i w:val="false"/>
                <w:color w:val="000000"/>
                <w:sz w:val="20"/>
              </w:rPr>
              <w:t>
және кадрларды қайта</w:t>
            </w:r>
            <w:r>
              <w:br/>
            </w:r>
            <w:r>
              <w:rPr>
                <w:rFonts w:ascii="Times New Roman"/>
                <w:b w:val="false"/>
                <w:i w:val="false"/>
                <w:color w:val="000000"/>
                <w:sz w:val="20"/>
              </w:rPr>
              <w:t>
даярлау стратегиясын іске</w:t>
            </w:r>
            <w:r>
              <w:br/>
            </w:r>
            <w:r>
              <w:rPr>
                <w:rFonts w:ascii="Times New Roman"/>
                <w:b w:val="false"/>
                <w:i w:val="false"/>
                <w:color w:val="000000"/>
                <w:sz w:val="20"/>
              </w:rPr>
              <w:t>
асыру шегінде ауыл (село),</w:t>
            </w:r>
            <w:r>
              <w:br/>
            </w:r>
            <w:r>
              <w:rPr>
                <w:rFonts w:ascii="Times New Roman"/>
                <w:b w:val="false"/>
                <w:i w:val="false"/>
                <w:color w:val="000000"/>
                <w:sz w:val="20"/>
              </w:rPr>
              <w:t xml:space="preserve">
кенттерде, ауылдық </w:t>
            </w:r>
            <w:r>
              <w:br/>
            </w:r>
            <w:r>
              <w:rPr>
                <w:rFonts w:ascii="Times New Roman"/>
                <w:b w:val="false"/>
                <w:i w:val="false"/>
                <w:color w:val="000000"/>
                <w:sz w:val="20"/>
              </w:rPr>
              <w:t>
(селолық) округтерде</w:t>
            </w:r>
            <w:r>
              <w:br/>
            </w:r>
            <w:r>
              <w:rPr>
                <w:rFonts w:ascii="Times New Roman"/>
                <w:b w:val="false"/>
                <w:i w:val="false"/>
                <w:color w:val="000000"/>
                <w:sz w:val="20"/>
              </w:rPr>
              <w:t>
әлеуметтік жобаларын</w:t>
            </w:r>
            <w:r>
              <w:br/>
            </w:r>
            <w:r>
              <w:rPr>
                <w:rFonts w:ascii="Times New Roman"/>
                <w:b w:val="false"/>
                <w:i w:val="false"/>
                <w:color w:val="000000"/>
                <w:sz w:val="20"/>
              </w:rPr>
              <w:t>
қаржыландыру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w:t>
            </w:r>
            <w:r>
              <w:br/>
            </w:r>
            <w:r>
              <w:rPr>
                <w:rFonts w:ascii="Times New Roman"/>
                <w:b w:val="false"/>
                <w:i w:val="false"/>
                <w:color w:val="000000"/>
                <w:sz w:val="20"/>
              </w:rPr>
              <w:t>
шаруашылығы, жолаушылар</w:t>
            </w:r>
            <w:r>
              <w:br/>
            </w:r>
            <w:r>
              <w:rPr>
                <w:rFonts w:ascii="Times New Roman"/>
                <w:b w:val="false"/>
                <w:i w:val="false"/>
                <w:color w:val="000000"/>
                <w:sz w:val="20"/>
              </w:rPr>
              <w:t>
көлігі және автомобиль</w:t>
            </w:r>
            <w:r>
              <w:br/>
            </w:r>
            <w:r>
              <w:rPr>
                <w:rFonts w:ascii="Times New Roman"/>
                <w:b w:val="false"/>
                <w:i w:val="false"/>
                <w:color w:val="000000"/>
                <w:sz w:val="20"/>
              </w:rPr>
              <w:t>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573"/>
        <w:gridCol w:w="1513"/>
        <w:gridCol w:w="1613"/>
        <w:gridCol w:w="2093"/>
        <w:gridCol w:w="1593"/>
        <w:gridCol w:w="1673"/>
      </w:tblGrid>
      <w:tr>
        <w:trPr>
          <w:trHeight w:val="22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Басто-</w:t>
            </w:r>
            <w:r>
              <w:br/>
            </w:r>
            <w:r>
              <w:rPr>
                <w:rFonts w:ascii="Times New Roman"/>
                <w:b w:val="false"/>
                <w:i w:val="false"/>
                <w:color w:val="000000"/>
                <w:sz w:val="20"/>
              </w:rPr>
              <w:t>
мар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Возвы-</w:t>
            </w:r>
            <w:r>
              <w:br/>
            </w:r>
            <w:r>
              <w:rPr>
                <w:rFonts w:ascii="Times New Roman"/>
                <w:b w:val="false"/>
                <w:i w:val="false"/>
                <w:color w:val="000000"/>
                <w:sz w:val="20"/>
              </w:rPr>
              <w:t>
шен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Гаврин</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Золотая нива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Қарақо-ға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Конюхов</w:t>
            </w:r>
          </w:p>
        </w:tc>
      </w:tr>
      <w:tr>
        <w:trPr>
          <w:trHeight w:val="22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5347,6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5770,8</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4618,2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5310,9</w:t>
            </w:r>
          </w:p>
        </w:tc>
      </w:tr>
      <w:tr>
        <w:trPr>
          <w:trHeight w:val="49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4618,2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5310,9</w:t>
            </w:r>
          </w:p>
        </w:tc>
      </w:tr>
      <w:tr>
        <w:trPr>
          <w:trHeight w:val="73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4618,2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5310,9</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6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2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w:t>
            </w:r>
          </w:p>
        </w:tc>
      </w:tr>
      <w:tr>
        <w:trPr>
          <w:trHeight w:val="22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w:t>
            </w:r>
          </w:p>
        </w:tc>
      </w:tr>
      <w:tr>
        <w:trPr>
          <w:trHeight w:val="52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1353"/>
        <w:gridCol w:w="1673"/>
        <w:gridCol w:w="1793"/>
        <w:gridCol w:w="1553"/>
        <w:gridCol w:w="1653"/>
        <w:gridCol w:w="1673"/>
      </w:tblGrid>
      <w:tr>
        <w:trPr>
          <w:trHeight w:val="22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Лебяжье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Молодая гвардия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w:t>
            </w:r>
            <w:r>
              <w:br/>
            </w:r>
            <w:r>
              <w:rPr>
                <w:rFonts w:ascii="Times New Roman"/>
                <w:b w:val="false"/>
                <w:i w:val="false"/>
                <w:color w:val="000000"/>
                <w:sz w:val="20"/>
              </w:rPr>
              <w:t>
дин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Октябрь-ский</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Писарев</w:t>
            </w:r>
          </w:p>
        </w:tc>
      </w:tr>
      <w:tr>
        <w:trPr>
          <w:trHeight w:val="22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4996,6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14527,7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5483,6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5638,3</w:t>
            </w:r>
          </w:p>
        </w:tc>
      </w:tr>
      <w:tr>
        <w:trPr>
          <w:trHeight w:val="21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4938,1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4788,1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4707,5</w:t>
            </w:r>
          </w:p>
        </w:tc>
      </w:tr>
      <w:tr>
        <w:trPr>
          <w:trHeight w:val="49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4938,1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4788,1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4707,5</w:t>
            </w:r>
          </w:p>
        </w:tc>
      </w:tr>
      <w:tr>
        <w:trPr>
          <w:trHeight w:val="73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4938,1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4788,1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4707,5</w:t>
            </w:r>
          </w:p>
        </w:tc>
      </w:tr>
      <w:tr>
        <w:trPr>
          <w:trHeight w:val="21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6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2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9539,6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880,8</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9539,6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880,8</w:t>
            </w:r>
          </w:p>
        </w:tc>
      </w:tr>
      <w:tr>
        <w:trPr>
          <w:trHeight w:val="22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9539,6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880,8</w:t>
            </w:r>
          </w:p>
        </w:tc>
      </w:tr>
      <w:tr>
        <w:trPr>
          <w:trHeight w:val="52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2453"/>
        <w:gridCol w:w="2073"/>
        <w:gridCol w:w="1953"/>
        <w:gridCol w:w="207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Полудинский</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Пролетар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w:t>
            </w:r>
          </w:p>
        </w:tc>
      </w:tr>
      <w:tr>
        <w:trPr>
          <w:trHeight w:val="22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12443,6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5543,2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5636,9</w:t>
            </w:r>
          </w:p>
        </w:tc>
      </w:tr>
      <w:tr>
        <w:trPr>
          <w:trHeight w:val="21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4246,4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4627,7</w:t>
            </w:r>
          </w:p>
        </w:tc>
      </w:tr>
      <w:tr>
        <w:trPr>
          <w:trHeight w:val="49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4246,4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4627,7</w:t>
            </w:r>
          </w:p>
        </w:tc>
      </w:tr>
      <w:tr>
        <w:trPr>
          <w:trHeight w:val="73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4246,4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4627,7</w:t>
            </w:r>
          </w:p>
        </w:tc>
      </w:tr>
      <w:tr>
        <w:trPr>
          <w:trHeight w:val="21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46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6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2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689,2</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689,2</w:t>
            </w:r>
          </w:p>
        </w:tc>
      </w:tr>
      <w:tr>
        <w:trPr>
          <w:trHeight w:val="22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689,2</w:t>
            </w:r>
          </w:p>
        </w:tc>
      </w:tr>
      <w:tr>
        <w:trPr>
          <w:trHeight w:val="52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3233"/>
        <w:gridCol w:w="2673"/>
        <w:gridCol w:w="2653"/>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Фурманов</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Чистов</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әкімдігі</w:t>
            </w:r>
          </w:p>
        </w:tc>
      </w:tr>
      <w:tr>
        <w:trPr>
          <w:trHeight w:val="22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5812,4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10774,2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4984,9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90501,2</w:t>
            </w:r>
          </w:p>
        </w:tc>
      </w:tr>
      <w:tr>
        <w:trPr>
          <w:trHeight w:val="21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4047,8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w:t>
            </w:r>
          </w:p>
        </w:tc>
      </w:tr>
      <w:tr>
        <w:trPr>
          <w:trHeight w:val="49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4047,8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w:t>
            </w:r>
          </w:p>
        </w:tc>
      </w:tr>
      <w:tr>
        <w:trPr>
          <w:trHeight w:val="73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4047,8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w:t>
            </w:r>
          </w:p>
        </w:tc>
      </w:tr>
      <w:tr>
        <w:trPr>
          <w:trHeight w:val="21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47770,2</w:t>
            </w:r>
          </w:p>
        </w:tc>
      </w:tr>
      <w:tr>
        <w:trPr>
          <w:trHeight w:val="46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47770,2</w:t>
            </w:r>
          </w:p>
        </w:tc>
      </w:tr>
      <w:tr>
        <w:trPr>
          <w:trHeight w:val="24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19780</w:t>
            </w:r>
          </w:p>
        </w:tc>
      </w:tr>
      <w:tr>
        <w:trPr>
          <w:trHeight w:val="24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4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21990,2</w:t>
            </w:r>
          </w:p>
        </w:tc>
      </w:tr>
      <w:tr>
        <w:trPr>
          <w:trHeight w:val="22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r>
      <w:tr>
        <w:trPr>
          <w:trHeight w:val="22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r>
      <w:tr>
        <w:trPr>
          <w:trHeight w:val="52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32545</w:t>
            </w:r>
          </w:p>
        </w:tc>
      </w:tr>
      <w:tr>
        <w:trPr>
          <w:trHeight w:val="48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32545</w:t>
            </w:r>
          </w:p>
        </w:tc>
      </w:tr>
      <w:tr>
        <w:trPr>
          <w:trHeight w:val="70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32545</w:t>
            </w:r>
          </w:p>
        </w:tc>
      </w:tr>
    </w:tbl>
    <w:bookmarkStart w:name="z22"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 13-2 шешіміне 3-қосымша</w:t>
      </w:r>
    </w:p>
    <w:bookmarkEnd w:id="3"/>
    <w:p>
      <w:pPr>
        <w:spacing w:after="0"/>
        <w:ind w:left="0"/>
        <w:jc w:val="left"/>
      </w:pPr>
      <w:r>
        <w:rPr>
          <w:rFonts w:ascii="Times New Roman"/>
          <w:b/>
          <w:i w:val="false"/>
          <w:color w:val="000000"/>
        </w:rPr>
        <w:t xml:space="preserve"> 2009 жылға арналған аудан бюджетін орындау процесінде секвестрлеуге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933"/>
        <w:gridCol w:w="1153"/>
        <w:gridCol w:w="8553"/>
      </w:tblGrid>
      <w:tr>
        <w:trPr>
          <w:trHeight w:val="6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топ</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(облыстық маңызы бар қаланың)</w:t>
            </w:r>
            <w:r>
              <w:br/>
            </w:r>
            <w:r>
              <w:rPr>
                <w:rFonts w:ascii="Times New Roman"/>
                <w:b w:val="false"/>
                <w:i w:val="false"/>
                <w:color w:val="000000"/>
                <w:sz w:val="20"/>
              </w:rPr>
              <w:t>
білім беру бөлімі</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3"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 13-2 шешіміне 4-қосымша</w:t>
      </w:r>
    </w:p>
    <w:bookmarkEnd w:id="4"/>
    <w:p>
      <w:pPr>
        <w:spacing w:after="0"/>
        <w:ind w:left="0"/>
        <w:jc w:val="left"/>
      </w:pPr>
      <w:r>
        <w:rPr>
          <w:rFonts w:ascii="Times New Roman"/>
          <w:b/>
          <w:i w:val="false"/>
          <w:color w:val="000000"/>
        </w:rPr>
        <w:t xml:space="preserve"> Мағжан Жұмабаев ауданының 2009 жылға арналған бюджеттік бағдарламаларына бөлінген, заңды тұлғаларының жарғылық  капиталын ұлғайту немесе бюджеттік инвестицияларының жобаларын (бағдарламаларын) іске асыруға жөнелтілген және қалыптастырылған бюджеттік даму бағдарламасының тізбесі</w:t>
      </w:r>
    </w:p>
    <w:p>
      <w:pPr>
        <w:spacing w:after="0"/>
        <w:ind w:left="0"/>
        <w:jc w:val="both"/>
      </w:pPr>
      <w:r>
        <w:rPr>
          <w:rFonts w:ascii="Times New Roman"/>
          <w:b w:val="false"/>
          <w:i w:val="false"/>
          <w:color w:val="ff0000"/>
          <w:sz w:val="28"/>
        </w:rPr>
        <w:t xml:space="preserve">      Ескерту. 4-қосымша жаңа редакцияда - Мағжан Жұмабаев ауданы мәслихатының 2009.10.20 </w:t>
      </w:r>
      <w:r>
        <w:rPr>
          <w:rFonts w:ascii="Times New Roman"/>
          <w:b w:val="false"/>
          <w:i w:val="false"/>
          <w:color w:val="ff0000"/>
          <w:sz w:val="28"/>
        </w:rPr>
        <w:t>N 18-1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53"/>
        <w:gridCol w:w="953"/>
        <w:gridCol w:w="6313"/>
        <w:gridCol w:w="2313"/>
      </w:tblGrid>
      <w:tr>
        <w:trPr>
          <w:trHeight w:val="6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138411,4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29305,9</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29305,9</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w:t>
            </w:r>
            <w:r>
              <w:br/>
            </w:r>
            <w:r>
              <w:rPr>
                <w:rFonts w:ascii="Times New Roman"/>
                <w:b w:val="false"/>
                <w:i w:val="false"/>
                <w:color w:val="000000"/>
                <w:sz w:val="20"/>
              </w:rPr>
              <w:t>
құрылысы және қайта құру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29305,9</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Возвышен селосында балабақшаны</w:t>
            </w:r>
            <w:r>
              <w:br/>
            </w:r>
            <w:r>
              <w:rPr>
                <w:rFonts w:ascii="Times New Roman"/>
                <w:b w:val="false"/>
                <w:i w:val="false"/>
                <w:color w:val="000000"/>
                <w:sz w:val="20"/>
              </w:rPr>
              <w:t>
қайта құру және жобалық-</w:t>
            </w:r>
            <w:r>
              <w:br/>
            </w:r>
            <w:r>
              <w:rPr>
                <w:rFonts w:ascii="Times New Roman"/>
                <w:b w:val="false"/>
                <w:i w:val="false"/>
                <w:color w:val="000000"/>
                <w:sz w:val="20"/>
              </w:rPr>
              <w:t>
сметалық құжаттаманы әзірлеу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24193,9</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Қарақоға селосында балабақшаны</w:t>
            </w:r>
            <w:r>
              <w:br/>
            </w:r>
            <w:r>
              <w:rPr>
                <w:rFonts w:ascii="Times New Roman"/>
                <w:b w:val="false"/>
                <w:i w:val="false"/>
                <w:color w:val="000000"/>
                <w:sz w:val="20"/>
              </w:rPr>
              <w:t>
қайта құру және жобалық-</w:t>
            </w:r>
            <w:r>
              <w:br/>
            </w:r>
            <w:r>
              <w:rPr>
                <w:rFonts w:ascii="Times New Roman"/>
                <w:b w:val="false"/>
                <w:i w:val="false"/>
                <w:color w:val="000000"/>
                <w:sz w:val="20"/>
              </w:rPr>
              <w:t>
сметалық құжаттаманы әзірлеу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4056</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Жобалық-сметалық құжаттаманы</w:t>
            </w:r>
            <w:r>
              <w:br/>
            </w:r>
            <w:r>
              <w:rPr>
                <w:rFonts w:ascii="Times New Roman"/>
                <w:b w:val="false"/>
                <w:i w:val="false"/>
                <w:color w:val="000000"/>
                <w:sz w:val="20"/>
              </w:rPr>
              <w:t>
әзірлеу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Лицейдің құрылысына жер</w:t>
            </w:r>
            <w:r>
              <w:br/>
            </w:r>
            <w:r>
              <w:rPr>
                <w:rFonts w:ascii="Times New Roman"/>
                <w:b w:val="false"/>
                <w:i w:val="false"/>
                <w:color w:val="000000"/>
                <w:sz w:val="20"/>
              </w:rPr>
              <w:t>
учаскелерін ресімдеу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10406</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10406</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(немесе)</w:t>
            </w:r>
            <w:r>
              <w:br/>
            </w:r>
            <w:r>
              <w:rPr>
                <w:rFonts w:ascii="Times New Roman"/>
                <w:b w:val="false"/>
                <w:i w:val="false"/>
                <w:color w:val="000000"/>
                <w:sz w:val="20"/>
              </w:rPr>
              <w:t>
мемлекеттік коммуналдық тұрғын</w:t>
            </w:r>
            <w:r>
              <w:br/>
            </w:r>
            <w:r>
              <w:rPr>
                <w:rFonts w:ascii="Times New Roman"/>
                <w:b w:val="false"/>
                <w:i w:val="false"/>
                <w:color w:val="000000"/>
                <w:sz w:val="20"/>
              </w:rPr>
              <w:t>
үй қорын сатып алу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Нұрлы көш бағдарламасы бойынша</w:t>
            </w:r>
            <w:r>
              <w:br/>
            </w:r>
            <w:r>
              <w:rPr>
                <w:rFonts w:ascii="Times New Roman"/>
                <w:b w:val="false"/>
                <w:i w:val="false"/>
                <w:color w:val="000000"/>
                <w:sz w:val="20"/>
              </w:rPr>
              <w:t>
жер-кадастрлық істерді дайындау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 және үйлер</w:t>
            </w:r>
            <w:r>
              <w:br/>
            </w:r>
            <w:r>
              <w:rPr>
                <w:rFonts w:ascii="Times New Roman"/>
                <w:b w:val="false"/>
                <w:i w:val="false"/>
                <w:color w:val="000000"/>
                <w:sz w:val="20"/>
              </w:rPr>
              <w:t>
үшін жер-кадастрлық істерді</w:t>
            </w:r>
            <w:r>
              <w:br/>
            </w:r>
            <w:r>
              <w:rPr>
                <w:rFonts w:ascii="Times New Roman"/>
                <w:b w:val="false"/>
                <w:i w:val="false"/>
                <w:color w:val="000000"/>
                <w:sz w:val="20"/>
              </w:rPr>
              <w:t>
дайындау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9516</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қаласында су құбырларының тарату жүйелерін қайта құру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құру жұмыстары Азия даму</w:t>
            </w:r>
            <w:r>
              <w:br/>
            </w:r>
            <w:r>
              <w:rPr>
                <w:rFonts w:ascii="Times New Roman"/>
                <w:b w:val="false"/>
                <w:i w:val="false"/>
                <w:color w:val="000000"/>
                <w:sz w:val="20"/>
              </w:rPr>
              <w:t>
банкісінен қарыз алу есебінен</w:t>
            </w:r>
            <w:r>
              <w:br/>
            </w:r>
            <w:r>
              <w:rPr>
                <w:rFonts w:ascii="Times New Roman"/>
                <w:b w:val="false"/>
                <w:i w:val="false"/>
                <w:color w:val="000000"/>
                <w:sz w:val="20"/>
              </w:rPr>
              <w:t>
жүргізілетін сумен жабдықтау</w:t>
            </w:r>
            <w:r>
              <w:br/>
            </w:r>
            <w:r>
              <w:rPr>
                <w:rFonts w:ascii="Times New Roman"/>
                <w:b w:val="false"/>
                <w:i w:val="false"/>
                <w:color w:val="000000"/>
                <w:sz w:val="20"/>
              </w:rPr>
              <w:t>
объектілері бойынша авторлық</w:t>
            </w:r>
            <w:r>
              <w:br/>
            </w:r>
            <w:r>
              <w:rPr>
                <w:rFonts w:ascii="Times New Roman"/>
                <w:b w:val="false"/>
                <w:i w:val="false"/>
                <w:color w:val="000000"/>
                <w:sz w:val="20"/>
              </w:rPr>
              <w:t>
және техникалық қадағалау,</w:t>
            </w:r>
            <w:r>
              <w:br/>
            </w:r>
            <w:r>
              <w:rPr>
                <w:rFonts w:ascii="Times New Roman"/>
                <w:b w:val="false"/>
                <w:i w:val="false"/>
                <w:color w:val="000000"/>
                <w:sz w:val="20"/>
              </w:rPr>
              <w:t>
Полудин селосы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орман,балық</w:t>
            </w:r>
            <w:r>
              <w:br/>
            </w:r>
            <w:r>
              <w:rPr>
                <w:rFonts w:ascii="Times New Roman"/>
                <w:b w:val="false"/>
                <w:i w:val="false"/>
                <w:color w:val="000000"/>
                <w:sz w:val="20"/>
              </w:rPr>
              <w:t>
шаруашылығы,ерекше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Возвышен селосында су тарату</w:t>
            </w:r>
            <w:r>
              <w:br/>
            </w:r>
            <w:r>
              <w:rPr>
                <w:rFonts w:ascii="Times New Roman"/>
                <w:b w:val="false"/>
                <w:i w:val="false"/>
                <w:color w:val="000000"/>
                <w:sz w:val="20"/>
              </w:rPr>
              <w:t>
жүйелерін қайта құру 1,8 ш.м.</w:t>
            </w:r>
            <w:r>
              <w:br/>
            </w:r>
            <w:r>
              <w:rPr>
                <w:rFonts w:ascii="Times New Roman"/>
                <w:b w:val="false"/>
                <w:i w:val="false"/>
                <w:color w:val="000000"/>
                <w:sz w:val="20"/>
              </w:rPr>
              <w:t>
(Жобалық сметалық құжаттаманы</w:t>
            </w:r>
            <w:r>
              <w:br/>
            </w:r>
            <w:r>
              <w:rPr>
                <w:rFonts w:ascii="Times New Roman"/>
                <w:b w:val="false"/>
                <w:i w:val="false"/>
                <w:color w:val="000000"/>
                <w:sz w:val="20"/>
              </w:rPr>
              <w:t>
әзірлеу)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Возвышен селосындағы</w:t>
            </w:r>
            <w:r>
              <w:br/>
            </w:r>
            <w:r>
              <w:rPr>
                <w:rFonts w:ascii="Times New Roman"/>
                <w:b w:val="false"/>
                <w:i w:val="false"/>
                <w:color w:val="000000"/>
                <w:sz w:val="20"/>
              </w:rPr>
              <w:t>
балабақшаға су жіберу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98000</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тұлғаларының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98000</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қалалық су шаруашылығы"</w:t>
            </w:r>
            <w:r>
              <w:br/>
            </w:r>
            <w:r>
              <w:rPr>
                <w:rFonts w:ascii="Times New Roman"/>
                <w:b w:val="false"/>
                <w:i w:val="false"/>
                <w:color w:val="000000"/>
                <w:sz w:val="20"/>
              </w:rPr>
              <w:t>
МКК жергілікті маңызы бар</w:t>
            </w:r>
            <w:r>
              <w:br/>
            </w:r>
            <w:r>
              <w:rPr>
                <w:rFonts w:ascii="Times New Roman"/>
                <w:b w:val="false"/>
                <w:i w:val="false"/>
                <w:color w:val="000000"/>
                <w:sz w:val="20"/>
              </w:rPr>
              <w:t>
жолдарға қызмет көрсету үшін</w:t>
            </w:r>
            <w:r>
              <w:br/>
            </w:r>
            <w:r>
              <w:rPr>
                <w:rFonts w:ascii="Times New Roman"/>
                <w:b w:val="false"/>
                <w:i w:val="false"/>
                <w:color w:val="000000"/>
                <w:sz w:val="20"/>
              </w:rPr>
              <w:t>
арнайы техника сатып алу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98000</w:t>
            </w:r>
          </w:p>
        </w:tc>
      </w:tr>
    </w:tbl>
    <w:bookmarkStart w:name="z24"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 13-2 шешіміне 5-қосымша</w:t>
      </w:r>
    </w:p>
    <w:bookmarkEnd w:id="5"/>
    <w:p>
      <w:pPr>
        <w:spacing w:after="0"/>
        <w:ind w:left="0"/>
        <w:jc w:val="left"/>
      </w:pPr>
      <w:r>
        <w:rPr>
          <w:rFonts w:ascii="Times New Roman"/>
          <w:b/>
          <w:i w:val="false"/>
          <w:color w:val="000000"/>
        </w:rPr>
        <w:t xml:space="preserve"> Мағжан Жұмабаев ауданының 2009 жылға арналған республикалық бюджеттен берілетін ағымдағы мақсатты трансферттер тізбесі</w:t>
      </w:r>
    </w:p>
    <w:p>
      <w:pPr>
        <w:spacing w:after="0"/>
        <w:ind w:left="0"/>
        <w:jc w:val="both"/>
      </w:pPr>
      <w:r>
        <w:rPr>
          <w:rFonts w:ascii="Times New Roman"/>
          <w:b w:val="false"/>
          <w:i w:val="false"/>
          <w:color w:val="ff0000"/>
          <w:sz w:val="28"/>
        </w:rPr>
        <w:t xml:space="preserve">      Ескерту. 5-қосымша жаңа редакцияда - Мағжан Жұмабаев ауданы мәслихатының 2009.11.25 </w:t>
      </w:r>
      <w:r>
        <w:rPr>
          <w:rFonts w:ascii="Times New Roman"/>
          <w:b w:val="false"/>
          <w:i w:val="false"/>
          <w:color w:val="ff0000"/>
          <w:sz w:val="28"/>
        </w:rPr>
        <w:t>N 19-1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793"/>
        <w:gridCol w:w="733"/>
        <w:gridCol w:w="8313"/>
        <w:gridCol w:w="1513"/>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w:t>
            </w:r>
          </w:p>
        </w:tc>
        <w:tc>
          <w:tcPr>
            <w:tcW w:w="0" w:type="auto"/>
            <w:vMerge/>
            <w:tcBorders>
              <w:top w:val="nil"/>
              <w:left w:val="single" w:color="cfcfcf" w:sz="5"/>
              <w:bottom w:val="single" w:color="cfcfcf" w:sz="5"/>
              <w:right w:val="single" w:color="cfcfcf" w:sz="5"/>
            </w:tcBorders>
          </w:tcP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138739</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66644</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беру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66644</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 мектептер, гимназиялар,</w:t>
            </w:r>
            <w:r>
              <w:br/>
            </w:r>
            <w:r>
              <w:rPr>
                <w:rFonts w:ascii="Times New Roman"/>
                <w:b w:val="false"/>
                <w:i w:val="false"/>
                <w:color w:val="000000"/>
                <w:sz w:val="20"/>
              </w:rPr>
              <w:t>
лицейлер, бейіндік мектептер,</w:t>
            </w:r>
            <w:r>
              <w:br/>
            </w:r>
            <w:r>
              <w:rPr>
                <w:rFonts w:ascii="Times New Roman"/>
                <w:b w:val="false"/>
                <w:i w:val="false"/>
                <w:color w:val="000000"/>
                <w:sz w:val="20"/>
              </w:rPr>
              <w:t>
мектеп-балабақшалар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50699</w:t>
            </w:r>
          </w:p>
        </w:tc>
      </w:tr>
      <w:tr>
        <w:trPr>
          <w:trHeight w:val="7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трансферттердің есебінен білім</w:t>
            </w:r>
            <w:r>
              <w:br/>
            </w:r>
            <w:r>
              <w:rPr>
                <w:rFonts w:ascii="Times New Roman"/>
                <w:b w:val="false"/>
                <w:i w:val="false"/>
                <w:color w:val="000000"/>
                <w:sz w:val="20"/>
              </w:rPr>
              <w:t>
берудің мемлекеттік жүйесіне оқытудың</w:t>
            </w:r>
            <w:r>
              <w:br/>
            </w:r>
            <w:r>
              <w:rPr>
                <w:rFonts w:ascii="Times New Roman"/>
                <w:b w:val="false"/>
                <w:i w:val="false"/>
                <w:color w:val="000000"/>
                <w:sz w:val="20"/>
              </w:rPr>
              <w:t>
жаңа технологияларын енгізу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12712</w:t>
            </w:r>
          </w:p>
        </w:tc>
      </w:tr>
      <w:tr>
        <w:trPr>
          <w:trHeight w:val="7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шегінде білім беру объектілеріне</w:t>
            </w:r>
            <w:r>
              <w:br/>
            </w:r>
            <w:r>
              <w:rPr>
                <w:rFonts w:ascii="Times New Roman"/>
                <w:b w:val="false"/>
                <w:i w:val="false"/>
                <w:color w:val="000000"/>
                <w:sz w:val="20"/>
              </w:rPr>
              <w:t>
ағымдағы, күрделі жөндеу жұмысы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 орта мектебіне күрделі жөндеу</w:t>
            </w:r>
            <w:r>
              <w:br/>
            </w:r>
            <w:r>
              <w:rPr>
                <w:rFonts w:ascii="Times New Roman"/>
                <w:b w:val="false"/>
                <w:i w:val="false"/>
                <w:color w:val="000000"/>
                <w:sz w:val="20"/>
              </w:rPr>
              <w:t>
жасау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21840</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32327</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32327</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17148</w:t>
            </w:r>
          </w:p>
        </w:tc>
      </w:tr>
      <w:tr>
        <w:trPr>
          <w:trHeight w:val="2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7632</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w:t>
            </w:r>
          </w:p>
        </w:tc>
      </w:tr>
      <w:tr>
        <w:trPr>
          <w:trHeight w:val="7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15068</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шаруашылық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6078</w:t>
            </w:r>
          </w:p>
        </w:tc>
      </w:tr>
      <w:tr>
        <w:trPr>
          <w:trHeight w:val="8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6078</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округ әкімінің аппараты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9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шегінде ауыл (село), ауылдық (селолық)</w:t>
            </w:r>
            <w:r>
              <w:br/>
            </w:r>
            <w:r>
              <w:rPr>
                <w:rFonts w:ascii="Times New Roman"/>
                <w:b w:val="false"/>
                <w:i w:val="false"/>
                <w:color w:val="000000"/>
                <w:sz w:val="20"/>
              </w:rPr>
              <w:t>
округтерде, кенттерде әлеуметтік</w:t>
            </w:r>
            <w:r>
              <w:br/>
            </w:r>
            <w:r>
              <w:rPr>
                <w:rFonts w:ascii="Times New Roman"/>
                <w:b w:val="false"/>
                <w:i w:val="false"/>
                <w:color w:val="000000"/>
                <w:sz w:val="20"/>
              </w:rPr>
              <w:t>
жобаларын қаржыландыру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3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Фурманов селосындағы селолық Мәдениет үйі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Полудин селосындағы селолық Мәдениет үйі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24700</w:t>
            </w:r>
          </w:p>
        </w:tc>
      </w:tr>
      <w:tr>
        <w:trPr>
          <w:trHeight w:val="7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24700</w:t>
            </w:r>
          </w:p>
        </w:tc>
      </w:tr>
      <w:tr>
        <w:trPr>
          <w:trHeight w:val="10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қамту және кадрларды қайта</w:t>
            </w:r>
            <w:r>
              <w:br/>
            </w:r>
            <w:r>
              <w:rPr>
                <w:rFonts w:ascii="Times New Roman"/>
                <w:b w:val="false"/>
                <w:i w:val="false"/>
                <w:color w:val="000000"/>
                <w:sz w:val="20"/>
              </w:rPr>
              <w:t>
даярлау стратегиясын іске асыру шегінде</w:t>
            </w:r>
            <w:r>
              <w:br/>
            </w:r>
            <w:r>
              <w:rPr>
                <w:rFonts w:ascii="Times New Roman"/>
                <w:b w:val="false"/>
                <w:i w:val="false"/>
                <w:color w:val="000000"/>
                <w:sz w:val="20"/>
              </w:rPr>
              <w:t>
елді мекендерде және қала көшелерінде</w:t>
            </w:r>
            <w:r>
              <w:br/>
            </w:r>
            <w:r>
              <w:rPr>
                <w:rFonts w:ascii="Times New Roman"/>
                <w:b w:val="false"/>
                <w:i w:val="false"/>
                <w:color w:val="000000"/>
                <w:sz w:val="20"/>
              </w:rPr>
              <w:t>
аудандық маңызы бар автокөлік жолдарын</w:t>
            </w:r>
            <w:r>
              <w:br/>
            </w:r>
            <w:r>
              <w:rPr>
                <w:rFonts w:ascii="Times New Roman"/>
                <w:b w:val="false"/>
                <w:i w:val="false"/>
                <w:color w:val="000000"/>
                <w:sz w:val="20"/>
              </w:rPr>
              <w:t>
ұстау және жөндеу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жолдарға ағымдағы</w:t>
            </w:r>
            <w:r>
              <w:br/>
            </w:r>
            <w:r>
              <w:rPr>
                <w:rFonts w:ascii="Times New Roman"/>
                <w:b w:val="false"/>
                <w:i w:val="false"/>
                <w:color w:val="000000"/>
                <w:sz w:val="20"/>
              </w:rPr>
              <w:t>
жөндеу жасау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24700</w:t>
            </w:r>
          </w:p>
        </w:tc>
      </w:tr>
    </w:tbl>
    <w:bookmarkStart w:name="z25" w:id="6"/>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 13-2 шешіміне 6-қосымша</w:t>
      </w:r>
    </w:p>
    <w:bookmarkEnd w:id="6"/>
    <w:p>
      <w:pPr>
        <w:spacing w:after="0"/>
        <w:ind w:left="0"/>
        <w:jc w:val="left"/>
      </w:pPr>
      <w:r>
        <w:rPr>
          <w:rFonts w:ascii="Times New Roman"/>
          <w:b/>
          <w:i w:val="false"/>
          <w:color w:val="000000"/>
        </w:rPr>
        <w:t xml:space="preserve"> Мағжан Жұмабаев ауданының 2009 жылға арналған облыстық  трансферттерінің бюджеттік бағдарламалар тізбесі</w:t>
      </w:r>
    </w:p>
    <w:p>
      <w:pPr>
        <w:spacing w:after="0"/>
        <w:ind w:left="0"/>
        <w:jc w:val="both"/>
      </w:pPr>
      <w:r>
        <w:rPr>
          <w:rFonts w:ascii="Times New Roman"/>
          <w:b w:val="false"/>
          <w:i w:val="false"/>
          <w:color w:val="ff0000"/>
          <w:sz w:val="28"/>
        </w:rPr>
        <w:t xml:space="preserve">      Ескерту. 6-қосымша жаңа редакцияда - Мағжан Жұмабаев ауданы мәслихатының 2009.10.20 </w:t>
      </w:r>
      <w:r>
        <w:rPr>
          <w:rFonts w:ascii="Times New Roman"/>
          <w:b w:val="false"/>
          <w:i w:val="false"/>
          <w:color w:val="ff0000"/>
          <w:sz w:val="28"/>
        </w:rPr>
        <w:t>N 18-1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53"/>
        <w:gridCol w:w="913"/>
        <w:gridCol w:w="6073"/>
        <w:gridCol w:w="2393"/>
      </w:tblGrid>
      <w:tr>
        <w:trPr>
          <w:trHeight w:val="5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179537</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8370</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w:t>
            </w:r>
            <w:r>
              <w:br/>
            </w:r>
            <w:r>
              <w:rPr>
                <w:rFonts w:ascii="Times New Roman"/>
                <w:b w:val="false"/>
                <w:i w:val="false"/>
                <w:color w:val="000000"/>
                <w:sz w:val="20"/>
              </w:rPr>
              <w:t>
қаланың) мемлекеттік білім</w:t>
            </w:r>
            <w:r>
              <w:br/>
            </w:r>
            <w:r>
              <w:rPr>
                <w:rFonts w:ascii="Times New Roman"/>
                <w:b w:val="false"/>
                <w:i w:val="false"/>
                <w:color w:val="000000"/>
                <w:sz w:val="20"/>
              </w:rPr>
              <w:t>
беру мекемелерінде білім беру</w:t>
            </w:r>
            <w:r>
              <w:br/>
            </w:r>
            <w:r>
              <w:rPr>
                <w:rFonts w:ascii="Times New Roman"/>
                <w:b w:val="false"/>
                <w:i w:val="false"/>
                <w:color w:val="000000"/>
                <w:sz w:val="20"/>
              </w:rPr>
              <w:t>
жүйесін ақпараттандыру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6865</w:t>
            </w:r>
          </w:p>
        </w:tc>
      </w:tr>
      <w:tr>
        <w:trPr>
          <w:trHeight w:val="6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шегінде білім беру</w:t>
            </w:r>
            <w:r>
              <w:br/>
            </w:r>
            <w:r>
              <w:rPr>
                <w:rFonts w:ascii="Times New Roman"/>
                <w:b w:val="false"/>
                <w:i w:val="false"/>
                <w:color w:val="000000"/>
                <w:sz w:val="20"/>
              </w:rPr>
              <w:t>
объектілеріне ағымдағы,</w:t>
            </w:r>
            <w:r>
              <w:br/>
            </w:r>
            <w:r>
              <w:rPr>
                <w:rFonts w:ascii="Times New Roman"/>
                <w:b w:val="false"/>
                <w:i w:val="false"/>
                <w:color w:val="000000"/>
                <w:sz w:val="20"/>
              </w:rPr>
              <w:t>
күрделі жөндеу жұмысы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w:t>
            </w:r>
            <w:r>
              <w:br/>
            </w:r>
            <w:r>
              <w:rPr>
                <w:rFonts w:ascii="Times New Roman"/>
                <w:b w:val="false"/>
                <w:i w:val="false"/>
                <w:color w:val="000000"/>
                <w:sz w:val="20"/>
              </w:rPr>
              <w:t>
әлеуметтік қамсыздандыру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органдардың шешімі бойынша</w:t>
            </w:r>
            <w:r>
              <w:br/>
            </w:r>
            <w:r>
              <w:rPr>
                <w:rFonts w:ascii="Times New Roman"/>
                <w:b w:val="false"/>
                <w:i w:val="false"/>
                <w:color w:val="000000"/>
                <w:sz w:val="20"/>
              </w:rPr>
              <w:t>
азаматтардын жекелеген</w:t>
            </w:r>
            <w:r>
              <w:br/>
            </w:r>
            <w:r>
              <w:rPr>
                <w:rFonts w:ascii="Times New Roman"/>
                <w:b w:val="false"/>
                <w:i w:val="false"/>
                <w:color w:val="000000"/>
                <w:sz w:val="20"/>
              </w:rPr>
              <w:t>
топтарына әлеуметтік көмек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22414</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шегінде елді мекендерді</w:t>
            </w:r>
            <w:r>
              <w:br/>
            </w:r>
            <w:r>
              <w:rPr>
                <w:rFonts w:ascii="Times New Roman"/>
                <w:b w:val="false"/>
                <w:i w:val="false"/>
                <w:color w:val="000000"/>
                <w:sz w:val="20"/>
              </w:rPr>
              <w:t>
көгалдандыру және инженерлік-</w:t>
            </w:r>
            <w:r>
              <w:br/>
            </w:r>
            <w:r>
              <w:rPr>
                <w:rFonts w:ascii="Times New Roman"/>
                <w:b w:val="false"/>
                <w:i w:val="false"/>
                <w:color w:val="000000"/>
                <w:sz w:val="20"/>
              </w:rPr>
              <w:t>
коммуникациялық</w:t>
            </w:r>
            <w:r>
              <w:br/>
            </w:r>
            <w:r>
              <w:rPr>
                <w:rFonts w:ascii="Times New Roman"/>
                <w:b w:val="false"/>
                <w:i w:val="false"/>
                <w:color w:val="000000"/>
                <w:sz w:val="20"/>
              </w:rPr>
              <w:t>
инфрақұрылымдарын жөндеу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22414</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9516</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9516</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xml:space="preserve">
маңызы бар қала, кент, ауыл </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мәдени-демалыс жұмыстарын</w:t>
            </w:r>
            <w:r>
              <w:br/>
            </w:r>
            <w:r>
              <w:rPr>
                <w:rFonts w:ascii="Times New Roman"/>
                <w:b w:val="false"/>
                <w:i w:val="false"/>
                <w:color w:val="000000"/>
                <w:sz w:val="20"/>
              </w:rPr>
              <w:t>
қолдау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Сарытомар ауылындағы мәдениет</w:t>
            </w:r>
            <w:r>
              <w:br/>
            </w:r>
            <w:r>
              <w:rPr>
                <w:rFonts w:ascii="Times New Roman"/>
                <w:b w:val="false"/>
                <w:i w:val="false"/>
                <w:color w:val="000000"/>
                <w:sz w:val="20"/>
              </w:rPr>
              <w:t>
үйіне күрделі жөндеу жасау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орман,балық</w:t>
            </w:r>
            <w:r>
              <w:br/>
            </w:r>
            <w:r>
              <w:rPr>
                <w:rFonts w:ascii="Times New Roman"/>
                <w:b w:val="false"/>
                <w:i w:val="false"/>
                <w:color w:val="000000"/>
                <w:sz w:val="20"/>
              </w:rPr>
              <w:t>
шаруашылығы,ерекше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w:t>
            </w:r>
            <w:r>
              <w:br/>
            </w:r>
            <w:r>
              <w:rPr>
                <w:rFonts w:ascii="Times New Roman"/>
                <w:b w:val="false"/>
                <w:i w:val="false"/>
                <w:color w:val="000000"/>
                <w:sz w:val="20"/>
              </w:rPr>
              <w:t>
орналастыру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34200</w:t>
            </w:r>
          </w:p>
        </w:tc>
      </w:tr>
      <w:tr>
        <w:trPr>
          <w:trHeight w:val="6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қамту және кадрларды</w:t>
            </w:r>
            <w:r>
              <w:br/>
            </w:r>
            <w:r>
              <w:rPr>
                <w:rFonts w:ascii="Times New Roman"/>
                <w:b w:val="false"/>
                <w:i w:val="false"/>
                <w:color w:val="000000"/>
                <w:sz w:val="20"/>
              </w:rPr>
              <w:t>
қайта даярлау стратегиясын</w:t>
            </w:r>
            <w:r>
              <w:br/>
            </w:r>
            <w:r>
              <w:rPr>
                <w:rFonts w:ascii="Times New Roman"/>
                <w:b w:val="false"/>
                <w:i w:val="false"/>
                <w:color w:val="000000"/>
                <w:sz w:val="20"/>
              </w:rPr>
              <w:t>
іске асыру шегінде елді-</w:t>
            </w:r>
            <w:r>
              <w:br/>
            </w:r>
            <w:r>
              <w:rPr>
                <w:rFonts w:ascii="Times New Roman"/>
                <w:b w:val="false"/>
                <w:i w:val="false"/>
                <w:color w:val="000000"/>
                <w:sz w:val="20"/>
              </w:rPr>
              <w:t>
мекендерде және қала</w:t>
            </w:r>
            <w:r>
              <w:br/>
            </w:r>
            <w:r>
              <w:rPr>
                <w:rFonts w:ascii="Times New Roman"/>
                <w:b w:val="false"/>
                <w:i w:val="false"/>
                <w:color w:val="000000"/>
                <w:sz w:val="20"/>
              </w:rPr>
              <w:t>
көшелерінде аудандық маңызы</w:t>
            </w:r>
            <w:r>
              <w:br/>
            </w:r>
            <w:r>
              <w:rPr>
                <w:rFonts w:ascii="Times New Roman"/>
                <w:b w:val="false"/>
                <w:i w:val="false"/>
                <w:color w:val="000000"/>
                <w:sz w:val="20"/>
              </w:rPr>
              <w:t>
бар автокөлік жолдарын ұстау</w:t>
            </w:r>
            <w:r>
              <w:br/>
            </w:r>
            <w:r>
              <w:rPr>
                <w:rFonts w:ascii="Times New Roman"/>
                <w:b w:val="false"/>
                <w:i w:val="false"/>
                <w:color w:val="000000"/>
                <w:sz w:val="20"/>
              </w:rPr>
              <w:t>
және жөндеу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34200</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98000</w:t>
            </w:r>
          </w:p>
        </w:tc>
      </w:tr>
    </w:tbl>
    <w:bookmarkStart w:name="z26" w:id="7"/>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 13-2 шешіміне 7-қосымша</w:t>
      </w:r>
    </w:p>
    <w:bookmarkEnd w:id="7"/>
    <w:p>
      <w:pPr>
        <w:spacing w:after="0"/>
        <w:ind w:left="0"/>
        <w:jc w:val="left"/>
      </w:pPr>
      <w:r>
        <w:rPr>
          <w:rFonts w:ascii="Times New Roman"/>
          <w:b/>
          <w:i w:val="false"/>
          <w:color w:val="000000"/>
        </w:rPr>
        <w:t xml:space="preserve"> «Жергілікті атқарушы органдардың шешімі бойынша жеке азаматтар санатына әлеуметтік көмек» бағдарламасы бойынша қарастырылған әлеуметтік көмек түрлерінің тізімі</w:t>
      </w:r>
    </w:p>
    <w:p>
      <w:pPr>
        <w:spacing w:after="0"/>
        <w:ind w:left="0"/>
        <w:jc w:val="both"/>
      </w:pPr>
      <w:r>
        <w:rPr>
          <w:rFonts w:ascii="Times New Roman"/>
          <w:b w:val="false"/>
          <w:i w:val="false"/>
          <w:color w:val="000000"/>
          <w:sz w:val="28"/>
        </w:rPr>
        <w:t>      1. Ұлы Отан соғысының ардагерлері мен мүгедектеріне қосымша атаулы әлеуметтік көмек</w:t>
      </w:r>
      <w:r>
        <w:br/>
      </w:r>
      <w:r>
        <w:rPr>
          <w:rFonts w:ascii="Times New Roman"/>
          <w:b w:val="false"/>
          <w:i w:val="false"/>
          <w:color w:val="000000"/>
          <w:sz w:val="28"/>
        </w:rPr>
        <w:t>
      2. Санаторлық–курорттық емделуге әлеуметтік көмек төлеу</w:t>
      </w:r>
      <w:r>
        <w:br/>
      </w:r>
      <w:r>
        <w:rPr>
          <w:rFonts w:ascii="Times New Roman"/>
          <w:b w:val="false"/>
          <w:i w:val="false"/>
          <w:color w:val="000000"/>
          <w:sz w:val="28"/>
        </w:rPr>
        <w:t>
      3. Аз қамтамасыз етілген отбасы студенттерін оқытуға төлем</w:t>
      </w:r>
      <w:r>
        <w:br/>
      </w:r>
      <w:r>
        <w:rPr>
          <w:rFonts w:ascii="Times New Roman"/>
          <w:b w:val="false"/>
          <w:i w:val="false"/>
          <w:color w:val="000000"/>
          <w:sz w:val="28"/>
        </w:rPr>
        <w:t>
      4. Тіс салуға әлеуметтік көмек көрсету</w:t>
      </w:r>
      <w:r>
        <w:br/>
      </w:r>
      <w:r>
        <w:rPr>
          <w:rFonts w:ascii="Times New Roman"/>
          <w:b w:val="false"/>
          <w:i w:val="false"/>
          <w:color w:val="000000"/>
          <w:sz w:val="28"/>
        </w:rPr>
        <w:t>
      5. Туберкулезбен ауыратындарды маймен қамтамасыз ету</w:t>
      </w:r>
      <w:r>
        <w:br/>
      </w:r>
      <w:r>
        <w:rPr>
          <w:rFonts w:ascii="Times New Roman"/>
          <w:b w:val="false"/>
          <w:i w:val="false"/>
          <w:color w:val="000000"/>
          <w:sz w:val="28"/>
        </w:rPr>
        <w:t>
      6. Астана қаласына авиатурмен бару</w:t>
      </w:r>
      <w:r>
        <w:br/>
      </w:r>
      <w:r>
        <w:rPr>
          <w:rFonts w:ascii="Times New Roman"/>
          <w:b w:val="false"/>
          <w:i w:val="false"/>
          <w:color w:val="000000"/>
          <w:sz w:val="28"/>
        </w:rPr>
        <w:t>
      7. Облыста бекітілген есептік көрсеткіштер көлемінде айлық ақысы қайыршылық шегінен төмен аз қамтамасыз етілген азаматтарға әлеуметтік көмек</w:t>
      </w:r>
      <w:r>
        <w:br/>
      </w:r>
      <w:r>
        <w:rPr>
          <w:rFonts w:ascii="Times New Roman"/>
          <w:b w:val="false"/>
          <w:i w:val="false"/>
          <w:color w:val="000000"/>
          <w:sz w:val="28"/>
        </w:rPr>
        <w:t>
      8. Ауылды жерге тұрақты жұмыс орнына келіп жатқан орта білімді медициналық персоналға, жоғарғы медициналық оқу орнын бітірген түлектер мен дәрігерлерге бір реттік жәрдемақы</w:t>
      </w:r>
      <w:r>
        <w:br/>
      </w:r>
      <w:r>
        <w:rPr>
          <w:rFonts w:ascii="Times New Roman"/>
          <w:b w:val="false"/>
          <w:i w:val="false"/>
          <w:color w:val="000000"/>
          <w:sz w:val="28"/>
        </w:rPr>
        <w:t>
      9. Өрттен зардап шеккен азаматтарға бір реттік әлеуметтік көмек көрсету</w:t>
      </w:r>
      <w:r>
        <w:br/>
      </w:r>
      <w:r>
        <w:rPr>
          <w:rFonts w:ascii="Times New Roman"/>
          <w:b w:val="false"/>
          <w:i w:val="false"/>
          <w:color w:val="000000"/>
          <w:sz w:val="28"/>
        </w:rPr>
        <w:t>
      10. Су тасқынынан зардап шеккен азаматтарға бір реттік әлеуметтік көмек көрсету</w:t>
      </w:r>
      <w:r>
        <w:br/>
      </w:r>
      <w:r>
        <w:rPr>
          <w:rFonts w:ascii="Times New Roman"/>
          <w:b w:val="false"/>
          <w:i w:val="false"/>
          <w:color w:val="000000"/>
          <w:sz w:val="28"/>
        </w:rPr>
        <w:t>
      11. Ұлы Отан соғысының ардагерлері мен мүгедектеріне коммуналдық қызметтерге 4 айлық есептік көрсеткіш көлемінде бір реттік әлеуметтік көмек көрсету</w:t>
      </w:r>
      <w:r>
        <w:br/>
      </w:r>
      <w:r>
        <w:rPr>
          <w:rFonts w:ascii="Times New Roman"/>
          <w:b w:val="false"/>
          <w:i w:val="false"/>
          <w:color w:val="000000"/>
          <w:sz w:val="28"/>
        </w:rPr>
        <w:t xml:space="preserve">
      12. Бір реттік әлеуметтік көмек көрсету.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