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3f07" w14:textId="a223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протездік-ортопедиялық көмек көрсету үшін құжаттарды ресімдеу"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2008 жылғы 8 ақпандағы N 25 қаулысы. Солтүстік Қазақстан облысы Мамлют ауданының Әділет басқармасында 2008 жылғы 20 наурызда N 13-10-59 тіркелді. Күші жойылды - Солтүстік Қазақстан облысы Мамлют аудандық әкімдігінің 2010 жылғы 14 қаңтардағы N 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Солтүстік Қазақстан облысы Мамлют аудандық әкімдігінің 2010.01.14 N 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«Әкімшілік рәсімдер туралы» 2000 жылғы 27 қарашадағы № 107 Заңы 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Қазақстан Республикасы Үкіметінің 2007 жылғы 30 маусымдағы № 561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 және заңды тұлғаларға көрсетілетін мемлекеттік қызмет Тізбесі, Қазақстан Республикасы Үкіметінің «Мемлекеттік қызмет көрсетудің Тұрпатты стандартын бекіту туралы» 2007 жылғы 30 маусымдағы № 558 қаулысы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мемлекеттік қызмет көрсету сапасын жоғарылату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Мамлют ауданының жұмыспен қамту және әлеуметтік бағдарламалар бөлімі» мемлекеттік мекемесімен «Мүгедектерге протездік-ортопедиялық көмек көрсету үшін құжаттарды ресімдеу»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С.Б. 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Мамлют ауданының әділет басқармасында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 Б. Н</w:t>
      </w:r>
      <w:r>
        <w:rPr>
          <w:rFonts w:ascii="Times New Roman"/>
          <w:b w:val="false"/>
          <w:i/>
          <w:color w:val="000000"/>
          <w:sz w:val="28"/>
        </w:rPr>
        <w:t>ұғ</w:t>
      </w:r>
      <w:r>
        <w:rPr>
          <w:rFonts w:ascii="Times New Roman"/>
          <w:b w:val="false"/>
          <w:i/>
          <w:color w:val="000000"/>
          <w:sz w:val="28"/>
        </w:rPr>
        <w:t>ыманов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стандарты Мүгедектерге протездік-ортопедиялық көмек көрсету үшін құжаттарды ресімдеу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осы стандарты мүгедектерге протездік-ортопедиялық көмек көрсету үшін құжаттарды ресімдеу тәртібін белгілейді (әрі қарай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«Мүгедектерді ақтаудың кейбір мәселелері туралы» 2005 жылғы 20 шілдедегі № 754 қаулысымен бекітілген «Мүгедектерді протездік-ортопедиялық көмекпен және техникалық көмек (компенсаторлық) құралдармен қамсыздандыру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 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«Солтүстік Қазақстан облысы Мамлют ауданының жұмыспен қамту және әлеуметтік бағдарламалар бөлімі» мемлекеттік мекемесімен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орны Солтүстік Қазақстан облысы Мамлют ауданы Мамлютка қаласы Гуденко көшесі 17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аяқтау нысаны болып үйде тәрбиеленетін және оқытылатын мүгедек балаларды материалдық қамтамасыз ету үшін өтініш берушінің жеке іс қағазын беру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занды тұлғалардың санаты: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соғысына қатысушылар мен мүгедектер, жеңілдіктер мен кепілдіктер бойынша оларға теңестірілген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қызметкерлер;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қызметтік міндеттерді орындауға байланысты мүгедектік алған ішкі істер органдарының, ұлттық қауіпсіздік органдарының басқару, қатардағы құрамындағы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жалпы аурулардан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балалық шақтан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көрсетудегі уақыты бойынша шектеулер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берушімен қажет құжаттарды, электрондық сұраныс беру сәтінен бастап мемлекеттік қызмет көрсету мерзімі 15 күн (тіркеу, талон алу және т.с.с);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 құжаттарды тапсыруда, электрондық сұранысты құрастыруда кезекте тосудың ең көп уақыты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алуда кезекте тосудың ең көп уақыты, мемлекеттік қызметтің нәтижесі ретінде файлдың ең көп мөлшері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тәртібі туралы толық ақпарат ақпараттың ресми көздерінде, стендтерде, ақпараттық тақталарда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 «Солтүстік Қазақстан облысы Мамлют ауданының жұмыспен қамту және әлеуметтік бағдарламалар бөлімі» мемлекеттік мекемесі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 орны Солтүстік Қазақстан облысы Мамлют ауданы Мамлютка қаласы Гуденко көшесі 17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дүйсенбіден бастап жұмаға дейін сағат 9.00-ден бастап 18.00-ге дейін, үзіліс сағат 13.00-ден 14.00-ге дейін, алдын ала жазылусыз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бөлмесі «Солтүстік Қазақстан облысы Мамлют ауданының жұмыспен қамту және әлеуметтік бағдарламалар бөлімі» мемлекеттік мекемесінің ғимаратында орналасқан, екі есік, пандус, қажет құжаттар және оларды толтыру үлгілерімен фойе жабдықталған.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қызметті алу үшін өтініш беруші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басының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сараптау комиссияның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мүгедекті ақтаудың жеке бағдарламасы медициналық-әлеуметтік сараптау комиссиясымен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«Солтүстік Қазақстан облысы Мамлют ауданының жұмыспен қамту және әлеуметтік бағдарламалар бөлімі» мемлекеттік мекемесінде жүргізілетін мемлекеттің қызметті алу үшін толтыруға қажет бланктерді беру, № 4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округтер әкімдерінің аппараттары.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қажет құжаттар тізбесі «Солтүстік Қазақстан облысы Мамлют ауданының жұмыспен қамту және әлеуметтік бағдарламалар бөлімі» мемлекеттік мекемесіне тапсырылады, № 4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алу үшін құжаттарды тапсырған өтініш берушіге қабылдау күні, орындау мерзімі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қорытындылары туралы жеке қабылдау, курьер, пошта арқылы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ақырғы  қорытындылары «Солтүстік Қазақстан облысы Мамлют ауданының жұмыспен қамту және әлеуметтік бағдарламалар бөлімі» мемлекеттік мекемесінде хабарланады, № 4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көрсетуден бас тартуға негіздер: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берушімен жалған мәліметтердің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ұсынылған құжаттардың сәйкес келмеуі;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принциптері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қызмет көрсетуде «Солтүстік Қазақстан облысы Мамлют ауданының жұмыспен қамту және әлеуметтік бағдарламалар бөлімі» мемлекеттік мекемесі өтініш берушілерге қатысты төмендегі принциптерге негізделеді: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Мүгедектерді сурдо-тифлоқұралдармен және міндетті гигиеналық құралдармен қамсыздандыру үшін құжаттарды ресімдеу толық және нақты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пайдаланушы құжаттарының мазмұны туралы ақпаратты қорғауды және құпиялығын, белгіленген мерзімде алмаған құжаттардың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сыпайылығы, жауапкершілігі, біліктілігі;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тағайындалған төлемдерді тоқсан сайын банк шотына аудару.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Жұмыстың қорытындылары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Пайдаланушыға мемлекеттік қызмет көрсету қорытындылары осы стандартқа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 мен қол жеткізу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қызметке қол жеткізу мен сапа көрсеткіштерінің мақсатты мағынасы жыл сайын арнайы құрылған жұмыс топтарымен бекітіледі, сол бойынша мемлекеттік қызмет көрсететін мемлекеттік органның, мекеменің не өзге субъектілердің жұмысы бағаланады.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Өтінішті шағым ету тәртібі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Мемлекеттік қызмет көрсету сапасы бойынша наразылық болған жағдайда «Солтүстік Қазақстан облысы Мамлют ауданының жұмыспен қамту және әлеуметтік бағдарламалар бөлімі» мемлекеттік мекемесінің қызметкерлері іс-әрекетіне шағым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«Солтүстік Қазақстан облысы Мамлют ауданының жұмыспен қамту және әлеуметтік бағдарламалар бөлімі» мемлекеттік мекемесінің бастығы атына, заңды мекен-жайы: Солтүстік Қазақстан облысы Мамлют ауданы, Мамлютка қаласы, Гуденко көшесі 17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тұрған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облысының жұмыспен қамтуды үйлестіру және әлеуметтік бағдарламалар департаменті» мемлекеттік мекемесі, заңды мекен-жайы: Солтүстік Қазақстан облысы Петропавл қаласы Абай көшесі 64 үй,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әкімдігі, заңды мекен-жайы: Солтүстік Қазақстан облысы С.Мұқанов көшесі 17 үй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сот,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Шағымдар мемлекеттік органдардың кеңсесі арқылы қабылданады: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«Солтүстік Қазақстан облысы Мамлют ауданының жұмыспен қамту және әлеуметтік бағдарламалар бөлімі» мемлекеттік мекемесінің бастығы мен орынбасарының атына, заңды мекен-жайы: Солтүстік Қазақстан облысы Мамлют ауданы, Мамлютка қаласы, Гуденко көшесі 17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тұрған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облысының жұмыспен қамтуды үйлестіру және әлеуметтік бағдарламалар департаменті» мемлекеттік мекемесі, заңды мекен-жайы: Солтүстік Қазақстан облысы Петропавл қаласы Абай көшесі 64 үй,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әкімдігі, заңды мекен-жайы: Солтүстік Қазақстан облысы С.Мұқанов көшесі 17 үй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сот,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«Солтүстік Қазақстан облысы Мамлют ауданының жұмыспен қамту және әлеуметтік бағдарламалар бөлімі» мемлекеттік мекемесінің ақпараттарды тіркеу журналында тіркеледі, өтінішті алған тұлғаның тегі, инициалдары, күні мен уақыты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 түскен сәтінен бастап 15 күннің ішінде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Шағымды қарастыру қорытындылары туралы өтініш иесіне жазбаша түрде не поштамен, жеке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Шағымға жауап алу орны - «Солтүстік Қазақстан облысы Мамлют ауданының жұмыспен қамту және әлеуметтік бағдарламалар бөлімі» мемлекеттік мекемесінің бастығы мен орынбасарының атына, заңды мекен-жайы: Солтүстік Қазақстан облысы Мамлют ауданы, Мамлютка қаласы, Гуденко көшесі 17 үй, № 1,4 кабинеттер, байланыс телефондары: 8-(715)-(41)-2-13-75, 8-(715)-(41)-2-21-43.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6.Байланыс ақпарат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«Солтүстік Қазақстан облысы Мамлют ауданының жұмыспен қамту және әлеуметтік бағдарламалар бөлімі» мемлекеттік мекемесінің мемлекеттік қызмет көрсетуге жауапты басшыларының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Мамлют ауданының жұмыспен қамту және әлеуметтік бағдарламалар бөлімі» мемлекеттік мекемесінің бастығы, заңды мекен-жайы: Солтүстік Қазақстан облысы Мамлют ауданы, Мамлютка қаласы, Гуденко көшесі 17 үй, № 1 кабинет, байланыс телефондары: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жұмаға дейін сағат 9.00-ден 18.00-ге дейін, үзіліс сағат 13.00-ден 14.00-ге дейін алдын ала жазылусыз.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қабылдау апта сайын әр бейсенбі жүргізіледі: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 Мамлют ауданының жұмыспен қамту және әлеуметтік бағдарламалар бөлімі» мемлекеттік мекемесі бастығының орынбасары, заңды мекен-жайы: Солтүстік Қазақстан облысы Мамлют ауданы, Мамлютка қаласы, Гуденко көшесі 17 үй, № 4 кабинет, байланыс телефондары: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дүйсенбіден жұмаға дейін сағат 9.00-ден 18.00-ге дейін, үзіліс сағат 13.00-ден 14.00-ге дейін алдын ала жазылусыз.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қабылдау апта сайын әр бейсенбі жүргізіледі: дүйсенбіден жұмаға дейін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Пайдаланушы үшін басқа пайдалы ақпарат (өңдеу орталықтарының телефондары, қосымша қызмет туралы ақпарат және т.б).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«Мемлекеттік атаулы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тағайындау»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стандартына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7"/>
        <w:gridCol w:w="1863"/>
        <w:gridCol w:w="2160"/>
        <w:gridCol w:w="2140"/>
      </w:tblGrid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мәні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келесі жылдағы нысаналы мәні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ресімдеген жағдайдың (жүргізілген төлемдер, есеп айырысулар және тағы басқасы) % үлесі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үлесі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үлесі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