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ad68" w14:textId="96ca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білім бөлімі" мемлекеттік мекемесімен кәмелетке толмағандарға мұраны ресімдеу үшін зейнетақылық қорлардың, ІІМ жол полициясы комитеті аумақтық бөлімшелерінің анықтамаларын беру бойынша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2008                жылғы 22 қаңтардағы N 13 қаулысы. Солтүстік Қазақстан облысының Тайынша ауданының Әділет басқармасында 2008 жылғы 4 наурызда N 13-11-97 тіркелді.  Күші жойылды - Солтүстік Қазақстан облысы Тайынша ауданының әкімдігінің 2009 жылғы 21 қыркүйектегі N 342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Солтүстік Қазақстан облысы Тайынша ауданының әкімдігінің 2009.09.21 N 342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«Әкімшілік процедуралар туралы» Қазақстан Республикасының 2000 жылғы 27 қарашадағы </w:t>
      </w:r>
      <w:r>
        <w:rPr>
          <w:rFonts w:ascii="Times New Roman"/>
          <w:b w:val="false"/>
          <w:i w:val="false"/>
          <w:color w:val="000000"/>
          <w:sz w:val="28"/>
        </w:rPr>
        <w:t>Заңының</w:t>
      </w:r>
      <w:r>
        <w:rPr>
          <w:rFonts w:ascii="Times New Roman"/>
          <w:b w:val="false"/>
          <w:i w:val="false"/>
          <w:color w:val="000000"/>
          <w:sz w:val="28"/>
        </w:rPr>
        <w:t xml:space="preserve"> 9-1 бабына, «Мемлекеттік қызмет көрсетудің бір үлгідегі стандартын бекіту туралы» Қазақстан Республикасы Үкіметінің 2007 жылғы 30 маусымдағы № 558 </w:t>
      </w:r>
      <w:r>
        <w:rPr>
          <w:rFonts w:ascii="Times New Roman"/>
          <w:b w:val="false"/>
          <w:i w:val="false"/>
          <w:color w:val="000000"/>
          <w:sz w:val="28"/>
        </w:rPr>
        <w:t>қаулысының</w:t>
      </w:r>
      <w:r>
        <w:rPr>
          <w:rFonts w:ascii="Times New Roman"/>
          <w:b w:val="false"/>
          <w:i w:val="false"/>
          <w:color w:val="000000"/>
          <w:sz w:val="28"/>
        </w:rPr>
        <w:t xml:space="preserve"> 2 тармағына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«Солтүстік Қазақстан облысы Тайынша ауданы білім бөлімі»  Мемлекеттік мекемесімен кәмелетке кәмелетке толмағандарға мұраны ресімдеу үшін зейнетақылық қорлардың, ІІМ жол полициясы комитеті аумақтық бөлімшелерінің анықтамаларын беру бойынша мемлекеттік қызмет көрсетудің стандарты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Аудан әкімдігінің осы қаулысы алғашқы ресми жарияланған күннен бастап он күнтізбелік күн мерзімі өтуі бойынша қолданысқа енгізіледі.</w:t>
      </w:r>
    </w:p>
    <w:p>
      <w:pPr>
        <w:spacing w:after="0"/>
        <w:ind w:left="0"/>
        <w:jc w:val="both"/>
      </w:pPr>
      <w:r>
        <w:rPr>
          <w:rFonts w:ascii="Times New Roman"/>
          <w:b w:val="false"/>
          <w:i/>
          <w:color w:val="000000"/>
          <w:sz w:val="28"/>
        </w:rPr>
        <w:t>      Аудан әкімі                                А. Маковский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Аудан әкімдігінің 2008 жылғы </w:t>
      </w:r>
      <w:r>
        <w:br/>
      </w:r>
      <w:r>
        <w:rPr>
          <w:rFonts w:ascii="Times New Roman"/>
          <w:b w:val="false"/>
          <w:i w:val="false"/>
          <w:color w:val="000000"/>
          <w:sz w:val="28"/>
        </w:rPr>
        <w:t>
</w:t>
      </w:r>
      <w:r>
        <w:rPr>
          <w:rFonts w:ascii="Times New Roman"/>
          <w:b w:val="false"/>
          <w:i w:val="false"/>
          <w:color w:val="000000"/>
          <w:sz w:val="28"/>
        </w:rPr>
        <w:t>22 қаңтардағы № 13 қаулысымен</w:t>
      </w:r>
      <w:r>
        <w:br/>
      </w:r>
      <w:r>
        <w:rPr>
          <w:rFonts w:ascii="Times New Roman"/>
          <w:b w:val="false"/>
          <w:i w:val="false"/>
          <w:color w:val="000000"/>
          <w:sz w:val="28"/>
        </w:rPr>
        <w:t>
</w:t>
      </w:r>
      <w:r>
        <w:rPr>
          <w:rFonts w:ascii="Times New Roman"/>
          <w:b w:val="false"/>
          <w:i w:val="false"/>
          <w:color w:val="000000"/>
          <w:sz w:val="28"/>
        </w:rPr>
        <w:t>бекітілді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«Солтүстік Қазақстан облысы Тайынша ауданы білім бөлімі» Мемлекеттік мекемесімен кәмелетке толмағандарға мұраны ресімдеу үшін зейнетақылық қорлардың, ІІМ жол полициясы комитеті аумақтық бөлімшелерінің анықтамаларын беру бойынша 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Мемлекеттік қызмет көрсетудің анықтамасы:</w:t>
      </w:r>
      <w:r>
        <w:br/>
      </w:r>
      <w:r>
        <w:rPr>
          <w:rFonts w:ascii="Times New Roman"/>
          <w:b w:val="false"/>
          <w:i w:val="false"/>
          <w:color w:val="000000"/>
          <w:sz w:val="28"/>
        </w:rPr>
        <w:t>
</w:t>
      </w:r>
      <w:r>
        <w:rPr>
          <w:rFonts w:ascii="Times New Roman"/>
          <w:b w:val="false"/>
          <w:i w:val="false"/>
          <w:color w:val="000000"/>
          <w:sz w:val="28"/>
        </w:rPr>
        <w:t>      кәмелетке толмағандарға мұраны ресімдеу үшін зейнетақылық қорлардың, ІІМ жол полициясы комитеті аумақтық бөлімшелерінің анықтамаларын беру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түрі – жарым-жартылай автоматтандырылған.</w:t>
      </w:r>
      <w:r>
        <w:br/>
      </w:r>
      <w:r>
        <w:rPr>
          <w:rFonts w:ascii="Times New Roman"/>
          <w:b w:val="false"/>
          <w:i w:val="false"/>
          <w:color w:val="000000"/>
          <w:sz w:val="28"/>
        </w:rPr>
        <w:t>
</w:t>
      </w:r>
      <w:r>
        <w:rPr>
          <w:rFonts w:ascii="Times New Roman"/>
          <w:b w:val="false"/>
          <w:i w:val="false"/>
          <w:color w:val="000000"/>
          <w:sz w:val="28"/>
        </w:rPr>
        <w:t>      3. Нормативтік құқықтық кесімнің атауы, бап (тармақ) және тармақтың мазмұны (заңнамалық кесім, Қазақстан Республикасы Президентінің кесімі, Қазақстан Республикасы Үкіметінің кесімі ), олар негізінде мемлекеттік қызметтер көрсетіледі:</w:t>
      </w:r>
      <w:r>
        <w:br/>
      </w:r>
      <w:r>
        <w:rPr>
          <w:rFonts w:ascii="Times New Roman"/>
          <w:b w:val="false"/>
          <w:i w:val="false"/>
          <w:color w:val="000000"/>
          <w:sz w:val="28"/>
        </w:rPr>
        <w:t>
</w:t>
      </w:r>
      <w:r>
        <w:rPr>
          <w:rFonts w:ascii="Times New Roman"/>
          <w:b w:val="false"/>
          <w:i w:val="false"/>
          <w:color w:val="000000"/>
          <w:sz w:val="28"/>
        </w:rPr>
        <w:t xml:space="preserve">      «Неке және отбасы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 бөлімі 114 бабы</w:t>
      </w:r>
      <w:r>
        <w:br/>
      </w:r>
      <w:r>
        <w:rPr>
          <w:rFonts w:ascii="Times New Roman"/>
          <w:b w:val="false"/>
          <w:i w:val="false"/>
          <w:color w:val="000000"/>
          <w:sz w:val="28"/>
        </w:rPr>
        <w:t>
</w:t>
      </w:r>
      <w:r>
        <w:rPr>
          <w:rFonts w:ascii="Times New Roman"/>
          <w:b w:val="false"/>
          <w:i w:val="false"/>
          <w:color w:val="000000"/>
          <w:sz w:val="28"/>
        </w:rPr>
        <w:t>      2001 жылғы 31 мамырдағы  кәмелетке толмаған балалардың құқықтарын қорғау жөніндегі әдістемелік – нұсқаулы хат</w:t>
      </w:r>
      <w:r>
        <w:br/>
      </w:r>
      <w:r>
        <w:rPr>
          <w:rFonts w:ascii="Times New Roman"/>
          <w:b w:val="false"/>
          <w:i w:val="false"/>
          <w:color w:val="000000"/>
          <w:sz w:val="28"/>
        </w:rPr>
        <w:t>
</w:t>
      </w:r>
      <w:r>
        <w:rPr>
          <w:rFonts w:ascii="Times New Roman"/>
          <w:b w:val="false"/>
          <w:i w:val="false"/>
          <w:color w:val="000000"/>
          <w:sz w:val="28"/>
        </w:rPr>
        <w:t>      4. Осы мемлекеттік қызмет көрсетуді ұсынатын мемлекеттік органның атауы:</w:t>
      </w:r>
      <w:r>
        <w:br/>
      </w:r>
      <w:r>
        <w:rPr>
          <w:rFonts w:ascii="Times New Roman"/>
          <w:b w:val="false"/>
          <w:i w:val="false"/>
          <w:color w:val="000000"/>
          <w:sz w:val="28"/>
        </w:rPr>
        <w:t>
</w:t>
      </w:r>
      <w:r>
        <w:rPr>
          <w:rFonts w:ascii="Times New Roman"/>
          <w:b w:val="false"/>
          <w:i w:val="false"/>
          <w:color w:val="000000"/>
          <w:sz w:val="28"/>
        </w:rPr>
        <w:t>      Мемлекеттік мекеме: «Солтүстік Қазақстан облысы Тайынша ауданының білім бөлімі»</w:t>
      </w:r>
      <w:r>
        <w:br/>
      </w:r>
      <w:r>
        <w:rPr>
          <w:rFonts w:ascii="Times New Roman"/>
          <w:b w:val="false"/>
          <w:i w:val="false"/>
          <w:color w:val="000000"/>
          <w:sz w:val="28"/>
        </w:rPr>
        <w:t>
</w:t>
      </w:r>
      <w:r>
        <w:rPr>
          <w:rFonts w:ascii="Times New Roman"/>
          <w:b w:val="false"/>
          <w:i w:val="false"/>
          <w:color w:val="000000"/>
          <w:sz w:val="28"/>
        </w:rPr>
        <w:t>      5. Тұтынушы алуға көрсетілетін мемлекеттік қызмет көрсетудің аяқталу формасы (нәтижесі):</w:t>
      </w:r>
      <w:r>
        <w:br/>
      </w:r>
      <w:r>
        <w:rPr>
          <w:rFonts w:ascii="Times New Roman"/>
          <w:b w:val="false"/>
          <w:i w:val="false"/>
          <w:color w:val="000000"/>
          <w:sz w:val="28"/>
        </w:rPr>
        <w:t>
</w:t>
      </w:r>
      <w:r>
        <w:rPr>
          <w:rFonts w:ascii="Times New Roman"/>
          <w:b w:val="false"/>
          <w:i w:val="false"/>
          <w:color w:val="000000"/>
          <w:sz w:val="28"/>
        </w:rPr>
        <w:t>      қамқорлық және қамқоршылық органының анықтамасын беру</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w:t>
      </w:r>
      <w:r>
        <w:rPr>
          <w:rFonts w:ascii="Times New Roman"/>
          <w:b w:val="false"/>
          <w:i w:val="false"/>
          <w:color w:val="000000"/>
          <w:sz w:val="28"/>
        </w:rPr>
        <w:t>      Кәмелетке толмаған немесе оларды алмастыратын заңды өкілдері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w:t>
      </w:r>
      <w:r>
        <w:rPr>
          <w:rFonts w:ascii="Times New Roman"/>
          <w:b w:val="false"/>
          <w:i w:val="false"/>
          <w:color w:val="000000"/>
          <w:sz w:val="28"/>
        </w:rPr>
        <w:t>      1) Тұтынушыларға қажетті құжаттарды берген күннен бастап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15 күнге дейін</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 күтудің максималды уақыты:</w:t>
      </w:r>
      <w:r>
        <w:br/>
      </w:r>
      <w:r>
        <w:rPr>
          <w:rFonts w:ascii="Times New Roman"/>
          <w:b w:val="false"/>
          <w:i w:val="false"/>
          <w:color w:val="000000"/>
          <w:sz w:val="28"/>
        </w:rPr>
        <w:t>
</w:t>
      </w:r>
      <w:r>
        <w:rPr>
          <w:rFonts w:ascii="Times New Roman"/>
          <w:b w:val="false"/>
          <w:i w:val="false"/>
          <w:color w:val="000000"/>
          <w:sz w:val="28"/>
        </w:rPr>
        <w:t>      30 минутқа дейін</w:t>
      </w:r>
      <w:r>
        <w:br/>
      </w:r>
      <w:r>
        <w:rPr>
          <w:rFonts w:ascii="Times New Roman"/>
          <w:b w:val="false"/>
          <w:i w:val="false"/>
          <w:color w:val="000000"/>
          <w:sz w:val="28"/>
        </w:rPr>
        <w:t>
</w:t>
      </w:r>
      <w:r>
        <w:rPr>
          <w:rFonts w:ascii="Times New Roman"/>
          <w:b w:val="false"/>
          <w:i w:val="false"/>
          <w:color w:val="000000"/>
          <w:sz w:val="28"/>
        </w:rPr>
        <w:t>      3) қажетті құжаттарды тапсырған кезде кезек күтудің максималды уақыты:</w:t>
      </w:r>
      <w:r>
        <w:br/>
      </w:r>
      <w:r>
        <w:rPr>
          <w:rFonts w:ascii="Times New Roman"/>
          <w:b w:val="false"/>
          <w:i w:val="false"/>
          <w:color w:val="000000"/>
          <w:sz w:val="28"/>
        </w:rPr>
        <w:t>
</w:t>
      </w:r>
      <w:r>
        <w:rPr>
          <w:rFonts w:ascii="Times New Roman"/>
          <w:b w:val="false"/>
          <w:i w:val="false"/>
          <w:color w:val="000000"/>
          <w:sz w:val="28"/>
        </w:rPr>
        <w:t>      30 минутқа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немесе тегін екендігін көрсету:</w:t>
      </w:r>
      <w:r>
        <w:br/>
      </w:r>
      <w:r>
        <w:rPr>
          <w:rFonts w:ascii="Times New Roman"/>
          <w:b w:val="false"/>
          <w:i w:val="false"/>
          <w:color w:val="000000"/>
          <w:sz w:val="28"/>
        </w:rPr>
        <w:t>
</w:t>
      </w:r>
      <w:r>
        <w:rPr>
          <w:rFonts w:ascii="Times New Roman"/>
          <w:b w:val="false"/>
          <w:i w:val="false"/>
          <w:color w:val="000000"/>
          <w:sz w:val="28"/>
        </w:rPr>
        <w:t>      кәмелетке толмағандарға мұраны ресімдеу үшін зейнетақылық қорлардың, ІІМ жол полициясы комитеті аумақтық бөлімшелерінің анықтамаларын беру тегін жүргізіледі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стандартын міндетті орналастыру орындары:</w:t>
      </w:r>
      <w:r>
        <w:br/>
      </w:r>
      <w:r>
        <w:rPr>
          <w:rFonts w:ascii="Times New Roman"/>
          <w:b w:val="false"/>
          <w:i w:val="false"/>
          <w:color w:val="000000"/>
          <w:sz w:val="28"/>
        </w:rPr>
        <w:t>
</w:t>
      </w:r>
      <w:r>
        <w:rPr>
          <w:rFonts w:ascii="Times New Roman"/>
          <w:b w:val="false"/>
          <w:i w:val="false"/>
          <w:color w:val="000000"/>
          <w:sz w:val="28"/>
        </w:rPr>
        <w:t>      кәмелетке толмағандарға мұраны ресімдеу үшін зейнетақылық қорлардың, ІІМ жол полициясы комитеті аумақтық бөлімшелерінің анықтамаларын беру мемлекеттік қызметтер көрсету стандарты  «Солтүстік Қазақстан облысы Тайынша ауданының білім бөлімі» мемлекеттік мекемесінің ғимаратындағы стендте орналасқан.</w:t>
      </w:r>
      <w:r>
        <w:br/>
      </w:r>
      <w:r>
        <w:rPr>
          <w:rFonts w:ascii="Times New Roman"/>
          <w:b w:val="false"/>
          <w:i w:val="false"/>
          <w:color w:val="000000"/>
          <w:sz w:val="28"/>
        </w:rPr>
        <w:t>
</w:t>
      </w:r>
      <w:r>
        <w:rPr>
          <w:rFonts w:ascii="Times New Roman"/>
          <w:b w:val="false"/>
          <w:i w:val="false"/>
          <w:color w:val="000000"/>
          <w:sz w:val="28"/>
        </w:rPr>
        <w:t>      10. Мемлекеттік мекеменің жұмыс кестесі:</w:t>
      </w:r>
      <w:r>
        <w:br/>
      </w:r>
      <w:r>
        <w:rPr>
          <w:rFonts w:ascii="Times New Roman"/>
          <w:b w:val="false"/>
          <w:i w:val="false"/>
          <w:color w:val="000000"/>
          <w:sz w:val="28"/>
        </w:rPr>
        <w:t>
</w:t>
      </w:r>
      <w:r>
        <w:rPr>
          <w:rFonts w:ascii="Times New Roman"/>
          <w:b w:val="false"/>
          <w:i w:val="false"/>
          <w:color w:val="000000"/>
          <w:sz w:val="28"/>
        </w:rPr>
        <w:t>      дүйсенбіден жұмаға дейін сағат 9-00-ден 18-00-ге дейін,</w:t>
      </w:r>
      <w:r>
        <w:br/>
      </w:r>
      <w:r>
        <w:rPr>
          <w:rFonts w:ascii="Times New Roman"/>
          <w:b w:val="false"/>
          <w:i w:val="false"/>
          <w:color w:val="000000"/>
          <w:sz w:val="28"/>
        </w:rPr>
        <w:t>
</w:t>
      </w:r>
      <w:r>
        <w:rPr>
          <w:rFonts w:ascii="Times New Roman"/>
          <w:b w:val="false"/>
          <w:i w:val="false"/>
          <w:color w:val="000000"/>
          <w:sz w:val="28"/>
        </w:rPr>
        <w:t>      түскі үзіліс 13-00-ден 14-00-ге дейін.</w:t>
      </w:r>
      <w:r>
        <w:br/>
      </w:r>
      <w:r>
        <w:rPr>
          <w:rFonts w:ascii="Times New Roman"/>
          <w:b w:val="false"/>
          <w:i w:val="false"/>
          <w:color w:val="000000"/>
          <w:sz w:val="28"/>
        </w:rPr>
        <w:t>
</w:t>
      </w:r>
      <w:r>
        <w:rPr>
          <w:rFonts w:ascii="Times New Roman"/>
          <w:b w:val="false"/>
          <w:i w:val="false"/>
          <w:color w:val="000000"/>
          <w:sz w:val="28"/>
        </w:rPr>
        <w:t>      11. Қызмет көрсетудің шарттары мен орындары:</w:t>
      </w:r>
      <w:r>
        <w:br/>
      </w:r>
      <w:r>
        <w:rPr>
          <w:rFonts w:ascii="Times New Roman"/>
          <w:b w:val="false"/>
          <w:i w:val="false"/>
          <w:color w:val="000000"/>
          <w:sz w:val="28"/>
        </w:rPr>
        <w:t>
</w:t>
      </w:r>
      <w:r>
        <w:rPr>
          <w:rFonts w:ascii="Times New Roman"/>
          <w:b w:val="false"/>
          <w:i w:val="false"/>
          <w:color w:val="000000"/>
          <w:sz w:val="28"/>
        </w:rPr>
        <w:t>      «Солтүстік Қазақстан облысы Тайынша ауданының білім бөлімі» мемлекеттік мекемесінің ғимаратының күту залында орындықтар, ақпараттық стендтер ұйымдастырылған.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w:t>
      </w:r>
      <w:r>
        <w:rPr>
          <w:rFonts w:ascii="Times New Roman"/>
          <w:b w:val="false"/>
          <w:i w:val="false"/>
          <w:color w:val="000000"/>
          <w:sz w:val="28"/>
        </w:rPr>
        <w:t>      1) ата-аналардың немесе заңды өкілдерінің өтініші;</w:t>
      </w:r>
      <w:r>
        <w:br/>
      </w:r>
      <w:r>
        <w:rPr>
          <w:rFonts w:ascii="Times New Roman"/>
          <w:b w:val="false"/>
          <w:i w:val="false"/>
          <w:color w:val="000000"/>
          <w:sz w:val="28"/>
        </w:rPr>
        <w:t>
</w:t>
      </w:r>
      <w:r>
        <w:rPr>
          <w:rFonts w:ascii="Times New Roman"/>
          <w:b w:val="false"/>
          <w:i w:val="false"/>
          <w:color w:val="000000"/>
          <w:sz w:val="28"/>
        </w:rPr>
        <w:t>      2) кәмелетке толмаған баланың туу туралы куәлігі;</w:t>
      </w:r>
      <w:r>
        <w:br/>
      </w:r>
      <w:r>
        <w:rPr>
          <w:rFonts w:ascii="Times New Roman"/>
          <w:b w:val="false"/>
          <w:i w:val="false"/>
          <w:color w:val="000000"/>
          <w:sz w:val="28"/>
        </w:rPr>
        <w:t>
</w:t>
      </w:r>
      <w:r>
        <w:rPr>
          <w:rFonts w:ascii="Times New Roman"/>
          <w:b w:val="false"/>
          <w:i w:val="false"/>
          <w:color w:val="000000"/>
          <w:sz w:val="28"/>
        </w:rPr>
        <w:t>      3) мұраға құқық туралы куәлік;</w:t>
      </w:r>
      <w:r>
        <w:br/>
      </w:r>
      <w:r>
        <w:rPr>
          <w:rFonts w:ascii="Times New Roman"/>
          <w:b w:val="false"/>
          <w:i w:val="false"/>
          <w:color w:val="000000"/>
          <w:sz w:val="28"/>
        </w:rPr>
        <w:t>
</w:t>
      </w:r>
      <w:r>
        <w:rPr>
          <w:rFonts w:ascii="Times New Roman"/>
          <w:b w:val="false"/>
          <w:i w:val="false"/>
          <w:color w:val="000000"/>
          <w:sz w:val="28"/>
        </w:rPr>
        <w:t>      4) тұрғын үйдің меншік құқығын растайтын құжат</w:t>
      </w:r>
      <w:r>
        <w:br/>
      </w:r>
      <w:r>
        <w:rPr>
          <w:rFonts w:ascii="Times New Roman"/>
          <w:b w:val="false"/>
          <w:i w:val="false"/>
          <w:color w:val="000000"/>
          <w:sz w:val="28"/>
        </w:rPr>
        <w:t>
</w:t>
      </w:r>
      <w:r>
        <w:rPr>
          <w:rFonts w:ascii="Times New Roman"/>
          <w:b w:val="false"/>
          <w:i w:val="false"/>
          <w:color w:val="000000"/>
          <w:sz w:val="28"/>
        </w:rPr>
        <w:t>      13. Мемлекеттік қызмет көрсетулерді пайдалану үшін толтыруға қажетті бланктар беру орны (өтініш формалары және т.б.):</w:t>
      </w:r>
      <w:r>
        <w:br/>
      </w:r>
      <w:r>
        <w:rPr>
          <w:rFonts w:ascii="Times New Roman"/>
          <w:b w:val="false"/>
          <w:i w:val="false"/>
          <w:color w:val="000000"/>
          <w:sz w:val="28"/>
        </w:rPr>
        <w:t>
</w:t>
      </w:r>
      <w:r>
        <w:rPr>
          <w:rFonts w:ascii="Times New Roman"/>
          <w:b w:val="false"/>
          <w:i w:val="false"/>
          <w:color w:val="000000"/>
          <w:sz w:val="28"/>
        </w:rPr>
        <w:t>      Бланктар «Солтүстік Қазақстан облысы Тайынша ауданының білім бөлімі» мемлекеттік мекемесінде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пайдалануға қажетті толтырылған бланктар, қалыптар, арыздар және басқа да құжаттар тапсырылатын жауапты тұлғаның мекен-жайы мен кабинет нөмірі:</w:t>
      </w:r>
      <w:r>
        <w:br/>
      </w:r>
      <w:r>
        <w:rPr>
          <w:rFonts w:ascii="Times New Roman"/>
          <w:b w:val="false"/>
          <w:i w:val="false"/>
          <w:color w:val="000000"/>
          <w:sz w:val="28"/>
        </w:rPr>
        <w:t>
</w:t>
      </w:r>
      <w:r>
        <w:rPr>
          <w:rFonts w:ascii="Times New Roman"/>
          <w:b w:val="false"/>
          <w:i w:val="false"/>
          <w:color w:val="000000"/>
          <w:sz w:val="28"/>
        </w:rPr>
        <w:t>      Қажетті құжаттардың толық пакетімен өтініш Тайынша қаласы, Қазақстан Конституциясы көшесі, 206 мекен-жайы бойынша «Солтүстік Қазақстан облысы Тайынша ауданының білім бөлімі» мемлекеттік мекемесіне тапсыралады.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 пайдалану үшін тұтынушының барлық құжаттарды тапсырғанын растайтын құжаттың атауы мен түрі:</w:t>
      </w:r>
      <w:r>
        <w:br/>
      </w:r>
      <w:r>
        <w:rPr>
          <w:rFonts w:ascii="Times New Roman"/>
          <w:b w:val="false"/>
          <w:i w:val="false"/>
          <w:color w:val="000000"/>
          <w:sz w:val="28"/>
        </w:rPr>
        <w:t>
</w:t>
      </w:r>
      <w:r>
        <w:rPr>
          <w:rFonts w:ascii="Times New Roman"/>
          <w:b w:val="false"/>
          <w:i w:val="false"/>
          <w:color w:val="000000"/>
          <w:sz w:val="28"/>
        </w:rPr>
        <w:t>      Азаматтардың өтініштерін тіркеу журналы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көрсетулер нәтижесін жеткізу тәсілдері:</w:t>
      </w:r>
      <w:r>
        <w:br/>
      </w:r>
      <w:r>
        <w:rPr>
          <w:rFonts w:ascii="Times New Roman"/>
          <w:b w:val="false"/>
          <w:i w:val="false"/>
          <w:color w:val="000000"/>
          <w:sz w:val="28"/>
        </w:rPr>
        <w:t>
</w:t>
      </w:r>
      <w:r>
        <w:rPr>
          <w:rFonts w:ascii="Times New Roman"/>
          <w:b w:val="false"/>
          <w:i w:val="false"/>
          <w:color w:val="000000"/>
          <w:sz w:val="28"/>
        </w:rPr>
        <w:t>      Аңықтама поштамен жіберіледі  немесе «Солтүстік Қазақстан облысы Тайынша ауданының білім бөлімі» мемлекеттік мекемесіне жеке қатынасу кезінде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тоқтату немесе мемлекеттік қызмет көрсетуден бас тарту ушін себеп болған негіздердің толық тізбесі:</w:t>
      </w:r>
      <w:r>
        <w:br/>
      </w:r>
      <w:r>
        <w:rPr>
          <w:rFonts w:ascii="Times New Roman"/>
          <w:b w:val="false"/>
          <w:i w:val="false"/>
          <w:color w:val="000000"/>
          <w:sz w:val="28"/>
        </w:rPr>
        <w:t>
</w:t>
      </w:r>
      <w:r>
        <w:rPr>
          <w:rFonts w:ascii="Times New Roman"/>
          <w:b w:val="false"/>
          <w:i w:val="false"/>
          <w:color w:val="000000"/>
          <w:sz w:val="28"/>
        </w:rPr>
        <w:t>      1) арызданушымен берілетін мәліметтердің күмандылығы;</w:t>
      </w:r>
      <w:r>
        <w:br/>
      </w:r>
      <w:r>
        <w:rPr>
          <w:rFonts w:ascii="Times New Roman"/>
          <w:b w:val="false"/>
          <w:i w:val="false"/>
          <w:color w:val="000000"/>
          <w:sz w:val="28"/>
        </w:rPr>
        <w:t>
</w:t>
      </w:r>
      <w:r>
        <w:rPr>
          <w:rFonts w:ascii="Times New Roman"/>
          <w:b w:val="false"/>
          <w:i w:val="false"/>
          <w:color w:val="000000"/>
          <w:sz w:val="28"/>
        </w:rPr>
        <w:t>      2) құжаттардың толық пакетін ұсынбау;</w:t>
      </w:r>
      <w:r>
        <w:br/>
      </w:r>
      <w:r>
        <w:rPr>
          <w:rFonts w:ascii="Times New Roman"/>
          <w:b w:val="false"/>
          <w:i w:val="false"/>
          <w:color w:val="000000"/>
          <w:sz w:val="28"/>
        </w:rPr>
        <w:t>
</w:t>
      </w:r>
      <w:r>
        <w:rPr>
          <w:rFonts w:ascii="Times New Roman"/>
          <w:b w:val="false"/>
          <w:i w:val="false"/>
          <w:color w:val="000000"/>
          <w:sz w:val="28"/>
        </w:rPr>
        <w:t>      3) кәмелетке толмаған балалардың мүдделеріне қайшылықтар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принціпі</w:t>
      </w:r>
    </w:p>
    <w:p>
      <w:pPr>
        <w:spacing w:after="0"/>
        <w:ind w:left="0"/>
        <w:jc w:val="both"/>
      </w:pPr>
      <w:r>
        <w:rPr>
          <w:rFonts w:ascii="Times New Roman"/>
          <w:b w:val="false"/>
          <w:i w:val="false"/>
          <w:color w:val="000000"/>
          <w:sz w:val="28"/>
        </w:rPr>
        <w:t>      18. Мемлекеттік мекеменің жұмыс принціпі:</w:t>
      </w:r>
      <w:r>
        <w:br/>
      </w:r>
      <w:r>
        <w:rPr>
          <w:rFonts w:ascii="Times New Roman"/>
          <w:b w:val="false"/>
          <w:i w:val="false"/>
          <w:color w:val="000000"/>
          <w:sz w:val="28"/>
        </w:rPr>
        <w:t>
</w:t>
      </w:r>
      <w:r>
        <w:rPr>
          <w:rFonts w:ascii="Times New Roman"/>
          <w:b w:val="false"/>
          <w:i w:val="false"/>
          <w:color w:val="000000"/>
          <w:sz w:val="28"/>
        </w:rPr>
        <w:t>      Мемлекеттік қызмет көрсетулерді пайдалануга арызданған азаматтар:</w:t>
      </w:r>
      <w:r>
        <w:br/>
      </w:r>
      <w:r>
        <w:rPr>
          <w:rFonts w:ascii="Times New Roman"/>
          <w:b w:val="false"/>
          <w:i w:val="false"/>
          <w:color w:val="000000"/>
          <w:sz w:val="28"/>
        </w:rPr>
        <w:t>
</w:t>
      </w:r>
      <w:r>
        <w:rPr>
          <w:rFonts w:ascii="Times New Roman"/>
          <w:b w:val="false"/>
          <w:i w:val="false"/>
          <w:color w:val="000000"/>
          <w:sz w:val="28"/>
        </w:rPr>
        <w:t>      1) қызмет көрсету тәртібі туралы толық ақпарат алуға;</w:t>
      </w:r>
      <w:r>
        <w:br/>
      </w:r>
      <w:r>
        <w:rPr>
          <w:rFonts w:ascii="Times New Roman"/>
          <w:b w:val="false"/>
          <w:i w:val="false"/>
          <w:color w:val="000000"/>
          <w:sz w:val="28"/>
        </w:rPr>
        <w:t>
</w:t>
      </w:r>
      <w:r>
        <w:rPr>
          <w:rFonts w:ascii="Times New Roman"/>
          <w:b w:val="false"/>
          <w:i w:val="false"/>
          <w:color w:val="000000"/>
          <w:sz w:val="28"/>
        </w:rPr>
        <w:t>      2) әдеттілікке, жауапкершілік пен кәсібилікке;</w:t>
      </w:r>
      <w:r>
        <w:br/>
      </w:r>
      <w:r>
        <w:rPr>
          <w:rFonts w:ascii="Times New Roman"/>
          <w:b w:val="false"/>
          <w:i w:val="false"/>
          <w:color w:val="000000"/>
          <w:sz w:val="28"/>
        </w:rPr>
        <w:t>
</w:t>
      </w:r>
      <w:r>
        <w:rPr>
          <w:rFonts w:ascii="Times New Roman"/>
          <w:b w:val="false"/>
          <w:i w:val="false"/>
          <w:color w:val="000000"/>
          <w:sz w:val="28"/>
        </w:rPr>
        <w:t>      3) белгіленген үлгідегі өтінішті және оған қоса берілетін бланктарды тегін алуға;</w:t>
      </w:r>
      <w:r>
        <w:br/>
      </w:r>
      <w:r>
        <w:rPr>
          <w:rFonts w:ascii="Times New Roman"/>
          <w:b w:val="false"/>
          <w:i w:val="false"/>
          <w:color w:val="000000"/>
          <w:sz w:val="28"/>
        </w:rPr>
        <w:t>
</w:t>
      </w:r>
      <w:r>
        <w:rPr>
          <w:rFonts w:ascii="Times New Roman"/>
          <w:b w:val="false"/>
          <w:i w:val="false"/>
          <w:color w:val="000000"/>
          <w:sz w:val="28"/>
        </w:rPr>
        <w:t>      4) қабылданған шешімі туралы  хабарлама алуға арқа сүйе   алады, хабарлама беруден бас тартылған жағдайда оның себептері көрсетілетін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мемлекеттік қызмет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 бағаланатын мемлекеттік қызмет көрсетулердің сапасы мен қол жеткізушідігінің көрсеткіштерінің мақсатты тағайындалуы жыл сайын арнайы құрылған жұмысшы топтармен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w:t>
      </w:r>
      <w:r>
        <w:br/>
      </w:r>
      <w:r>
        <w:rPr>
          <w:rFonts w:ascii="Times New Roman"/>
          <w:b w:val="false"/>
          <w:i w:val="false"/>
          <w:color w:val="000000"/>
          <w:sz w:val="28"/>
        </w:rPr>
        <w:t>
</w:t>
      </w:r>
      <w:r>
        <w:rPr>
          <w:rFonts w:ascii="Times New Roman"/>
          <w:b w:val="false"/>
          <w:i w:val="false"/>
          <w:color w:val="000000"/>
          <w:sz w:val="28"/>
        </w:rPr>
        <w:t>      Лауазымды тұлғаның әрекетіне шағымдану «Солтүстік Қазақстан облысы Тайынша ауданының білім бөлімі» мемлекеттік мекемесінің басшысына арыздану арқылы білім бөлімі бастығының кабинетінде іске асырылады.</w:t>
      </w:r>
      <w:r>
        <w:br/>
      </w:r>
      <w:r>
        <w:rPr>
          <w:rFonts w:ascii="Times New Roman"/>
          <w:b w:val="false"/>
          <w:i w:val="false"/>
          <w:color w:val="000000"/>
          <w:sz w:val="28"/>
        </w:rPr>
        <w:t>
</w:t>
      </w:r>
      <w:r>
        <w:rPr>
          <w:rFonts w:ascii="Times New Roman"/>
          <w:b w:val="false"/>
          <w:i w:val="false"/>
          <w:color w:val="000000"/>
          <w:sz w:val="28"/>
        </w:rPr>
        <w:t>      22. Шағым түскен мемлекеттік органның атауы, электрондық пошта мекен-жайы немесе лауазымды тұлғаның кабинет нөмірі:</w:t>
      </w:r>
      <w:r>
        <w:br/>
      </w:r>
      <w:r>
        <w:rPr>
          <w:rFonts w:ascii="Times New Roman"/>
          <w:b w:val="false"/>
          <w:i w:val="false"/>
          <w:color w:val="000000"/>
          <w:sz w:val="28"/>
        </w:rPr>
        <w:t>
</w:t>
      </w:r>
      <w:r>
        <w:rPr>
          <w:rFonts w:ascii="Times New Roman"/>
          <w:b w:val="false"/>
          <w:i w:val="false"/>
          <w:color w:val="000000"/>
          <w:sz w:val="28"/>
        </w:rPr>
        <w:t>      «Солтүстік Қазақстан облысы Тайынша ауданының білім бөлімі»</w:t>
      </w:r>
      <w:r>
        <w:br/>
      </w:r>
      <w:r>
        <w:rPr>
          <w:rFonts w:ascii="Times New Roman"/>
          <w:b w:val="false"/>
          <w:i w:val="false"/>
          <w:color w:val="000000"/>
          <w:sz w:val="28"/>
        </w:rPr>
        <w:t>
</w:t>
      </w:r>
      <w:r>
        <w:rPr>
          <w:rFonts w:ascii="Times New Roman"/>
          <w:b w:val="false"/>
          <w:i w:val="false"/>
          <w:color w:val="000000"/>
          <w:sz w:val="28"/>
        </w:rPr>
        <w:t>      23. Қабылданылған арызды растайтын құжат.</w:t>
      </w:r>
      <w:r>
        <w:br/>
      </w:r>
      <w:r>
        <w:rPr>
          <w:rFonts w:ascii="Times New Roman"/>
          <w:b w:val="false"/>
          <w:i w:val="false"/>
          <w:color w:val="000000"/>
          <w:sz w:val="28"/>
        </w:rPr>
        <w:t>
</w:t>
      </w:r>
      <w:r>
        <w:rPr>
          <w:rFonts w:ascii="Times New Roman"/>
          <w:b w:val="false"/>
          <w:i w:val="false"/>
          <w:color w:val="000000"/>
          <w:sz w:val="28"/>
        </w:rPr>
        <w:t>      Үзінді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w:t>
      </w:r>
    </w:p>
    <w:p>
      <w:pPr>
        <w:spacing w:after="0"/>
        <w:ind w:left="0"/>
        <w:jc w:val="both"/>
      </w:pPr>
      <w:r>
        <w:rPr>
          <w:rFonts w:ascii="Times New Roman"/>
          <w:b w:val="false"/>
          <w:i w:val="false"/>
          <w:color w:val="000000"/>
          <w:sz w:val="28"/>
        </w:rPr>
        <w:t>      24. Тікелей мемлекеттік қызмет көрсететін мемлекеттік органның басшыларының, оның орынбасарының және жоғары тұрған ұйымның байланыс мәліметтері :</w:t>
      </w:r>
      <w:r>
        <w:br/>
      </w:r>
      <w:r>
        <w:rPr>
          <w:rFonts w:ascii="Times New Roman"/>
          <w:b w:val="false"/>
          <w:i w:val="false"/>
          <w:color w:val="000000"/>
          <w:sz w:val="28"/>
        </w:rPr>
        <w:t>
</w:t>
      </w:r>
      <w:r>
        <w:rPr>
          <w:rFonts w:ascii="Times New Roman"/>
          <w:b w:val="false"/>
          <w:i w:val="false"/>
          <w:color w:val="000000"/>
          <w:sz w:val="28"/>
        </w:rPr>
        <w:t>      «Солтүстік Қазақстан облысы Тайынша ауданының білім бөлімі» мемлекеттік мекемесі - Солтүстік Қазақстан облысы, Тайынша қаласы, Қазақстан Конституциясы көшесі, 206, электрондық пошта мекен жайы:</w:t>
      </w:r>
      <w:r>
        <w:br/>
      </w:r>
      <w:r>
        <w:rPr>
          <w:rFonts w:ascii="Times New Roman"/>
          <w:b w:val="false"/>
          <w:i w:val="false"/>
          <w:color w:val="000000"/>
          <w:sz w:val="28"/>
        </w:rPr>
        <w:t>
</w:t>
      </w:r>
      <w:r>
        <w:rPr>
          <w:rFonts w:ascii="Times New Roman"/>
          <w:b w:val="false"/>
          <w:i w:val="false"/>
          <w:color w:val="000000"/>
          <w:sz w:val="28"/>
        </w:rPr>
        <w:t>      trmk@rambler.ru</w:t>
      </w:r>
      <w:r>
        <w:br/>
      </w:r>
      <w:r>
        <w:rPr>
          <w:rFonts w:ascii="Times New Roman"/>
          <w:b w:val="false"/>
          <w:i w:val="false"/>
          <w:color w:val="000000"/>
          <w:sz w:val="28"/>
        </w:rPr>
        <w:t>
</w:t>
      </w:r>
      <w:r>
        <w:rPr>
          <w:rFonts w:ascii="Times New Roman"/>
          <w:b w:val="false"/>
          <w:i w:val="false"/>
          <w:color w:val="000000"/>
          <w:sz w:val="28"/>
        </w:rPr>
        <w:t>      Мекеме бастығы, телефон 2-16-94, № 1 кабинет;</w:t>
      </w:r>
      <w:r>
        <w:br/>
      </w:r>
      <w:r>
        <w:rPr>
          <w:rFonts w:ascii="Times New Roman"/>
          <w:b w:val="false"/>
          <w:i w:val="false"/>
          <w:color w:val="000000"/>
          <w:sz w:val="28"/>
        </w:rPr>
        <w:t>
</w:t>
      </w:r>
      <w:r>
        <w:rPr>
          <w:rFonts w:ascii="Times New Roman"/>
          <w:b w:val="false"/>
          <w:i w:val="false"/>
          <w:color w:val="000000"/>
          <w:sz w:val="28"/>
        </w:rPr>
        <w:t>      Бастықтың орынбасары, телефон 22-0-75, № 2 кабинет;</w:t>
      </w:r>
      <w:r>
        <w:br/>
      </w:r>
      <w:r>
        <w:rPr>
          <w:rFonts w:ascii="Times New Roman"/>
          <w:b w:val="false"/>
          <w:i w:val="false"/>
          <w:color w:val="000000"/>
          <w:sz w:val="28"/>
        </w:rPr>
        <w:t>
</w:t>
      </w:r>
      <w:r>
        <w:rPr>
          <w:rFonts w:ascii="Times New Roman"/>
          <w:b w:val="false"/>
          <w:i w:val="false"/>
          <w:color w:val="000000"/>
          <w:sz w:val="28"/>
        </w:rPr>
        <w:t>      Солтүстік Қазақстан облысының білім Департаменті, Петропавл қаласы, Қазақстан Конституциясы көшесі 58.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Кәмелетке толмағандарға мұраны ресімдеу</w:t>
      </w:r>
      <w:r>
        <w:br/>
      </w:r>
      <w:r>
        <w:rPr>
          <w:rFonts w:ascii="Times New Roman"/>
          <w:b w:val="false"/>
          <w:i w:val="false"/>
          <w:color w:val="000000"/>
          <w:sz w:val="28"/>
        </w:rPr>
        <w:t>
</w:t>
      </w:r>
      <w:r>
        <w:rPr>
          <w:rFonts w:ascii="Times New Roman"/>
          <w:b w:val="false"/>
          <w:i w:val="false"/>
          <w:color w:val="000000"/>
          <w:sz w:val="28"/>
        </w:rPr>
        <w:t>үшін зейнетақылық қорлардың, ІІМ жол полициясы</w:t>
      </w:r>
      <w:r>
        <w:br/>
      </w:r>
      <w:r>
        <w:rPr>
          <w:rFonts w:ascii="Times New Roman"/>
          <w:b w:val="false"/>
          <w:i w:val="false"/>
          <w:color w:val="000000"/>
          <w:sz w:val="28"/>
        </w:rPr>
        <w:t>
</w:t>
      </w:r>
      <w:r>
        <w:rPr>
          <w:rFonts w:ascii="Times New Roman"/>
          <w:b w:val="false"/>
          <w:i w:val="false"/>
          <w:color w:val="000000"/>
          <w:sz w:val="28"/>
        </w:rPr>
        <w:t>комитеті аумақтық бөлімшелерінің анық</w:t>
      </w:r>
      <w:r>
        <w:br/>
      </w:r>
      <w:r>
        <w:rPr>
          <w:rFonts w:ascii="Times New Roman"/>
          <w:b w:val="false"/>
          <w:i w:val="false"/>
          <w:color w:val="000000"/>
          <w:sz w:val="28"/>
        </w:rPr>
        <w:t>
</w:t>
      </w:r>
      <w:r>
        <w:rPr>
          <w:rFonts w:ascii="Times New Roman"/>
          <w:b w:val="false"/>
          <w:i w:val="false"/>
          <w:color w:val="000000"/>
          <w:sz w:val="28"/>
        </w:rPr>
        <w:t>амаларын беру бойынша</w:t>
      </w:r>
      <w:r>
        <w:br/>
      </w:r>
      <w:r>
        <w:rPr>
          <w:rFonts w:ascii="Times New Roman"/>
          <w:b w:val="false"/>
          <w:i w:val="false"/>
          <w:color w:val="000000"/>
          <w:sz w:val="28"/>
        </w:rPr>
        <w:t>
</w:t>
      </w:r>
      <w:r>
        <w:rPr>
          <w:rFonts w:ascii="Times New Roman"/>
          <w:b w:val="false"/>
          <w:i w:val="false"/>
          <w:color w:val="000000"/>
          <w:sz w:val="28"/>
        </w:rPr>
        <w:t>мемлекттік қызмет көрсетудің</w:t>
      </w:r>
      <w:r>
        <w:br/>
      </w:r>
      <w:r>
        <w:rPr>
          <w:rFonts w:ascii="Times New Roman"/>
          <w:b w:val="false"/>
          <w:i w:val="false"/>
          <w:color w:val="000000"/>
          <w:sz w:val="28"/>
        </w:rPr>
        <w:t>
</w:t>
      </w:r>
      <w:r>
        <w:rPr>
          <w:rFonts w:ascii="Times New Roman"/>
          <w:b w:val="false"/>
          <w:i w:val="false"/>
          <w:color w:val="000000"/>
          <w:sz w:val="28"/>
        </w:rPr>
        <w:t>стандартына қосымша</w:t>
      </w:r>
    </w:p>
    <w:p>
      <w:pPr>
        <w:spacing w:after="0"/>
        <w:ind w:left="0"/>
        <w:jc w:val="both"/>
      </w:pPr>
      <w:r>
        <w:rPr>
          <w:rFonts w:ascii="Times New Roman"/>
          <w:b/>
          <w:i w:val="false"/>
          <w:color w:val="000080"/>
          <w:sz w:val="28"/>
        </w:rPr>
        <w:t>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3084"/>
        <w:gridCol w:w="2367"/>
        <w:gridCol w:w="2107"/>
      </w:tblGrid>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мен қол жеткізушілік көрсеткіштері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Көрсеткіштердің нормативтік мағынасы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Келесі жылдағы көрсеткіш-</w:t>
            </w:r>
            <w:r>
              <w:br/>
            </w:r>
            <w:r>
              <w:rPr>
                <w:rFonts w:ascii="Times New Roman"/>
                <w:b w:val="false"/>
                <w:i w:val="false"/>
                <w:color w:val="000000"/>
                <w:sz w:val="20"/>
              </w:rPr>
              <w:t>
</w:t>
            </w:r>
            <w:r>
              <w:rPr>
                <w:rFonts w:ascii="Times New Roman"/>
                <w:b w:val="false"/>
                <w:i w:val="false"/>
                <w:color w:val="000000"/>
                <w:sz w:val="20"/>
              </w:rPr>
              <w:t>тердің мақсатты мағынасы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Есеп беру жылдағы көрсеткіш-</w:t>
            </w:r>
            <w:r>
              <w:br/>
            </w:r>
            <w:r>
              <w:rPr>
                <w:rFonts w:ascii="Times New Roman"/>
                <w:b w:val="false"/>
                <w:i w:val="false"/>
                <w:color w:val="000000"/>
                <w:sz w:val="20"/>
              </w:rPr>
              <w:t>
</w:t>
            </w:r>
            <w:r>
              <w:rPr>
                <w:rFonts w:ascii="Times New Roman"/>
                <w:b w:val="false"/>
                <w:i w:val="false"/>
                <w:color w:val="000000"/>
                <w:sz w:val="20"/>
              </w:rPr>
              <w:t>тердің ағымдағы магынасы</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кезділік</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Құжатты тапсырған кезден бастап белгіленген мерзімге қызметтер көрсетудің % (үлесі) жағдайлары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Қызмет көрсетулер үрдісінің сапасына қанағаттанған тұтынушылар % (үлесі)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Лауазымды тұлғалармен құжаттарды дұрыс рәсімдеу жағдайлары (өндірістік есептеулер, есеп айырысулар және т.б.)  % (үлесі)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жеткізушілік</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 тұтынушылар % (үлесі)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Тұтынушылармен дұрыс толтырылған және бірден тапсырылған құжаттар жағдайлары % (үлесі)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Интернет арқылы қол жеткізе алатын ақпараттар қызметі % (үлесі)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үрдісі</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Іс бойынша қызмет көрсетілген тұтынушылардың жалпы санына негізделген шағымдар % (үлесі)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қанағатталған тұтынушылар % (үлесі)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қанағатталған тұтынушылар % (үлесі)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Персоналдық сыпайылығына қанағатталған тұтынушылар % (үлесі)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