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fe5e" w14:textId="aa4f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Мақсатты топтарға жататын қосымша тұлғалар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2008 жылғы 9 шілдедегі N 312 қаулысы. Солтүстік Қазақстан облысының Тайынша ауданының Әділет басқармасында 2008 жылғы 14 тамызда N 13-11-129 тіркелді. Күші жойылды - Солтүстік Қазақстан облысы Тайынша аудандық әкімдігінің 2012 жылғы 28 ақпандағы N 200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аудандық әкімдігінің 2012.02.28 </w:t>
      </w:r>
      <w:r>
        <w:rPr>
          <w:rFonts w:ascii="Times New Roman"/>
          <w:b w:val="false"/>
          <w:i w:val="false"/>
          <w:color w:val="ff0000"/>
          <w:sz w:val="28"/>
        </w:rPr>
        <w:t>N 200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 әкімдігі жұмыспен қамту саласындағы қосымша мемлекеттік кепілмен қамтамасыздандыру және аудандағы нарық жағдайы есебімен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жұмыспен қамту саясатының өткізілуі мақсатында «Халықты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қамту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 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«Қазақстан Республикасындағы жергілікті мемлекеттік басқару туралы» Қазақстан республикасы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Мақсатты топтарға жататын тұлғалардың қосымша тізбесі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24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50 жастан жоғары жастағы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 жылдан астам жұмыс істемейтін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Тайынша ауданының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бағдарламалар бөліміне уақытында мақсатты топтарға жататын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тұлғаларды жұмыспен қамту және әлеуметтік қорғау бойынша көмек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 шарасымен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Нақты қаулының орындалуына қадағалау аудан әкімінің орынбасары И.И. Турковқа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 әкімдігінің нақты қаулысы қол қойылған күннен бастап заңды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                            А. Маковский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