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cea3" w14:textId="ad6c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2008 жылғы 23 желтоқсандағы N 91 шешімі. Солтүстік Қазақстан облысының Тайынша ауданының Әділет басқармасында 2009 жылғы 4 ақпанда N 13-11-137 тіркелді. Қолдану мерзімінің өтуіне байланысты күшін жойды (Солтүстік Қазақстан облысы Тайынша ауданы мәслихатының 2012 жылғы 28 маусымдағы N 04-05-92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2012.06.28 N 04-05-92 хаты)</w:t>
      </w:r>
    </w:p>
    <w:bookmarkStart w:name="z25" w:id="0"/>
    <w:p>
      <w:pPr>
        <w:spacing w:after="0"/>
        <w:ind w:left="0"/>
        <w:jc w:val="both"/>
      </w:pPr>
      <w:r>
        <w:rPr>
          <w:rFonts w:ascii="Times New Roman"/>
          <w:b w:val="false"/>
          <w:i w:val="false"/>
          <w:color w:val="000000"/>
          <w:sz w:val="28"/>
        </w:rPr>
        <w:t>       
Қазақстан Республикасының Бюджеттік кодексінің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240-баптарына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аудан бюджеті 1 қосымшаға сәйкес келесі  көлемдерде бекітілсін:</w:t>
      </w:r>
      <w:r>
        <w:br/>
      </w:r>
      <w:r>
        <w:rPr>
          <w:rFonts w:ascii="Times New Roman"/>
          <w:b w:val="false"/>
          <w:i w:val="false"/>
          <w:color w:val="000000"/>
          <w:sz w:val="28"/>
        </w:rPr>
        <w:t>
      1) кірістер - 2 432 003 мың теңге, оның ішінде:</w:t>
      </w:r>
      <w:r>
        <w:br/>
      </w:r>
      <w:r>
        <w:rPr>
          <w:rFonts w:ascii="Times New Roman"/>
          <w:b w:val="false"/>
          <w:i w:val="false"/>
          <w:color w:val="000000"/>
          <w:sz w:val="28"/>
        </w:rPr>
        <w:t>
      салықтық түсімдер – 709 717 мың теңге;</w:t>
      </w:r>
      <w:r>
        <w:br/>
      </w:r>
      <w:r>
        <w:rPr>
          <w:rFonts w:ascii="Times New Roman"/>
          <w:b w:val="false"/>
          <w:i w:val="false"/>
          <w:color w:val="000000"/>
          <w:sz w:val="28"/>
        </w:rPr>
        <w:t>
      салықтық емес түсімдер – 3 501 мың теңге;</w:t>
      </w:r>
      <w:r>
        <w:br/>
      </w:r>
      <w:r>
        <w:rPr>
          <w:rFonts w:ascii="Times New Roman"/>
          <w:b w:val="false"/>
          <w:i w:val="false"/>
          <w:color w:val="000000"/>
          <w:sz w:val="28"/>
        </w:rPr>
        <w:t>
      негізгі капиталды сатудан түскен түсімдер – 23 159 мың теңге;</w:t>
      </w:r>
      <w:r>
        <w:br/>
      </w:r>
      <w:r>
        <w:rPr>
          <w:rFonts w:ascii="Times New Roman"/>
          <w:b w:val="false"/>
          <w:i w:val="false"/>
          <w:color w:val="000000"/>
          <w:sz w:val="28"/>
        </w:rPr>
        <w:t>
      трансферттер түсімдері – 1 695 626 мың теңге;</w:t>
      </w:r>
      <w:r>
        <w:br/>
      </w:r>
      <w:r>
        <w:rPr>
          <w:rFonts w:ascii="Times New Roman"/>
          <w:b w:val="false"/>
          <w:i w:val="false"/>
          <w:color w:val="000000"/>
          <w:sz w:val="28"/>
        </w:rPr>
        <w:t>
      2) шығындар – 2 456 510 мың теңге.</w:t>
      </w:r>
      <w:r>
        <w:br/>
      </w:r>
      <w:r>
        <w:rPr>
          <w:rFonts w:ascii="Times New Roman"/>
          <w:b w:val="false"/>
          <w:i w:val="false"/>
          <w:color w:val="000000"/>
          <w:sz w:val="28"/>
        </w:rPr>
        <w:t xml:space="preserve">
      3) таза бюджеттік кредит беру – 0 </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0</w:t>
      </w:r>
      <w:r>
        <w:br/>
      </w:r>
      <w:r>
        <w:rPr>
          <w:rFonts w:ascii="Times New Roman"/>
          <w:b w:val="false"/>
          <w:i w:val="false"/>
          <w:color w:val="000000"/>
          <w:sz w:val="28"/>
        </w:rPr>
        <w:t>
      бюджеттік кредиттерді төлеу – 0</w:t>
      </w:r>
      <w:r>
        <w:br/>
      </w:r>
      <w:r>
        <w:rPr>
          <w:rFonts w:ascii="Times New Roman"/>
          <w:b w:val="false"/>
          <w:i w:val="false"/>
          <w:color w:val="000000"/>
          <w:sz w:val="28"/>
        </w:rPr>
        <w:t>
      4) қаржы активтерімен жасалатын операциялар бойынша сальдо - 2 000</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-26507</w:t>
      </w:r>
      <w:r>
        <w:br/>
      </w:r>
      <w:r>
        <w:rPr>
          <w:rFonts w:ascii="Times New Roman"/>
          <w:b w:val="false"/>
          <w:i w:val="false"/>
          <w:color w:val="000000"/>
          <w:sz w:val="28"/>
        </w:rPr>
        <w:t>
      6) бюджет тапшылығын қаржыландыру (профицитін пайдалану) - 26507.</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Тайынша аудандық мәслихатының 2009.03.02 </w:t>
      </w:r>
      <w:r>
        <w:rPr>
          <w:rFonts w:ascii="Times New Roman"/>
          <w:b w:val="false"/>
          <w:i w:val="false"/>
          <w:color w:val="000000"/>
          <w:sz w:val="28"/>
        </w:rPr>
        <w:t>N 106</w:t>
      </w:r>
      <w:r>
        <w:rPr>
          <w:rFonts w:ascii="Times New Roman"/>
          <w:b w:val="false"/>
          <w:i w:val="false"/>
          <w:color w:val="ff0000"/>
          <w:sz w:val="28"/>
        </w:rPr>
        <w:t xml:space="preserve">; 2009.04.27 </w:t>
      </w:r>
      <w:r>
        <w:rPr>
          <w:rFonts w:ascii="Times New Roman"/>
          <w:b w:val="false"/>
          <w:i w:val="false"/>
          <w:color w:val="000000"/>
          <w:sz w:val="28"/>
        </w:rPr>
        <w:t>N 124</w:t>
      </w:r>
      <w:r>
        <w:rPr>
          <w:rFonts w:ascii="Times New Roman"/>
          <w:b w:val="false"/>
          <w:i w:val="false"/>
          <w:color w:val="ff0000"/>
          <w:sz w:val="28"/>
        </w:rPr>
        <w:t xml:space="preserve">; 2009.07.27 </w:t>
      </w:r>
      <w:r>
        <w:rPr>
          <w:rFonts w:ascii="Times New Roman"/>
          <w:b w:val="false"/>
          <w:i w:val="false"/>
          <w:color w:val="000000"/>
          <w:sz w:val="28"/>
        </w:rPr>
        <w:t>N 133</w:t>
      </w:r>
      <w:r>
        <w:rPr>
          <w:rFonts w:ascii="Times New Roman"/>
          <w:b w:val="false"/>
          <w:i w:val="false"/>
          <w:color w:val="ff0000"/>
          <w:sz w:val="28"/>
        </w:rPr>
        <w:t xml:space="preserve">; 2009.10.23 </w:t>
      </w:r>
      <w:r>
        <w:rPr>
          <w:rFonts w:ascii="Times New Roman"/>
          <w:b w:val="false"/>
          <w:i w:val="false"/>
          <w:color w:val="000000"/>
          <w:sz w:val="28"/>
        </w:rPr>
        <w:t>N 150</w:t>
      </w:r>
      <w:r>
        <w:rPr>
          <w:rFonts w:ascii="Times New Roman"/>
          <w:b w:val="false"/>
          <w:i w:val="false"/>
          <w:color w:val="ff0000"/>
          <w:sz w:val="28"/>
        </w:rPr>
        <w:t xml:space="preserve">; 2009.11.25 </w:t>
      </w:r>
      <w:r>
        <w:rPr>
          <w:rFonts w:ascii="Times New Roman"/>
          <w:b w:val="false"/>
          <w:i w:val="false"/>
          <w:color w:val="000000"/>
          <w:sz w:val="28"/>
        </w:rPr>
        <w:t>N 161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 бюджетінің кірісі Қазақстан Республикасының Бюджеттік кодексіне сәйкес келесі салықтық</w:t>
      </w:r>
      <w:r>
        <w:br/>
      </w:r>
      <w:r>
        <w:rPr>
          <w:rFonts w:ascii="Times New Roman"/>
          <w:b w:val="false"/>
          <w:i w:val="false"/>
          <w:color w:val="000000"/>
          <w:sz w:val="28"/>
        </w:rPr>
        <w:t>
түсімдерден қалыптасатыны белгіленсін:</w:t>
      </w:r>
      <w:r>
        <w:br/>
      </w:r>
      <w:r>
        <w:rPr>
          <w:rFonts w:ascii="Times New Roman"/>
          <w:b w:val="false"/>
          <w:i w:val="false"/>
          <w:color w:val="000000"/>
          <w:sz w:val="28"/>
        </w:rPr>
        <w:t>
      әлеуметтік салықтан;</w:t>
      </w:r>
      <w:r>
        <w:br/>
      </w:r>
      <w:r>
        <w:rPr>
          <w:rFonts w:ascii="Times New Roman"/>
          <w:b w:val="false"/>
          <w:i w:val="false"/>
          <w:color w:val="000000"/>
          <w:sz w:val="28"/>
        </w:rPr>
        <w:t>
      мүлік салығынан;</w:t>
      </w:r>
      <w:r>
        <w:br/>
      </w:r>
      <w:r>
        <w:rPr>
          <w:rFonts w:ascii="Times New Roman"/>
          <w:b w:val="false"/>
          <w:i w:val="false"/>
          <w:color w:val="000000"/>
          <w:sz w:val="28"/>
        </w:rPr>
        <w:t>
      жер салығынан;</w:t>
      </w:r>
      <w:r>
        <w:br/>
      </w:r>
      <w:r>
        <w:rPr>
          <w:rFonts w:ascii="Times New Roman"/>
          <w:b w:val="false"/>
          <w:i w:val="false"/>
          <w:color w:val="000000"/>
          <w:sz w:val="28"/>
        </w:rPr>
        <w:t>
      бірыңғай жер салығынан;</w:t>
      </w:r>
      <w:r>
        <w:br/>
      </w:r>
      <w:r>
        <w:rPr>
          <w:rFonts w:ascii="Times New Roman"/>
          <w:b w:val="false"/>
          <w:i w:val="false"/>
          <w:color w:val="000000"/>
          <w:sz w:val="28"/>
        </w:rPr>
        <w:t>
      көлік құралдары салығынан;</w:t>
      </w:r>
      <w:r>
        <w:br/>
      </w:r>
      <w:r>
        <w:rPr>
          <w:rFonts w:ascii="Times New Roman"/>
          <w:b w:val="false"/>
          <w:i w:val="false"/>
          <w:color w:val="000000"/>
          <w:sz w:val="28"/>
        </w:rPr>
        <w:t>
      жоғары тұрған бюджетке түсетін акциздерден басқа акциздерден;</w:t>
      </w:r>
      <w:r>
        <w:br/>
      </w:r>
      <w:r>
        <w:rPr>
          <w:rFonts w:ascii="Times New Roman"/>
          <w:b w:val="false"/>
          <w:i w:val="false"/>
          <w:color w:val="000000"/>
          <w:sz w:val="28"/>
        </w:rPr>
        <w:t>
      жоғары тұрған бюджетке түсетін түсімдерден басқа табиғи және басқа ресурстарды пайдаланғаны үшін төлемнен;</w:t>
      </w:r>
      <w:r>
        <w:br/>
      </w:r>
      <w:r>
        <w:rPr>
          <w:rFonts w:ascii="Times New Roman"/>
          <w:b w:val="false"/>
          <w:i w:val="false"/>
          <w:color w:val="000000"/>
          <w:sz w:val="28"/>
        </w:rPr>
        <w:t>
      жоғары тұрған бюджетке түсетін алымдарды шығарып тастағандағы</w:t>
      </w:r>
      <w:r>
        <w:br/>
      </w:r>
      <w:r>
        <w:rPr>
          <w:rFonts w:ascii="Times New Roman"/>
          <w:b w:val="false"/>
          <w:i w:val="false"/>
          <w:color w:val="000000"/>
          <w:sz w:val="28"/>
        </w:rPr>
        <w:t>
кәсіпкерлік және кәсіби қызметті жүргізгені үшін алынатын алымнан;</w:t>
      </w:r>
      <w:r>
        <w:br/>
      </w:r>
      <w:r>
        <w:rPr>
          <w:rFonts w:ascii="Times New Roman"/>
          <w:b w:val="false"/>
          <w:i w:val="false"/>
          <w:color w:val="000000"/>
          <w:sz w:val="28"/>
        </w:rPr>
        <w:t>
       жоғары тұрған бюджетке түсетін консулдық алымдар мен мемлекеттік баждарды шығарып тастағандағы мемлекеттік баждан;</w:t>
      </w:r>
      <w:r>
        <w:br/>
      </w:r>
      <w:r>
        <w:rPr>
          <w:rFonts w:ascii="Times New Roman"/>
          <w:b w:val="false"/>
          <w:i w:val="false"/>
          <w:color w:val="000000"/>
          <w:sz w:val="28"/>
        </w:rPr>
        <w:t>
</w:t>
      </w:r>
      <w:r>
        <w:rPr>
          <w:rFonts w:ascii="Times New Roman"/>
          <w:b w:val="false"/>
          <w:i w:val="false"/>
          <w:color w:val="000000"/>
          <w:sz w:val="28"/>
        </w:rPr>
        <w:t>
      3. Аудан бюджетінің кірісі келесі салыққа жатпайтын</w:t>
      </w:r>
      <w:r>
        <w:br/>
      </w:r>
      <w:r>
        <w:rPr>
          <w:rFonts w:ascii="Times New Roman"/>
          <w:b w:val="false"/>
          <w:i w:val="false"/>
          <w:color w:val="000000"/>
          <w:sz w:val="28"/>
        </w:rPr>
        <w:t>
түсімдерден қалыптасатыны белгіленсін:</w:t>
      </w:r>
      <w:r>
        <w:br/>
      </w:r>
      <w:r>
        <w:rPr>
          <w:rFonts w:ascii="Times New Roman"/>
          <w:b w:val="false"/>
          <w:i w:val="false"/>
          <w:color w:val="000000"/>
          <w:sz w:val="28"/>
        </w:rPr>
        <w:t>
      ауданның коммуналдық меншігіндегі мүлікті жалдаудан түскен</w:t>
      </w:r>
      <w:r>
        <w:br/>
      </w:r>
      <w:r>
        <w:rPr>
          <w:rFonts w:ascii="Times New Roman"/>
          <w:b w:val="false"/>
          <w:i w:val="false"/>
          <w:color w:val="000000"/>
          <w:sz w:val="28"/>
        </w:rPr>
        <w:t>
түсімдерден;</w:t>
      </w:r>
      <w:r>
        <w:br/>
      </w:r>
      <w:r>
        <w:rPr>
          <w:rFonts w:ascii="Times New Roman"/>
          <w:b w:val="false"/>
          <w:i w:val="false"/>
          <w:color w:val="000000"/>
          <w:sz w:val="28"/>
        </w:rPr>
        <w:t>
      жергілікті бюджетке түсетін басқа да салыққа жатпайтын</w:t>
      </w:r>
      <w:r>
        <w:br/>
      </w:r>
      <w:r>
        <w:rPr>
          <w:rFonts w:ascii="Times New Roman"/>
          <w:b w:val="false"/>
          <w:i w:val="false"/>
          <w:color w:val="000000"/>
          <w:sz w:val="28"/>
        </w:rPr>
        <w:t>
түсімдерден.</w:t>
      </w:r>
      <w:r>
        <w:br/>
      </w:r>
      <w:r>
        <w:rPr>
          <w:rFonts w:ascii="Times New Roman"/>
          <w:b w:val="false"/>
          <w:i w:val="false"/>
          <w:color w:val="000000"/>
          <w:sz w:val="28"/>
        </w:rPr>
        <w:t>
</w:t>
      </w:r>
      <w:r>
        <w:rPr>
          <w:rFonts w:ascii="Times New Roman"/>
          <w:b w:val="false"/>
          <w:i w:val="false"/>
          <w:color w:val="000000"/>
          <w:sz w:val="28"/>
        </w:rPr>
        <w:t>
      4. Аудан бюджетінің кірістері негізгі капиталды сатудан түсетін келесі түсімдерден қалыптасатыны белгіленсін:</w:t>
      </w:r>
      <w:r>
        <w:br/>
      </w:r>
      <w:r>
        <w:rPr>
          <w:rFonts w:ascii="Times New Roman"/>
          <w:b w:val="false"/>
          <w:i w:val="false"/>
          <w:color w:val="000000"/>
          <w:sz w:val="28"/>
        </w:rPr>
        <w:t>
      ауыл шаруашылығы мақсатындағы жерлерді шығарып тастағандағы  жер учаскелерін сатудан түскен түсімнен;</w:t>
      </w:r>
      <w:r>
        <w:br/>
      </w:r>
      <w:r>
        <w:rPr>
          <w:rFonts w:ascii="Times New Roman"/>
          <w:b w:val="false"/>
          <w:i w:val="false"/>
          <w:color w:val="000000"/>
          <w:sz w:val="28"/>
        </w:rPr>
        <w:t>
      материалсыз емес активтерді сатудан түскен түсімнен.</w:t>
      </w:r>
      <w:r>
        <w:br/>
      </w:r>
      <w:r>
        <w:rPr>
          <w:rFonts w:ascii="Times New Roman"/>
          <w:b w:val="false"/>
          <w:i w:val="false"/>
          <w:color w:val="000000"/>
          <w:sz w:val="28"/>
        </w:rPr>
        <w:t>
</w:t>
      </w:r>
      <w:r>
        <w:rPr>
          <w:rFonts w:ascii="Times New Roman"/>
          <w:b w:val="false"/>
          <w:i w:val="false"/>
          <w:color w:val="000000"/>
          <w:sz w:val="28"/>
        </w:rPr>
        <w:t>
      5. Ауданның жергілікті атқару органының 2009 жылға арналған резерві 13 967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Тайынша аудандық мәслихатының 2009.03.02 </w:t>
      </w:r>
      <w:r>
        <w:rPr>
          <w:rFonts w:ascii="Times New Roman"/>
          <w:b w:val="false"/>
          <w:i w:val="false"/>
          <w:color w:val="000000"/>
          <w:sz w:val="28"/>
        </w:rPr>
        <w:t>N 106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бюджеттің шығыс бөлімінде</w:t>
      </w:r>
      <w:r>
        <w:br/>
      </w:r>
      <w:r>
        <w:rPr>
          <w:rFonts w:ascii="Times New Roman"/>
          <w:b w:val="false"/>
          <w:i w:val="false"/>
          <w:color w:val="000000"/>
          <w:sz w:val="28"/>
        </w:rPr>
        <w:t>
селолық жерлерде тұратын денсаулық сақтау, білім, әлеуметтік</w:t>
      </w:r>
      <w:r>
        <w:br/>
      </w:r>
      <w:r>
        <w:rPr>
          <w:rFonts w:ascii="Times New Roman"/>
          <w:b w:val="false"/>
          <w:i w:val="false"/>
          <w:color w:val="000000"/>
          <w:sz w:val="28"/>
        </w:rPr>
        <w:t>
қамсыздандыру, мәдениет мамандарына отын сатып алу бойынша әлеуметтік көмек көрсету төлемдері белгіленсін.</w:t>
      </w:r>
      <w:r>
        <w:br/>
      </w:r>
      <w:r>
        <w:rPr>
          <w:rFonts w:ascii="Times New Roman"/>
          <w:b w:val="false"/>
          <w:i w:val="false"/>
          <w:color w:val="000000"/>
          <w:sz w:val="28"/>
        </w:rPr>
        <w:t>
</w:t>
      </w:r>
      <w:r>
        <w:rPr>
          <w:rFonts w:ascii="Times New Roman"/>
          <w:b w:val="false"/>
          <w:i w:val="false"/>
          <w:color w:val="000000"/>
          <w:sz w:val="28"/>
        </w:rPr>
        <w:t>
      7. 2009 жылы мемлекеттік қызметшілерге жатпайтын мемлекеттік мекеме және қазыналық кәсіпорындар қызметкерлерінің жалақыларын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8. Қалалық жағдайда қызметтің осы түрімен айналысатын азаматтық қызметкерлерінің жалақыларымен және ставкаларымен салыстырғанда ауылдық (селолық) жерлерінде жұмыс істейтін денсаулық сақтау,</w:t>
      </w:r>
      <w:r>
        <w:br/>
      </w:r>
      <w:r>
        <w:rPr>
          <w:rFonts w:ascii="Times New Roman"/>
          <w:b w:val="false"/>
          <w:i w:val="false"/>
          <w:color w:val="000000"/>
          <w:sz w:val="28"/>
        </w:rPr>
        <w:t>
әлеуметтік қамтамасыз ету, білім беру, мәдениет және спорт азаматтық қызметкерлерінің жиырма бес пайыздан кем емес көтерілген лауазымдық жалақылары мен тарифтік ставкалары сақталсын.</w:t>
      </w:r>
      <w:r>
        <w:br/>
      </w:r>
      <w:r>
        <w:rPr>
          <w:rFonts w:ascii="Times New Roman"/>
          <w:b w:val="false"/>
          <w:i w:val="false"/>
          <w:color w:val="000000"/>
          <w:sz w:val="28"/>
        </w:rPr>
        <w:t>
</w:t>
      </w:r>
      <w:r>
        <w:rPr>
          <w:rFonts w:ascii="Times New Roman"/>
          <w:b w:val="false"/>
          <w:i w:val="false"/>
          <w:color w:val="000000"/>
          <w:sz w:val="28"/>
        </w:rPr>
        <w:t>
      9. 2009 жылға арналған аудан бюджетінде мыналарды жүзеге асыруға шығыстар есептелсін:</w:t>
      </w:r>
      <w:r>
        <w:br/>
      </w:r>
      <w:r>
        <w:rPr>
          <w:rFonts w:ascii="Times New Roman"/>
          <w:b w:val="false"/>
          <w:i w:val="false"/>
          <w:color w:val="000000"/>
          <w:sz w:val="28"/>
        </w:rPr>
        <w:t>
      Қазақстан Республикасының 2007 жылғы 15 мамырдағы Еңбек кодексіне сәйкес азаматтық қызметшілерге жыл сайынғы еңбек демалысына бір лауазымдық жалақысы көлеміндегі сауықтыру ақысының төлемі және оның ұзақтығы отыз күнтізбелік күннен кем еместігі;</w:t>
      </w:r>
      <w:r>
        <w:br/>
      </w:r>
      <w:r>
        <w:rPr>
          <w:rFonts w:ascii="Times New Roman"/>
          <w:b w:val="false"/>
          <w:i w:val="false"/>
          <w:color w:val="000000"/>
          <w:sz w:val="28"/>
        </w:rPr>
        <w:t>
      Қазақстан Республикасының 2007 жылғы 27 шілдедегі «Білім туралы» Заңына сәйкес мемлекеттік білім ұйымдарының бастауыш білім педагогикалық қызметкерлері үшін нормативтік оқу жүктемесін аптасында 20 сағаттан 18 сағатқа дейін төмендету бөлігінде.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Тайынша аудандық мәслихатының 2009.03.02 </w:t>
      </w:r>
      <w:r>
        <w:rPr>
          <w:rFonts w:ascii="Times New Roman"/>
          <w:b w:val="false"/>
          <w:i w:val="false"/>
          <w:color w:val="000000"/>
          <w:sz w:val="28"/>
        </w:rPr>
        <w:t>N 106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10. 2009 жылға арналған республикалық бюджетінен нысаналы трансферттер келесі көлемде есепке алынсын:</w:t>
      </w:r>
      <w:r>
        <w:br/>
      </w:r>
      <w:r>
        <w:rPr>
          <w:rFonts w:ascii="Times New Roman"/>
          <w:b w:val="false"/>
          <w:i w:val="false"/>
          <w:color w:val="000000"/>
          <w:sz w:val="28"/>
        </w:rPr>
        <w:t>
      1) Қазақстан Республикасында 2005-2010 жылдарға арналған білімді дамыту Мемлекеттік бағдарламасын жүзеге асыруға – 74 858 мың теңге, оның ішінде:</w:t>
      </w:r>
      <w:r>
        <w:br/>
      </w:r>
      <w:r>
        <w:rPr>
          <w:rFonts w:ascii="Times New Roman"/>
          <w:b w:val="false"/>
          <w:i w:val="false"/>
          <w:color w:val="000000"/>
          <w:sz w:val="28"/>
        </w:rPr>
        <w:t>
      бастауыш, негізгі орта және жалпы орта білім мемлекеттік мекемелерінің физика, химия, биология кабинеттерін оқу жабдықтарымен жарақтауға – 28 350 мың теңге;</w:t>
      </w:r>
      <w:r>
        <w:br/>
      </w:r>
      <w:r>
        <w:rPr>
          <w:rFonts w:ascii="Times New Roman"/>
          <w:b w:val="false"/>
          <w:i w:val="false"/>
          <w:color w:val="000000"/>
          <w:sz w:val="28"/>
        </w:rPr>
        <w:t>
      бастауыш, негізгі орта және жалпы орта білім мемлекеттік мекемелерінде лингафондық және мультимедиялық кабинеттер құруға –</w:t>
      </w:r>
      <w:r>
        <w:br/>
      </w:r>
      <w:r>
        <w:rPr>
          <w:rFonts w:ascii="Times New Roman"/>
          <w:b w:val="false"/>
          <w:i w:val="false"/>
          <w:color w:val="000000"/>
          <w:sz w:val="28"/>
        </w:rPr>
        <w:t>
21 056 мың теңге;</w:t>
      </w:r>
      <w:r>
        <w:br/>
      </w:r>
      <w:r>
        <w:rPr>
          <w:rFonts w:ascii="Times New Roman"/>
          <w:b w:val="false"/>
          <w:i w:val="false"/>
          <w:color w:val="000000"/>
          <w:sz w:val="28"/>
        </w:rPr>
        <w:t>
      мемлекеттік білім жүйесіне жаңа технологиялар енгізуге – 25 452 мың теңге.</w:t>
      </w:r>
      <w:r>
        <w:br/>
      </w:r>
      <w:r>
        <w:rPr>
          <w:rFonts w:ascii="Times New Roman"/>
          <w:b w:val="false"/>
          <w:i w:val="false"/>
          <w:color w:val="000000"/>
          <w:sz w:val="28"/>
        </w:rPr>
        <w:t>
      2) аз қамтылған отбасыларындағы жасы 18-ге толмаған балаларға мемлекеттік жәрдемақыға – 5810 мың теңге;</w:t>
      </w:r>
      <w:r>
        <w:br/>
      </w:r>
      <w:r>
        <w:rPr>
          <w:rFonts w:ascii="Times New Roman"/>
          <w:b w:val="false"/>
          <w:i w:val="false"/>
          <w:color w:val="000000"/>
          <w:sz w:val="28"/>
        </w:rPr>
        <w:t>
      3) мемлекеттік атаулы әлеуметтік көмекке – 6253 мың теңге;</w:t>
      </w:r>
      <w:r>
        <w:br/>
      </w:r>
      <w:r>
        <w:rPr>
          <w:rFonts w:ascii="Times New Roman"/>
          <w:b w:val="false"/>
          <w:i w:val="false"/>
          <w:color w:val="000000"/>
          <w:sz w:val="28"/>
        </w:rPr>
        <w:t xml:space="preserve">
      4) </w:t>
      </w:r>
      <w:r>
        <w:rPr>
          <w:rFonts w:ascii="Times New Roman"/>
          <w:b w:val="false"/>
          <w:i w:val="false"/>
          <w:color w:val="ff0000"/>
          <w:sz w:val="28"/>
        </w:rPr>
        <w:t>алынып</w:t>
      </w:r>
      <w:r>
        <w:rPr>
          <w:rFonts w:ascii="Times New Roman"/>
          <w:b w:val="false"/>
          <w:i w:val="false"/>
          <w:color w:val="ff0000"/>
          <w:sz w:val="28"/>
        </w:rPr>
        <w:t xml:space="preserve"> тасталды - Тайынша аудандық мәслихатының 2009.04.27 </w:t>
      </w:r>
      <w:r>
        <w:rPr>
          <w:rFonts w:ascii="Times New Roman"/>
          <w:b w:val="false"/>
          <w:i w:val="false"/>
          <w:color w:val="000000"/>
          <w:sz w:val="28"/>
        </w:rPr>
        <w:t>N 124</w:t>
      </w:r>
      <w:r>
        <w:rPr>
          <w:rFonts w:ascii="Times New Roman"/>
          <w:b w:val="false"/>
          <w:i w:val="false"/>
          <w:color w:val="ff0000"/>
          <w:sz w:val="28"/>
        </w:rPr>
        <w:t xml:space="preserve"> Шешімімен</w:t>
      </w:r>
      <w:r>
        <w:br/>
      </w:r>
      <w:r>
        <w:rPr>
          <w:rFonts w:ascii="Times New Roman"/>
          <w:b w:val="false"/>
          <w:i w:val="false"/>
          <w:color w:val="000000"/>
          <w:sz w:val="28"/>
        </w:rPr>
        <w:t>
      5) ауыл шаруашылығын дамыту үшін селолық елді мекендердің</w:t>
      </w:r>
      <w:r>
        <w:br/>
      </w:r>
      <w:r>
        <w:rPr>
          <w:rFonts w:ascii="Times New Roman"/>
          <w:b w:val="false"/>
          <w:i w:val="false"/>
          <w:color w:val="000000"/>
          <w:sz w:val="28"/>
        </w:rPr>
        <w:t>
әлеуметтік аумағындағы мамандарды қолдау іс-шараларын жүзеге асыруға – 5 444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Тайынша аудандық мәслихатының 2009.04.27 </w:t>
      </w:r>
      <w:r>
        <w:rPr>
          <w:rFonts w:ascii="Times New Roman"/>
          <w:b w:val="false"/>
          <w:i w:val="false"/>
          <w:color w:val="000000"/>
          <w:sz w:val="28"/>
        </w:rPr>
        <w:t>N 124</w:t>
      </w:r>
      <w:r>
        <w:rPr>
          <w:rFonts w:ascii="Times New Roman"/>
          <w:b w:val="false"/>
          <w:i w:val="false"/>
          <w:color w:val="ff0000"/>
          <w:sz w:val="28"/>
        </w:rPr>
        <w:t xml:space="preserve">; 2009.11.25 </w:t>
      </w:r>
      <w:r>
        <w:rPr>
          <w:rFonts w:ascii="Times New Roman"/>
          <w:b w:val="false"/>
          <w:i w:val="false"/>
          <w:color w:val="000000"/>
          <w:sz w:val="28"/>
        </w:rPr>
        <w:t>N 161</w:t>
      </w:r>
      <w:r>
        <w:rPr>
          <w:rFonts w:ascii="Times New Roman"/>
          <w:b w:val="false"/>
          <w:i w:val="false"/>
          <w:color w:val="ff0000"/>
          <w:sz w:val="28"/>
        </w:rPr>
        <w:t xml:space="preserve"> Шешімдерімен</w:t>
      </w:r>
      <w:r>
        <w:br/>
      </w:r>
      <w:r>
        <w:rPr>
          <w:rFonts w:ascii="Times New Roman"/>
          <w:b w:val="false"/>
          <w:i w:val="false"/>
          <w:color w:val="000000"/>
          <w:sz w:val="28"/>
        </w:rPr>
        <w:t>
      10-1. 2009 жылға арналған аудандық бюджетте республикалық бюджеттен түскен нысаналы трансферттер өңірлік жұмыспен қамту және кадрларды қайта даярлау стратегиясын жүзеге асыру шеңберінде жұмыспен қамтуды қамтамасыз етуге келесі іс-шараларды қаржыландыру үшін 53529 мың теңге сомасында есепке алынсын:</w:t>
      </w:r>
      <w:r>
        <w:br/>
      </w:r>
      <w:r>
        <w:rPr>
          <w:rFonts w:ascii="Times New Roman"/>
          <w:b w:val="false"/>
          <w:i w:val="false"/>
          <w:color w:val="000000"/>
          <w:sz w:val="28"/>
        </w:rPr>
        <w:t>
      1) 1689 мың теңге – жылу беру объектілерін күрделі жөндеуге;</w:t>
      </w:r>
      <w:r>
        <w:br/>
      </w:r>
      <w:r>
        <w:rPr>
          <w:rFonts w:ascii="Times New Roman"/>
          <w:b w:val="false"/>
          <w:i w:val="false"/>
          <w:color w:val="000000"/>
          <w:sz w:val="28"/>
        </w:rPr>
        <w:t>
      2) 22900 мың теңге – аудандық маңызы бар автомобильдік жолдарды және қалалар мен елді мекендердің көшелерін жөндеуге және ұстауға;</w:t>
      </w:r>
      <w:r>
        <w:br/>
      </w:r>
      <w:r>
        <w:rPr>
          <w:rFonts w:ascii="Times New Roman"/>
          <w:b w:val="false"/>
          <w:i w:val="false"/>
          <w:color w:val="000000"/>
          <w:sz w:val="28"/>
        </w:rPr>
        <w:t>
      3) 17 598 мың теңге - әлеуметтік жұмыс орындары және жастар тәжірибесі бағдарламаларын кеңейтуге;</w:t>
      </w:r>
      <w:r>
        <w:br/>
      </w:r>
      <w:r>
        <w:rPr>
          <w:rFonts w:ascii="Times New Roman"/>
          <w:b w:val="false"/>
          <w:i w:val="false"/>
          <w:color w:val="000000"/>
          <w:sz w:val="28"/>
        </w:rPr>
        <w:t>
      4) 11342 мың теңге – кешендер, ауылдар (селолар), ауылдық (селолық) әлеуметтік жобаларды қаржыландыруға.</w:t>
      </w:r>
      <w:r>
        <w:br/>
      </w:r>
      <w:r>
        <w:rPr>
          <w:rFonts w:ascii="Times New Roman"/>
          <w:b w:val="false"/>
          <w:i w:val="false"/>
          <w:color w:val="000000"/>
          <w:sz w:val="28"/>
        </w:rPr>
        <w:t>
</w:t>
      </w:r>
      <w:r>
        <w:rPr>
          <w:rFonts w:ascii="Times New Roman"/>
          <w:b w:val="false"/>
          <w:i w:val="false"/>
          <w:color w:val="ff0000"/>
          <w:sz w:val="28"/>
        </w:rPr>
        <w:t xml:space="preserve">      Ескерту. 10-тармақ 10-1-тармақпен толықтырылды - Тайынша аудандық мәслихатының 2009.04.27 </w:t>
      </w:r>
      <w:r>
        <w:rPr>
          <w:rFonts w:ascii="Times New Roman"/>
          <w:b w:val="false"/>
          <w:i w:val="false"/>
          <w:color w:val="000000"/>
          <w:sz w:val="28"/>
        </w:rPr>
        <w:t>N 124</w:t>
      </w:r>
      <w:r>
        <w:rPr>
          <w:rFonts w:ascii="Times New Roman"/>
          <w:b w:val="false"/>
          <w:i w:val="false"/>
          <w:color w:val="ff0000"/>
          <w:sz w:val="28"/>
        </w:rPr>
        <w:t xml:space="preserve">; 2009.07.27 </w:t>
      </w:r>
      <w:r>
        <w:rPr>
          <w:rFonts w:ascii="Times New Roman"/>
          <w:b w:val="false"/>
          <w:i w:val="false"/>
          <w:color w:val="000000"/>
          <w:sz w:val="28"/>
        </w:rPr>
        <w:t>N 133</w:t>
      </w:r>
      <w:r>
        <w:rPr>
          <w:rFonts w:ascii="Times New Roman"/>
          <w:b w:val="false"/>
          <w:i w:val="false"/>
          <w:color w:val="ff0000"/>
          <w:sz w:val="28"/>
        </w:rPr>
        <w:t xml:space="preserve">; 2009.10.23 </w:t>
      </w:r>
      <w:r>
        <w:rPr>
          <w:rFonts w:ascii="Times New Roman"/>
          <w:b w:val="false"/>
          <w:i w:val="false"/>
          <w:color w:val="000000"/>
          <w:sz w:val="28"/>
        </w:rPr>
        <w:t>N 150</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11. 2009 жылға арналған облыстық бюджетінен нысаналы трансферттер келесі көлемде есепке алынсын:</w:t>
      </w:r>
      <w:r>
        <w:br/>
      </w:r>
      <w:r>
        <w:rPr>
          <w:rFonts w:ascii="Times New Roman"/>
          <w:b w:val="false"/>
          <w:i w:val="false"/>
          <w:color w:val="000000"/>
          <w:sz w:val="28"/>
        </w:rPr>
        <w:t>
      1) сумен жабдықтау жүйесін дамытуға – 11030 мың теңге;</w:t>
      </w:r>
      <w:r>
        <w:br/>
      </w:r>
      <w:r>
        <w:rPr>
          <w:rFonts w:ascii="Times New Roman"/>
          <w:b w:val="false"/>
          <w:i w:val="false"/>
          <w:color w:val="000000"/>
          <w:sz w:val="28"/>
        </w:rPr>
        <w:t>
      2) кепілдік және жеңілдік бойынша теңестірілген тұлғалар, Ұлы Отан соғысы мүгелектері мен қатысушыларына тіс протездеуге жеңілдікке – 370 мың теңге;</w:t>
      </w:r>
      <w:r>
        <w:br/>
      </w:r>
      <w:r>
        <w:rPr>
          <w:rFonts w:ascii="Times New Roman"/>
          <w:b w:val="false"/>
          <w:i w:val="false"/>
          <w:color w:val="000000"/>
          <w:sz w:val="28"/>
        </w:rPr>
        <w:t>
      3) білім жүйесін ақпараттандыруға – 8365 мың теңге;</w:t>
      </w:r>
      <w:r>
        <w:br/>
      </w:r>
      <w:r>
        <w:rPr>
          <w:rFonts w:ascii="Times New Roman"/>
          <w:b w:val="false"/>
          <w:i w:val="false"/>
          <w:color w:val="000000"/>
          <w:sz w:val="28"/>
        </w:rPr>
        <w:t>
      4) аудан мектептерін жол жүру тәртібін оқыту жөніндегі оқу</w:t>
      </w:r>
      <w:r>
        <w:br/>
      </w:r>
      <w:r>
        <w:rPr>
          <w:rFonts w:ascii="Times New Roman"/>
          <w:b w:val="false"/>
          <w:i w:val="false"/>
          <w:color w:val="000000"/>
          <w:sz w:val="28"/>
        </w:rPr>
        <w:t>
құралдарымен жарақтандыруға – 569 мың теңге;</w:t>
      </w:r>
      <w:r>
        <w:br/>
      </w:r>
      <w:r>
        <w:rPr>
          <w:rFonts w:ascii="Times New Roman"/>
          <w:b w:val="false"/>
          <w:i w:val="false"/>
          <w:color w:val="000000"/>
          <w:sz w:val="28"/>
        </w:rPr>
        <w:t>
      5) елді мекендерде ауыл шаруашылық жайылымдарына түгендеу</w:t>
      </w:r>
      <w:r>
        <w:br/>
      </w:r>
      <w:r>
        <w:rPr>
          <w:rFonts w:ascii="Times New Roman"/>
          <w:b w:val="false"/>
          <w:i w:val="false"/>
          <w:color w:val="000000"/>
          <w:sz w:val="28"/>
        </w:rPr>
        <w:t>
жүргізуге – 2506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Тайынша аудандық мәслихатының 2009.03.02 </w:t>
      </w:r>
      <w:r>
        <w:rPr>
          <w:rFonts w:ascii="Times New Roman"/>
          <w:b w:val="false"/>
          <w:i w:val="false"/>
          <w:color w:val="000000"/>
          <w:sz w:val="28"/>
        </w:rPr>
        <w:t>N 106</w:t>
      </w:r>
      <w:r>
        <w:rPr>
          <w:rFonts w:ascii="Times New Roman"/>
          <w:b w:val="false"/>
          <w:i w:val="false"/>
          <w:color w:val="ff0000"/>
          <w:sz w:val="28"/>
        </w:rPr>
        <w:t xml:space="preserve">; </w:t>
      </w:r>
      <w:r>
        <w:rPr>
          <w:rFonts w:ascii="Times New Roman"/>
          <w:b w:val="false"/>
          <w:i w:val="false"/>
          <w:color w:val="ff0000"/>
          <w:sz w:val="28"/>
        </w:rPr>
        <w:t xml:space="preserve">2009.04.27 </w:t>
      </w:r>
      <w:r>
        <w:rPr>
          <w:rFonts w:ascii="Times New Roman"/>
          <w:b w:val="false"/>
          <w:i w:val="false"/>
          <w:color w:val="000000"/>
          <w:sz w:val="28"/>
        </w:rPr>
        <w:t>N 124</w:t>
      </w:r>
      <w:r>
        <w:rPr>
          <w:rFonts w:ascii="Times New Roman"/>
          <w:b w:val="false"/>
          <w:i w:val="false"/>
          <w:color w:val="ff0000"/>
          <w:sz w:val="28"/>
        </w:rPr>
        <w:t xml:space="preserve"> Шешімдерімен</w:t>
      </w:r>
      <w:r>
        <w:br/>
      </w:r>
      <w:r>
        <w:rPr>
          <w:rFonts w:ascii="Times New Roman"/>
          <w:b w:val="false"/>
          <w:i w:val="false"/>
          <w:color w:val="000000"/>
          <w:sz w:val="28"/>
        </w:rPr>
        <w:t>
      11-1. 6 қосымшаға сәйкес аудандық бюджеттің бюджеттік бағдарламалар бойынша шығыстарына 2009 қаржы жылының басына қалыптасқан аудандық бюджеттің еркін қалдықтары есебінен сомалар бөлінсін;</w:t>
      </w:r>
      <w:r>
        <w:br/>
      </w:r>
      <w:r>
        <w:rPr>
          <w:rFonts w:ascii="Times New Roman"/>
          <w:b w:val="false"/>
          <w:i w:val="false"/>
          <w:color w:val="000000"/>
          <w:sz w:val="28"/>
        </w:rPr>
        <w:t>
</w:t>
      </w:r>
      <w:r>
        <w:rPr>
          <w:rFonts w:ascii="Times New Roman"/>
          <w:b w:val="false"/>
          <w:i w:val="false"/>
          <w:color w:val="ff0000"/>
          <w:sz w:val="28"/>
        </w:rPr>
        <w:t xml:space="preserve">      Ескерту. 11-тармақ 11-1-тармақпен толықтырылды - Тайынша аудандық мәслихатының 2009.03.02 </w:t>
      </w:r>
      <w:r>
        <w:rPr>
          <w:rFonts w:ascii="Times New Roman"/>
          <w:b w:val="false"/>
          <w:i w:val="false"/>
          <w:color w:val="000000"/>
          <w:sz w:val="28"/>
        </w:rPr>
        <w:t>N 106</w:t>
      </w:r>
      <w:r>
        <w:rPr>
          <w:rFonts w:ascii="Times New Roman"/>
          <w:b w:val="false"/>
          <w:i w:val="false"/>
          <w:color w:val="ff0000"/>
          <w:sz w:val="28"/>
        </w:rPr>
        <w:t xml:space="preserve"> Шешімімен</w:t>
      </w:r>
      <w:r>
        <w:br/>
      </w:r>
      <w:r>
        <w:rPr>
          <w:rFonts w:ascii="Times New Roman"/>
          <w:b w:val="false"/>
          <w:i w:val="false"/>
          <w:color w:val="000000"/>
          <w:sz w:val="28"/>
        </w:rPr>
        <w:t>
      11-2. 7 қосымшаға сәйкес 5 мың теңге сомасында «Пайдаланылмаған (толық пайдаланылмаған) мақсатты трансферттерді қайтару» 452.006 бюджеттік бағдарлама бойынша республикалық бюджеттен 2008 қаржы жылы ағымында түскен толық пайдаланылмаған мақсатты трансферттерді қайтару аудандық бюджеттің шығысында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11-тармақ 11-2-тармақпен толықтырылды - Тайынша аудандық мәслихатының 2009.03.02 </w:t>
      </w:r>
      <w:r>
        <w:rPr>
          <w:rFonts w:ascii="Times New Roman"/>
          <w:b w:val="false"/>
          <w:i w:val="false"/>
          <w:color w:val="000000"/>
          <w:sz w:val="28"/>
        </w:rPr>
        <w:t>N 106</w:t>
      </w:r>
      <w:r>
        <w:rPr>
          <w:rFonts w:ascii="Times New Roman"/>
          <w:b w:val="false"/>
          <w:i w:val="false"/>
          <w:color w:val="ff0000"/>
          <w:sz w:val="28"/>
        </w:rPr>
        <w:t xml:space="preserve"> Шешімімен</w:t>
      </w:r>
      <w:r>
        <w:br/>
      </w:r>
      <w:r>
        <w:rPr>
          <w:rFonts w:ascii="Times New Roman"/>
          <w:b w:val="false"/>
          <w:i w:val="false"/>
          <w:color w:val="000000"/>
          <w:sz w:val="28"/>
        </w:rPr>
        <w:t>
      11-3. Ауданның медицина ұйымдары дәрігерлеріне және Ауғанстандағы әскери әрекеттерге қатысушыларға тұрғын үй сатып алуға 30 000 мың теңге сомасында бюджеттік қаражаттар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11-тармақ 11-3-тармақпен толықтырылды - Тайынша аудандық мәслихатының 2009.03.02 </w:t>
      </w:r>
      <w:r>
        <w:rPr>
          <w:rFonts w:ascii="Times New Roman"/>
          <w:b w:val="false"/>
          <w:i w:val="false"/>
          <w:color w:val="000000"/>
          <w:sz w:val="28"/>
        </w:rPr>
        <w:t>N 106</w:t>
      </w:r>
      <w:r>
        <w:rPr>
          <w:rFonts w:ascii="Times New Roman"/>
          <w:b w:val="false"/>
          <w:i w:val="false"/>
          <w:color w:val="ff0000"/>
          <w:sz w:val="28"/>
        </w:rPr>
        <w:t xml:space="preserve"> Шешімімен</w:t>
      </w:r>
      <w:r>
        <w:br/>
      </w:r>
      <w:r>
        <w:rPr>
          <w:rFonts w:ascii="Times New Roman"/>
          <w:b w:val="false"/>
          <w:i w:val="false"/>
          <w:color w:val="000000"/>
          <w:sz w:val="28"/>
        </w:rPr>
        <w:t>
      11-4. 2009 жылға арналған аудандық бюджетте облыстық бюджеттен түскен нысаналы трансферттер өңірлік жұмыспен қамту және кадрларды қайта даярлау (Жол картасы) стратегиясын жүзеге асыру шеңберінде жұмыспен қамтуды қамтамасыз етуге келесі іс-шараларды қаржыландыру үшін 36 522 мың теңге сомасында есепке алынсын:</w:t>
      </w:r>
      <w:r>
        <w:br/>
      </w:r>
      <w:r>
        <w:rPr>
          <w:rFonts w:ascii="Times New Roman"/>
          <w:b w:val="false"/>
          <w:i w:val="false"/>
          <w:color w:val="000000"/>
          <w:sz w:val="28"/>
        </w:rPr>
        <w:t>
      1) 27100 мың теңге – аудандық маңызы бар автомобильдік жолдарды және қалалар мен елді мекендердің көшелерін жөндеуге және ұстауға;</w:t>
      </w:r>
      <w:r>
        <w:br/>
      </w:r>
      <w:r>
        <w:rPr>
          <w:rFonts w:ascii="Times New Roman"/>
          <w:b w:val="false"/>
          <w:i w:val="false"/>
          <w:color w:val="000000"/>
          <w:sz w:val="28"/>
        </w:rPr>
        <w:t>
      2) 8542 мың теңге – сумен жабдықтау объектілерін қайта құруға.</w:t>
      </w:r>
      <w:r>
        <w:br/>
      </w:r>
      <w:r>
        <w:rPr>
          <w:rFonts w:ascii="Times New Roman"/>
          <w:b w:val="false"/>
          <w:i w:val="false"/>
          <w:color w:val="000000"/>
          <w:sz w:val="28"/>
        </w:rPr>
        <w:t>
      3) кешендерде, ауылдарда (селоларда), ауылдық (селолық) октугтарда әлеуметтік жобаларды  қаржыландыруға – 880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 11-4-тармақпен толықтырылды - Тайынша аудандық мәслихатының 2009.04.27 </w:t>
      </w:r>
      <w:r>
        <w:rPr>
          <w:rFonts w:ascii="Times New Roman"/>
          <w:b w:val="false"/>
          <w:i w:val="false"/>
          <w:color w:val="000000"/>
          <w:sz w:val="28"/>
        </w:rPr>
        <w:t>N 124</w:t>
      </w:r>
      <w:r>
        <w:rPr>
          <w:rFonts w:ascii="Times New Roman"/>
          <w:b w:val="false"/>
          <w:i w:val="false"/>
          <w:color w:val="ff0000"/>
          <w:sz w:val="28"/>
        </w:rPr>
        <w:t xml:space="preserve">; 2009.07.27 </w:t>
      </w:r>
      <w:r>
        <w:rPr>
          <w:rFonts w:ascii="Times New Roman"/>
          <w:b w:val="false"/>
          <w:i w:val="false"/>
          <w:color w:val="000000"/>
          <w:sz w:val="28"/>
        </w:rPr>
        <w:t>N 133</w:t>
      </w:r>
      <w:r>
        <w:rPr>
          <w:rFonts w:ascii="Times New Roman"/>
          <w:b w:val="false"/>
          <w:i w:val="false"/>
          <w:color w:val="ff0000"/>
          <w:sz w:val="28"/>
        </w:rPr>
        <w:t xml:space="preserve">; 2009.10.23 </w:t>
      </w:r>
      <w:r>
        <w:rPr>
          <w:rFonts w:ascii="Times New Roman"/>
          <w:b w:val="false"/>
          <w:i w:val="false"/>
          <w:color w:val="000000"/>
          <w:sz w:val="28"/>
        </w:rPr>
        <w:t>N 150</w:t>
      </w:r>
      <w:r>
        <w:rPr>
          <w:rFonts w:ascii="Times New Roman"/>
          <w:b w:val="false"/>
          <w:i w:val="false"/>
          <w:color w:val="ff0000"/>
          <w:sz w:val="28"/>
        </w:rPr>
        <w:t xml:space="preserve"> Шешімдерімен</w:t>
      </w:r>
      <w:r>
        <w:br/>
      </w:r>
      <w:r>
        <w:rPr>
          <w:rFonts w:ascii="Times New Roman"/>
          <w:b w:val="false"/>
          <w:i w:val="false"/>
          <w:color w:val="000000"/>
          <w:sz w:val="28"/>
        </w:rPr>
        <w:t>
      11-5. Сумен жабдықтау объектілерін қайта құру бойынша іс-шараларды қаржыландыру үшін өңірлік жұмыспен қамту және кадрларды қайта даярлау (Жол картасы) стратегиясын жүзеге асыру шеңберінде жұмыспен қамтуды қамтамасыз етуге мемлекеттік органдардың шығыстарын оңтайландыру есебінен 22959 мың теңге сомасында бюджеттік қаражат қайта бағытталсын.</w:t>
      </w:r>
      <w:r>
        <w:br/>
      </w:r>
      <w:r>
        <w:rPr>
          <w:rFonts w:ascii="Times New Roman"/>
          <w:b w:val="false"/>
          <w:i w:val="false"/>
          <w:color w:val="000000"/>
          <w:sz w:val="28"/>
        </w:rPr>
        <w:t>
</w:t>
      </w:r>
      <w:r>
        <w:rPr>
          <w:rFonts w:ascii="Times New Roman"/>
          <w:b w:val="false"/>
          <w:i w:val="false"/>
          <w:color w:val="ff0000"/>
          <w:sz w:val="28"/>
        </w:rPr>
        <w:t xml:space="preserve">      Ескерту. 11-тармақ 11-5-тармақпен толықтырылды - Тайынша аудандық мәслихатының 2009.04.27 </w:t>
      </w:r>
      <w:r>
        <w:rPr>
          <w:rFonts w:ascii="Times New Roman"/>
          <w:b w:val="false"/>
          <w:i w:val="false"/>
          <w:color w:val="000000"/>
          <w:sz w:val="28"/>
        </w:rPr>
        <w:t>N 124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12. 2 қосымшаға сәйкес 2009 жылға арналған аудан бюджетінің бюджеттік даму бағдарламаларының тізімі бюджеттік инвестициялық жобалар мен бағдарламаларға бөлінуімен бекітілсін.</w:t>
      </w:r>
      <w:r>
        <w:br/>
      </w:r>
      <w:r>
        <w:rPr>
          <w:rFonts w:ascii="Times New Roman"/>
          <w:b w:val="false"/>
          <w:i w:val="false"/>
          <w:color w:val="000000"/>
          <w:sz w:val="28"/>
        </w:rPr>
        <w:t>
</w:t>
      </w:r>
      <w:r>
        <w:rPr>
          <w:rFonts w:ascii="Times New Roman"/>
          <w:b w:val="false"/>
          <w:i w:val="false"/>
          <w:color w:val="000000"/>
          <w:sz w:val="28"/>
        </w:rPr>
        <w:t>
      13. 3 қосымшаға сәйкес 2009 жылға арналған аудан бюджетінің</w:t>
      </w:r>
      <w:r>
        <w:br/>
      </w:r>
      <w:r>
        <w:rPr>
          <w:rFonts w:ascii="Times New Roman"/>
          <w:b w:val="false"/>
          <w:i w:val="false"/>
          <w:color w:val="000000"/>
          <w:sz w:val="28"/>
        </w:rPr>
        <w:t>
атқарылу үдерісінде секвестрге жатпайтын бюджеттік бағдарламалар белгіленсін.</w:t>
      </w:r>
      <w:r>
        <w:br/>
      </w:r>
      <w:r>
        <w:rPr>
          <w:rFonts w:ascii="Times New Roman"/>
          <w:b w:val="false"/>
          <w:i w:val="false"/>
          <w:color w:val="000000"/>
          <w:sz w:val="28"/>
        </w:rPr>
        <w:t>
</w:t>
      </w:r>
      <w:r>
        <w:rPr>
          <w:rFonts w:ascii="Times New Roman"/>
          <w:b w:val="false"/>
          <w:i w:val="false"/>
          <w:color w:val="000000"/>
          <w:sz w:val="28"/>
        </w:rPr>
        <w:t>
      14. 4 қосымшаға сәйкес Тайынша қаласы және селолық округтар аппараттарының осы тұрғыда бюджеттік бағдарламаларының тізімі бекітілсін.</w:t>
      </w:r>
      <w:r>
        <w:br/>
      </w:r>
      <w:r>
        <w:rPr>
          <w:rFonts w:ascii="Times New Roman"/>
          <w:b w:val="false"/>
          <w:i w:val="false"/>
          <w:color w:val="000000"/>
          <w:sz w:val="28"/>
        </w:rPr>
        <w:t>
</w:t>
      </w:r>
      <w:r>
        <w:rPr>
          <w:rFonts w:ascii="Times New Roman"/>
          <w:b w:val="false"/>
          <w:i w:val="false"/>
          <w:color w:val="000000"/>
          <w:sz w:val="28"/>
        </w:rPr>
        <w:t>
      15. 5 қосымшаға сәйкес жергілікті өкілетті органдардың шешімі бойынша азаматтардың жеке санаттарына берілетін төлемдердің тізімі бекітілсін.</w:t>
      </w:r>
      <w:r>
        <w:br/>
      </w:r>
      <w:r>
        <w:rPr>
          <w:rFonts w:ascii="Times New Roman"/>
          <w:b w:val="false"/>
          <w:i w:val="false"/>
          <w:color w:val="000000"/>
          <w:sz w:val="28"/>
        </w:rPr>
        <w:t>
</w:t>
      </w:r>
      <w:r>
        <w:rPr>
          <w:rFonts w:ascii="Times New Roman"/>
          <w:b w:val="false"/>
          <w:i w:val="false"/>
          <w:color w:val="000000"/>
          <w:sz w:val="28"/>
        </w:rPr>
        <w:t>
      16.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С. Алпысбаев</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 xml:space="preserve">слихат хатшысы                          </w:t>
      </w:r>
      <w:r>
        <w:rPr>
          <w:rFonts w:ascii="Times New Roman"/>
          <w:b w:val="false"/>
          <w:i/>
          <w:color w:val="000000"/>
          <w:sz w:val="28"/>
        </w:rPr>
        <w:t>Қ</w:t>
      </w:r>
      <w:r>
        <w:rPr>
          <w:rFonts w:ascii="Times New Roman"/>
          <w:b w:val="false"/>
          <w:i/>
          <w:color w:val="000000"/>
          <w:sz w:val="28"/>
        </w:rPr>
        <w:t>. Ыс</w:t>
      </w:r>
      <w:r>
        <w:rPr>
          <w:rFonts w:ascii="Times New Roman"/>
          <w:b w:val="false"/>
          <w:i/>
          <w:color w:val="000000"/>
          <w:sz w:val="28"/>
        </w:rPr>
        <w:t>қ</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ов</w:t>
      </w:r>
    </w:p>
    <w:bookmarkStart w:name="z23" w:id="1"/>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2009 жылға арналған Тайынша ауданының бюджеті</w:t>
      </w:r>
    </w:p>
    <w:p>
      <w:pPr>
        <w:spacing w:after="0"/>
        <w:ind w:left="0"/>
        <w:jc w:val="both"/>
      </w:pPr>
      <w:r>
        <w:rPr>
          <w:rFonts w:ascii="Times New Roman"/>
          <w:b w:val="false"/>
          <w:i w:val="false"/>
          <w:color w:val="ff0000"/>
          <w:sz w:val="28"/>
        </w:rPr>
        <w:t xml:space="preserve">      Ескерту. 1-қосымша жаңа редакцияда - Тайынша аудандық мәслихатының 2009.11.25 </w:t>
      </w:r>
      <w:r>
        <w:rPr>
          <w:rFonts w:ascii="Times New Roman"/>
          <w:b w:val="false"/>
          <w:i w:val="false"/>
          <w:color w:val="ff0000"/>
          <w:sz w:val="28"/>
        </w:rPr>
        <w:t>N 161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973"/>
        <w:gridCol w:w="7333"/>
        <w:gridCol w:w="1793"/>
      </w:tblGrid>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2432003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363286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363286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 көрсетуге салынатын ішкі</w:t>
            </w:r>
            <w:r>
              <w:br/>
            </w:r>
            <w:r>
              <w:rPr>
                <w:rFonts w:ascii="Times New Roman"/>
                <w:b w:val="false"/>
                <w:i w:val="false"/>
                <w:color w:val="000000"/>
                <w:sz w:val="20"/>
              </w:rPr>
              <w:t>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37906</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бизнесіне салынатын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түскен кірістер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 (жұмыстарды,</w:t>
            </w:r>
            <w:r>
              <w:br/>
            </w:r>
            <w:r>
              <w:rPr>
                <w:rFonts w:ascii="Times New Roman"/>
                <w:b w:val="false"/>
                <w:i w:val="false"/>
                <w:color w:val="000000"/>
                <w:sz w:val="20"/>
              </w:rPr>
              <w:t>
қызметтерді) өткізуінен түсетін</w:t>
            </w:r>
            <w:r>
              <w:br/>
            </w:r>
            <w:r>
              <w:rPr>
                <w:rFonts w:ascii="Times New Roman"/>
                <w:b w:val="false"/>
                <w:i w:val="false"/>
                <w:color w:val="000000"/>
                <w:sz w:val="20"/>
              </w:rPr>
              <w:t>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Материалсыз емес активтерді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1695626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133"/>
        <w:gridCol w:w="953"/>
        <w:gridCol w:w="6653"/>
        <w:gridCol w:w="1793"/>
      </w:tblGrid>
      <w:tr>
        <w:trPr>
          <w:trHeight w:val="17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бағд.</w:t>
            </w:r>
            <w:r>
              <w:br/>
            </w:r>
            <w:r>
              <w:rPr>
                <w:rFonts w:ascii="Times New Roman"/>
                <w:b w:val="false"/>
                <w:i w:val="false"/>
                <w:color w:val="000000"/>
                <w:sz w:val="20"/>
              </w:rPr>
              <w:t>
әкім</w:t>
            </w:r>
            <w:r>
              <w:br/>
            </w:r>
            <w:r>
              <w:rPr>
                <w:rFonts w:ascii="Times New Roman"/>
                <w:b w:val="false"/>
                <w:i w:val="false"/>
                <w:color w:val="000000"/>
                <w:sz w:val="20"/>
              </w:rPr>
              <w:t>
гері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2456510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xml:space="preserve">
қызметтер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176832</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қала,кент, ауыл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112294</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 қамтамасыз</w:t>
            </w:r>
            <w:r>
              <w:br/>
            </w:r>
            <w:r>
              <w:rPr>
                <w:rFonts w:ascii="Times New Roman"/>
                <w:b w:val="false"/>
                <w:i w:val="false"/>
                <w:color w:val="000000"/>
                <w:sz w:val="20"/>
              </w:rPr>
              <w:t>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112294</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қаматамасыз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w:t>
            </w:r>
            <w:r>
              <w:br/>
            </w:r>
            <w:r>
              <w:rPr>
                <w:rFonts w:ascii="Times New Roman"/>
                <w:b w:val="false"/>
                <w:i w:val="false"/>
                <w:color w:val="000000"/>
                <w:sz w:val="20"/>
              </w:rPr>
              <w:t>
бюджеттік жоспарлау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w:t>
            </w:r>
            <w:r>
              <w:br/>
            </w:r>
            <w:r>
              <w:rPr>
                <w:rFonts w:ascii="Times New Roman"/>
                <w:b w:val="false"/>
                <w:i w:val="false"/>
                <w:color w:val="000000"/>
                <w:sz w:val="20"/>
              </w:rPr>
              <w:t>
жоспарлау бөлімінің қызметін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 атқару</w:t>
            </w:r>
            <w:r>
              <w:br/>
            </w:r>
            <w:r>
              <w:rPr>
                <w:rFonts w:ascii="Times New Roman"/>
                <w:b w:val="false"/>
                <w:i w:val="false"/>
                <w:color w:val="000000"/>
                <w:sz w:val="20"/>
              </w:rPr>
              <w:t>
қызметі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w:t>
            </w:r>
            <w:r>
              <w:br/>
            </w:r>
            <w:r>
              <w:rPr>
                <w:rFonts w:ascii="Times New Roman"/>
                <w:b w:val="false"/>
                <w:i w:val="false"/>
                <w:color w:val="000000"/>
                <w:sz w:val="20"/>
              </w:rPr>
              <w:t>
қозғалысының қауіпсіздігін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1651358</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1651358</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1545915</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мемлекеттік</w:t>
            </w:r>
            <w:r>
              <w:br/>
            </w:r>
            <w:r>
              <w:rPr>
                <w:rFonts w:ascii="Times New Roman"/>
                <w:b w:val="false"/>
                <w:i w:val="false"/>
                <w:color w:val="000000"/>
                <w:sz w:val="20"/>
              </w:rPr>
              <w:t>
мекемелерінің жүйесін</w:t>
            </w:r>
            <w:r>
              <w:br/>
            </w:r>
            <w:r>
              <w:rPr>
                <w:rFonts w:ascii="Times New Roman"/>
                <w:b w:val="false"/>
                <w:i w:val="false"/>
                <w:color w:val="000000"/>
                <w:sz w:val="20"/>
              </w:rPr>
              <w:t>
ақпараттандыру облыстық маңызы</w:t>
            </w:r>
            <w:r>
              <w:br/>
            </w:r>
            <w:r>
              <w:rPr>
                <w:rFonts w:ascii="Times New Roman"/>
                <w:b w:val="false"/>
                <w:i w:val="false"/>
                <w:color w:val="000000"/>
                <w:sz w:val="20"/>
              </w:rPr>
              <w:t>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мемлекеттік</w:t>
            </w:r>
            <w:r>
              <w:br/>
            </w:r>
            <w:r>
              <w:rPr>
                <w:rFonts w:ascii="Times New Roman"/>
                <w:b w:val="false"/>
                <w:i w:val="false"/>
                <w:color w:val="000000"/>
                <w:sz w:val="20"/>
              </w:rPr>
              <w:t>
ұйымдарына оқулықтар,</w:t>
            </w:r>
            <w:r>
              <w:br/>
            </w:r>
            <w:r>
              <w:rPr>
                <w:rFonts w:ascii="Times New Roman"/>
                <w:b w:val="false"/>
                <w:i w:val="false"/>
                <w:color w:val="000000"/>
                <w:sz w:val="20"/>
              </w:rPr>
              <w:t>
оқу-әдістемелік кешендер сатып</w:t>
            </w:r>
            <w:r>
              <w:br/>
            </w:r>
            <w:r>
              <w:rPr>
                <w:rFonts w:ascii="Times New Roman"/>
                <w:b w:val="false"/>
                <w:i w:val="false"/>
                <w:color w:val="000000"/>
                <w:sz w:val="20"/>
              </w:rPr>
              <w:t>
алу және жеткізіп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ауқымында мектептік</w:t>
            </w:r>
            <w:r>
              <w:br/>
            </w:r>
            <w:r>
              <w:rPr>
                <w:rFonts w:ascii="Times New Roman"/>
                <w:b w:val="false"/>
                <w:i w:val="false"/>
                <w:color w:val="000000"/>
                <w:sz w:val="20"/>
              </w:rPr>
              <w:t>
олимпиадалар, мектептен тыс</w:t>
            </w:r>
            <w:r>
              <w:br/>
            </w:r>
            <w:r>
              <w:rPr>
                <w:rFonts w:ascii="Times New Roman"/>
                <w:b w:val="false"/>
                <w:i w:val="false"/>
                <w:color w:val="000000"/>
                <w:sz w:val="20"/>
              </w:rPr>
              <w:t>
іс-шаралар өткізу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беретін</w:t>
            </w:r>
            <w:r>
              <w:br/>
            </w:r>
            <w:r>
              <w:rPr>
                <w:rFonts w:ascii="Times New Roman"/>
                <w:b w:val="false"/>
                <w:i w:val="false"/>
                <w:color w:val="000000"/>
                <w:sz w:val="20"/>
              </w:rPr>
              <w:t>
және оқытатын ұйымдардың</w:t>
            </w:r>
            <w:r>
              <w:br/>
            </w:r>
            <w:r>
              <w:rPr>
                <w:rFonts w:ascii="Times New Roman"/>
                <w:b w:val="false"/>
                <w:i w:val="false"/>
                <w:color w:val="000000"/>
                <w:sz w:val="20"/>
              </w:rPr>
              <w:t>
қызметін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37588</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түскен</w:t>
            </w:r>
            <w:r>
              <w:br/>
            </w:r>
            <w:r>
              <w:rPr>
                <w:rFonts w:ascii="Times New Roman"/>
                <w:b w:val="false"/>
                <w:i w:val="false"/>
                <w:color w:val="000000"/>
                <w:sz w:val="20"/>
              </w:rPr>
              <w:t>
трансферттер есебінен</w:t>
            </w:r>
            <w:r>
              <w:br/>
            </w:r>
            <w:r>
              <w:rPr>
                <w:rFonts w:ascii="Times New Roman"/>
                <w:b w:val="false"/>
                <w:i w:val="false"/>
                <w:color w:val="000000"/>
                <w:sz w:val="20"/>
              </w:rPr>
              <w:t>
мемлекеттік білім жүйесіне жаңа</w:t>
            </w:r>
            <w:r>
              <w:br/>
            </w:r>
            <w:r>
              <w:rPr>
                <w:rFonts w:ascii="Times New Roman"/>
                <w:b w:val="false"/>
                <w:i w:val="false"/>
                <w:color w:val="000000"/>
                <w:sz w:val="20"/>
              </w:rPr>
              <w:t>
технологиялар енгізу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148834</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148834</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35745</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36145</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қамсыздандыру,</w:t>
            </w:r>
            <w:r>
              <w:br/>
            </w:r>
            <w:r>
              <w:rPr>
                <w:rFonts w:ascii="Times New Roman"/>
                <w:b w:val="false"/>
                <w:i w:val="false"/>
                <w:color w:val="000000"/>
                <w:sz w:val="20"/>
              </w:rPr>
              <w:t>
мәдениет мамандарына отын сатып</w:t>
            </w:r>
            <w:r>
              <w:br/>
            </w:r>
            <w:r>
              <w:rPr>
                <w:rFonts w:ascii="Times New Roman"/>
                <w:b w:val="false"/>
                <w:i w:val="false"/>
                <w:color w:val="000000"/>
                <w:sz w:val="20"/>
              </w:rPr>
              <w:t>
алу бойынша әлеуметтік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қөмек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24428</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 балаларды материалды</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есептеу, төлеу</w:t>
            </w:r>
            <w:r>
              <w:br/>
            </w:r>
            <w:r>
              <w:rPr>
                <w:rFonts w:ascii="Times New Roman"/>
                <w:b w:val="false"/>
                <w:i w:val="false"/>
                <w:color w:val="000000"/>
                <w:sz w:val="20"/>
              </w:rPr>
              <w:t>
мен жеткізу және басқа да</w:t>
            </w:r>
            <w:r>
              <w:br/>
            </w:r>
            <w:r>
              <w:rPr>
                <w:rFonts w:ascii="Times New Roman"/>
                <w:b w:val="false"/>
                <w:i w:val="false"/>
                <w:color w:val="000000"/>
                <w:sz w:val="20"/>
              </w:rPr>
              <w:t>
әлеуметтік төлемдер бойынша</w:t>
            </w:r>
            <w:r>
              <w:br/>
            </w:r>
            <w:r>
              <w:rPr>
                <w:rFonts w:ascii="Times New Roman"/>
                <w:b w:val="false"/>
                <w:i w:val="false"/>
                <w:color w:val="000000"/>
                <w:sz w:val="20"/>
              </w:rPr>
              <w:t>
қызметтерді төлеу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22091</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18-ге толмаған балаларға</w:t>
            </w:r>
            <w:r>
              <w:br/>
            </w:r>
            <w:r>
              <w:rPr>
                <w:rFonts w:ascii="Times New Roman"/>
                <w:b w:val="false"/>
                <w:i w:val="false"/>
                <w:color w:val="000000"/>
                <w:sz w:val="20"/>
              </w:rPr>
              <w:t>
мемлекеттік жәрдемақы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21266</w:t>
            </w:r>
          </w:p>
        </w:tc>
      </w:tr>
      <w:tr>
        <w:trPr>
          <w:trHeight w:val="10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қорғау арнайы</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міндетті</w:t>
            </w:r>
            <w:r>
              <w:br/>
            </w:r>
            <w:r>
              <w:rPr>
                <w:rFonts w:ascii="Times New Roman"/>
                <w:b w:val="false"/>
                <w:i w:val="false"/>
                <w:color w:val="000000"/>
                <w:sz w:val="20"/>
              </w:rPr>
              <w:t>
гигиеналық заттармен, ыммен</w:t>
            </w:r>
            <w:r>
              <w:br/>
            </w:r>
            <w:r>
              <w:rPr>
                <w:rFonts w:ascii="Times New Roman"/>
                <w:b w:val="false"/>
                <w:i w:val="false"/>
                <w:color w:val="000000"/>
                <w:sz w:val="20"/>
              </w:rPr>
              <w:t>
сөйлесу мамандарының қызметімен,</w:t>
            </w:r>
            <w:r>
              <w:br/>
            </w:r>
            <w:r>
              <w:rPr>
                <w:rFonts w:ascii="Times New Roman"/>
                <w:b w:val="false"/>
                <w:i w:val="false"/>
                <w:color w:val="000000"/>
                <w:sz w:val="20"/>
              </w:rPr>
              <w:t>
жеке көмекшілермен қамтамасыз</w:t>
            </w:r>
            <w:r>
              <w:br/>
            </w:r>
            <w:r>
              <w:rPr>
                <w:rFonts w:ascii="Times New Roman"/>
                <w:b w:val="false"/>
                <w:i w:val="false"/>
                <w:color w:val="000000"/>
                <w:sz w:val="20"/>
              </w:rPr>
              <w:t>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154100</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27166</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санитарияны</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w:t>
            </w:r>
            <w:r>
              <w:br/>
            </w:r>
            <w:r>
              <w:rPr>
                <w:rFonts w:ascii="Times New Roman"/>
                <w:b w:val="false"/>
                <w:i w:val="false"/>
                <w:color w:val="000000"/>
                <w:sz w:val="20"/>
              </w:rPr>
              <w:t>
жабдықтауды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78739</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33750</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w:t>
            </w:r>
            <w:r>
              <w:br/>
            </w:r>
            <w:r>
              <w:rPr>
                <w:rFonts w:ascii="Times New Roman"/>
                <w:b w:val="false"/>
                <w:i w:val="false"/>
                <w:color w:val="000000"/>
                <w:sz w:val="20"/>
              </w:rPr>
              <w:t>
және туысы жоқтарды жерлеу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мекендердікөркейту және</w:t>
            </w:r>
            <w:r>
              <w:br/>
            </w:r>
            <w:r>
              <w:rPr>
                <w:rFonts w:ascii="Times New Roman"/>
                <w:b w:val="false"/>
                <w:i w:val="false"/>
                <w:color w:val="000000"/>
                <w:sz w:val="20"/>
              </w:rPr>
              <w:t>
абаттандыру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желілерін</w:t>
            </w:r>
            <w:r>
              <w:br/>
            </w:r>
            <w:r>
              <w:rPr>
                <w:rFonts w:ascii="Times New Roman"/>
                <w:b w:val="false"/>
                <w:i w:val="false"/>
                <w:color w:val="000000"/>
                <w:sz w:val="20"/>
              </w:rPr>
              <w:t>
пайдалануды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жүзеге асыру</w:t>
            </w:r>
            <w:r>
              <w:br/>
            </w:r>
            <w:r>
              <w:rPr>
                <w:rFonts w:ascii="Times New Roman"/>
                <w:b w:val="false"/>
                <w:i w:val="false"/>
                <w:color w:val="000000"/>
                <w:sz w:val="20"/>
              </w:rPr>
              <w:t>
шеңберінде елдімекендердің</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инфрақұрылымын жөндеу және</w:t>
            </w:r>
            <w:r>
              <w:br/>
            </w:r>
            <w:r>
              <w:rPr>
                <w:rFonts w:ascii="Times New Roman"/>
                <w:b w:val="false"/>
                <w:i w:val="false"/>
                <w:color w:val="000000"/>
                <w:sz w:val="20"/>
              </w:rPr>
              <w:t>
көркейту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жүзеге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және елдімекендерді көркейтуді</w:t>
            </w:r>
            <w:r>
              <w:br/>
            </w:r>
            <w:r>
              <w:rPr>
                <w:rFonts w:ascii="Times New Roman"/>
                <w:b w:val="false"/>
                <w:i w:val="false"/>
                <w:color w:val="000000"/>
                <w:sz w:val="20"/>
              </w:rPr>
              <w:t>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31501</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48195</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елдімекендерді</w:t>
            </w:r>
            <w:r>
              <w:br/>
            </w:r>
            <w:r>
              <w:rPr>
                <w:rFonts w:ascii="Times New Roman"/>
                <w:b w:val="false"/>
                <w:i w:val="false"/>
                <w:color w:val="000000"/>
                <w:sz w:val="20"/>
              </w:rPr>
              <w:t>
көркейтуді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34893</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76983</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қала,кент, ауыл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жұмысын қолдау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xml:space="preserve">
бар қаланың)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30118</w:t>
            </w:r>
          </w:p>
        </w:tc>
      </w:tr>
      <w:tr>
        <w:trPr>
          <w:trHeight w:val="3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12107</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w:t>
            </w:r>
            <w:r>
              <w:br/>
            </w:r>
            <w:r>
              <w:rPr>
                <w:rFonts w:ascii="Times New Roman"/>
                <w:b w:val="false"/>
                <w:i w:val="false"/>
                <w:color w:val="000000"/>
                <w:sz w:val="20"/>
              </w:rPr>
              <w:t>
дамыту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xml:space="preserve">
(облыстық маңызы бар қаланың)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жергілікті деңгейде</w:t>
            </w:r>
            <w:r>
              <w:br/>
            </w:r>
            <w:r>
              <w:rPr>
                <w:rFonts w:ascii="Times New Roman"/>
                <w:b w:val="false"/>
                <w:i w:val="false"/>
                <w:color w:val="000000"/>
                <w:sz w:val="20"/>
              </w:rPr>
              <w:t>
мемлекеттік ақпарат саясатын</w:t>
            </w:r>
            <w:r>
              <w:br/>
            </w:r>
            <w:r>
              <w:rPr>
                <w:rFonts w:ascii="Times New Roman"/>
                <w:b w:val="false"/>
                <w:i w:val="false"/>
                <w:color w:val="000000"/>
                <w:sz w:val="20"/>
              </w:rPr>
              <w:t>
жүргізу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спорттық</w:t>
            </w:r>
            <w:r>
              <w:br/>
            </w:r>
            <w:r>
              <w:rPr>
                <w:rFonts w:ascii="Times New Roman"/>
                <w:b w:val="false"/>
                <w:i w:val="false"/>
                <w:color w:val="000000"/>
                <w:sz w:val="20"/>
              </w:rPr>
              <w:t>
жарыстар өткізу (облыстық маңызы</w:t>
            </w:r>
            <w:r>
              <w:br/>
            </w:r>
            <w:r>
              <w:rPr>
                <w:rFonts w:ascii="Times New Roman"/>
                <w:b w:val="false"/>
                <w:i w:val="false"/>
                <w:color w:val="000000"/>
                <w:sz w:val="20"/>
              </w:rPr>
              <w:t>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w:t>
            </w:r>
            <w:r>
              <w:br/>
            </w:r>
            <w:r>
              <w:rPr>
                <w:rFonts w:ascii="Times New Roman"/>
                <w:b w:val="false"/>
                <w:i w:val="false"/>
                <w:color w:val="000000"/>
                <w:sz w:val="20"/>
              </w:rPr>
              <w:t>
спорттың әр түрінен ауданның</w:t>
            </w:r>
            <w:r>
              <w:br/>
            </w:r>
            <w:r>
              <w:rPr>
                <w:rFonts w:ascii="Times New Roman"/>
                <w:b w:val="false"/>
                <w:i w:val="false"/>
                <w:color w:val="000000"/>
                <w:sz w:val="20"/>
              </w:rPr>
              <w:t>
жиынтық командасын дайындау және</w:t>
            </w:r>
            <w:r>
              <w:br/>
            </w:r>
            <w:r>
              <w:rPr>
                <w:rFonts w:ascii="Times New Roman"/>
                <w:b w:val="false"/>
                <w:i w:val="false"/>
                <w:color w:val="000000"/>
                <w:sz w:val="20"/>
              </w:rPr>
              <w:t>
оған қатысу (облыстық маңызы бар</w:t>
            </w:r>
            <w:r>
              <w:br/>
            </w:r>
            <w:r>
              <w:rPr>
                <w:rFonts w:ascii="Times New Roman"/>
                <w:b w:val="false"/>
                <w:i w:val="false"/>
                <w:color w:val="000000"/>
                <w:sz w:val="20"/>
              </w:rPr>
              <w:t>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36026</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қала,кент, ауыл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w:t>
            </w:r>
          </w:p>
        </w:tc>
      </w:tr>
      <w:tr>
        <w:trPr>
          <w:trHeight w:val="10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жүзеге асыру</w:t>
            </w:r>
            <w:r>
              <w:br/>
            </w:r>
            <w:r>
              <w:rPr>
                <w:rFonts w:ascii="Times New Roman"/>
                <w:b w:val="false"/>
                <w:i w:val="false"/>
                <w:color w:val="000000"/>
                <w:sz w:val="20"/>
              </w:rPr>
              <w:t>
шеңберінде кешендер, ауылдар</w:t>
            </w:r>
            <w:r>
              <w:br/>
            </w:r>
            <w:r>
              <w:rPr>
                <w:rFonts w:ascii="Times New Roman"/>
                <w:b w:val="false"/>
                <w:i w:val="false"/>
                <w:color w:val="000000"/>
                <w:sz w:val="20"/>
              </w:rPr>
              <w:t>
(селолар), ауылдық (селолық)</w:t>
            </w:r>
            <w:r>
              <w:br/>
            </w:r>
            <w:r>
              <w:rPr>
                <w:rFonts w:ascii="Times New Roman"/>
                <w:b w:val="false"/>
                <w:i w:val="false"/>
                <w:color w:val="000000"/>
                <w:sz w:val="20"/>
              </w:rPr>
              <w:t>
округтарда әлеуметтік басым</w:t>
            </w:r>
            <w:r>
              <w:br/>
            </w:r>
            <w:r>
              <w:rPr>
                <w:rFonts w:ascii="Times New Roman"/>
                <w:b w:val="false"/>
                <w:i w:val="false"/>
                <w:color w:val="000000"/>
                <w:sz w:val="20"/>
              </w:rPr>
              <w:t>
жобаларды қаржыландыру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12222</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түскен</w:t>
            </w:r>
            <w:r>
              <w:br/>
            </w:r>
            <w:r>
              <w:rPr>
                <w:rFonts w:ascii="Times New Roman"/>
                <w:b w:val="false"/>
                <w:i w:val="false"/>
                <w:color w:val="000000"/>
                <w:sz w:val="20"/>
              </w:rPr>
              <w:t>
трансферттер есебінен селолық</w:t>
            </w:r>
            <w:r>
              <w:br/>
            </w:r>
            <w:r>
              <w:rPr>
                <w:rFonts w:ascii="Times New Roman"/>
                <w:b w:val="false"/>
                <w:i w:val="false"/>
                <w:color w:val="000000"/>
                <w:sz w:val="20"/>
              </w:rPr>
              <w:t>
елдімекендердің әлеуметтік</w:t>
            </w:r>
            <w:r>
              <w:br/>
            </w:r>
            <w:r>
              <w:rPr>
                <w:rFonts w:ascii="Times New Roman"/>
                <w:b w:val="false"/>
                <w:i w:val="false"/>
                <w:color w:val="000000"/>
                <w:sz w:val="20"/>
              </w:rPr>
              <w:t>
саладағы мамандарын әлеуметтік</w:t>
            </w:r>
            <w:r>
              <w:br/>
            </w:r>
            <w:r>
              <w:rPr>
                <w:rFonts w:ascii="Times New Roman"/>
                <w:b w:val="false"/>
                <w:i w:val="false"/>
                <w:color w:val="000000"/>
                <w:sz w:val="20"/>
              </w:rPr>
              <w:t>
қолдау іс-шараларын жүзеге асыру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w:t>
            </w:r>
            <w:r>
              <w:br/>
            </w:r>
            <w:r>
              <w:rPr>
                <w:rFonts w:ascii="Times New Roman"/>
                <w:b w:val="false"/>
                <w:i w:val="false"/>
                <w:color w:val="000000"/>
                <w:sz w:val="20"/>
              </w:rPr>
              <w:t>
қызметін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w:t>
            </w:r>
            <w:r>
              <w:br/>
            </w:r>
            <w:r>
              <w:rPr>
                <w:rFonts w:ascii="Times New Roman"/>
                <w:b w:val="false"/>
                <w:i w:val="false"/>
                <w:color w:val="000000"/>
                <w:sz w:val="20"/>
              </w:rPr>
              <w:t>
орналастыру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xml:space="preserve">
(облыстық маңызы бар қаланың)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коммуниикациялар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185691</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қала,кент, ауыл (село),</w:t>
            </w:r>
            <w:r>
              <w:br/>
            </w:r>
            <w:r>
              <w:rPr>
                <w:rFonts w:ascii="Times New Roman"/>
                <w:b w:val="false"/>
                <w:i w:val="false"/>
                <w:color w:val="000000"/>
                <w:sz w:val="20"/>
              </w:rPr>
              <w:t>
ауылдық (селолық) округ әкімі</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қала,кент, ауыл (село),</w:t>
            </w:r>
            <w:r>
              <w:br/>
            </w:r>
            <w:r>
              <w:rPr>
                <w:rFonts w:ascii="Times New Roman"/>
                <w:b w:val="false"/>
                <w:i w:val="false"/>
                <w:color w:val="000000"/>
                <w:sz w:val="20"/>
              </w:rPr>
              <w:t>
ауылдық (селолық) округтарда</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жүзеге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жолдарды, қалалар мен</w:t>
            </w:r>
            <w:r>
              <w:br/>
            </w:r>
            <w:r>
              <w:rPr>
                <w:rFonts w:ascii="Times New Roman"/>
                <w:b w:val="false"/>
                <w:i w:val="false"/>
                <w:color w:val="000000"/>
                <w:sz w:val="20"/>
              </w:rPr>
              <w:t>
елдімекендердің көшелерін жөндеу</w:t>
            </w:r>
            <w:r>
              <w:br/>
            </w:r>
            <w:r>
              <w:rPr>
                <w:rFonts w:ascii="Times New Roman"/>
                <w:b w:val="false"/>
                <w:i w:val="false"/>
                <w:color w:val="000000"/>
                <w:sz w:val="20"/>
              </w:rPr>
              <w:t>
және ұстау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r>
              <w:br/>
            </w:r>
            <w:r>
              <w:rPr>
                <w:rFonts w:ascii="Times New Roman"/>
                <w:b w:val="false"/>
                <w:i w:val="false"/>
                <w:color w:val="000000"/>
                <w:sz w:val="20"/>
              </w:rPr>
              <w:t>
(облыстық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w:t>
            </w:r>
            <w:r>
              <w:br/>
            </w:r>
            <w:r>
              <w:rPr>
                <w:rFonts w:ascii="Times New Roman"/>
                <w:b w:val="false"/>
                <w:i w:val="false"/>
                <w:color w:val="000000"/>
                <w:sz w:val="20"/>
              </w:rPr>
              <w:t>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мақсатты</w:t>
            </w:r>
            <w:r>
              <w:br/>
            </w:r>
            <w:r>
              <w:rPr>
                <w:rFonts w:ascii="Times New Roman"/>
                <w:b w:val="false"/>
                <w:i w:val="false"/>
                <w:color w:val="000000"/>
                <w:sz w:val="20"/>
              </w:rPr>
              <w:t>
трансферттерді қайтару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төлеу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қорының қалыптасуы немесе ұлғаюы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сы</w:t>
            </w:r>
            <w:r>
              <w:br/>
            </w:r>
            <w:r>
              <w:rPr>
                <w:rFonts w:ascii="Times New Roman"/>
                <w:b w:val="false"/>
                <w:i w:val="false"/>
                <w:color w:val="000000"/>
                <w:sz w:val="20"/>
              </w:rPr>
              <w:t>
нып</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ел ішінде сатудан түскен түсім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w:t>
            </w:r>
            <w:r>
              <w:br/>
            </w:r>
            <w:r>
              <w:rPr>
                <w:rFonts w:ascii="Times New Roman"/>
                <w:b w:val="false"/>
                <w:i w:val="false"/>
                <w:color w:val="000000"/>
                <w:sz w:val="20"/>
              </w:rPr>
              <w:t>
қозғалысы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еркін</w:t>
            </w:r>
            <w:r>
              <w:br/>
            </w:r>
            <w:r>
              <w:rPr>
                <w:rFonts w:ascii="Times New Roman"/>
                <w:b w:val="false"/>
                <w:i w:val="false"/>
                <w:color w:val="000000"/>
                <w:sz w:val="20"/>
              </w:rPr>
              <w:t>
қалдығы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w:t>
            </w:r>
          </w:p>
        </w:tc>
      </w:tr>
    </w:tbl>
    <w:bookmarkStart w:name="z18" w:id="2"/>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Бюджеттік инвестициялық жобалар мен заңды тұлғалардың жарғылық қорын қалыптастыру немесе ұлғайтуды жүзеге асыруға бағытталған бюджеттік бағдарламаларға бөлінген 2009 жылға арналған аудан бюджетінің бюджеттік даму бағдарламаларының тізімі</w:t>
      </w:r>
    </w:p>
    <w:p>
      <w:pPr>
        <w:spacing w:after="0"/>
        <w:ind w:left="0"/>
        <w:jc w:val="both"/>
      </w:pPr>
      <w:r>
        <w:rPr>
          <w:rFonts w:ascii="Times New Roman"/>
          <w:b w:val="false"/>
          <w:i w:val="false"/>
          <w:color w:val="ff0000"/>
          <w:sz w:val="28"/>
        </w:rPr>
        <w:t xml:space="preserve">      Ескерту. 2-қосымша жаңа редакцияда - Тайынша аудандық мәслихатының 2009.10.23 </w:t>
      </w:r>
      <w:r>
        <w:rPr>
          <w:rFonts w:ascii="Times New Roman"/>
          <w:b w:val="false"/>
          <w:i w:val="false"/>
          <w:color w:val="ff0000"/>
          <w:sz w:val="28"/>
        </w:rPr>
        <w:t>N 150</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993"/>
        <w:gridCol w:w="813"/>
        <w:gridCol w:w="7553"/>
        <w:gridCol w:w="1553"/>
      </w:tblGrid>
      <w:tr>
        <w:trPr>
          <w:trHeight w:val="10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81295</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автомобильдік жолдар бөлімі (облыстық</w:t>
            </w:r>
            <w:r>
              <w:br/>
            </w:r>
            <w:r>
              <w:rPr>
                <w:rFonts w:ascii="Times New Roman"/>
                <w:b w:val="false"/>
                <w:i w:val="false"/>
                <w:color w:val="000000"/>
                <w:sz w:val="20"/>
              </w:rPr>
              <w:t>
маңызы бар қаланың)</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"Железнодорожный"</w:t>
            </w:r>
            <w:r>
              <w:br/>
            </w:r>
            <w:r>
              <w:rPr>
                <w:rFonts w:ascii="Times New Roman"/>
                <w:b w:val="false"/>
                <w:i w:val="false"/>
                <w:color w:val="000000"/>
                <w:sz w:val="20"/>
              </w:rPr>
              <w:t>
шағын ауданында су жеткізу желісін</w:t>
            </w:r>
            <w:r>
              <w:br/>
            </w:r>
            <w:r>
              <w:rPr>
                <w:rFonts w:ascii="Times New Roman"/>
                <w:b w:val="false"/>
                <w:i w:val="false"/>
                <w:color w:val="000000"/>
                <w:sz w:val="20"/>
              </w:rPr>
              <w:t>
қайта құруға жоба-сметалық құжаттар</w:t>
            </w:r>
            <w:r>
              <w:br/>
            </w:r>
            <w:r>
              <w:rPr>
                <w:rFonts w:ascii="Times New Roman"/>
                <w:b w:val="false"/>
                <w:i w:val="false"/>
                <w:color w:val="000000"/>
                <w:sz w:val="20"/>
              </w:rPr>
              <w:t>
әзірлеуге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97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жүзеге</w:t>
            </w:r>
            <w:r>
              <w:br/>
            </w:r>
            <w:r>
              <w:rPr>
                <w:rFonts w:ascii="Times New Roman"/>
                <w:b w:val="false"/>
                <w:i w:val="false"/>
                <w:color w:val="000000"/>
                <w:sz w:val="20"/>
              </w:rPr>
              <w:t>
асыру шеңберінде инженерлік-</w:t>
            </w:r>
            <w:r>
              <w:br/>
            </w:r>
            <w:r>
              <w:rPr>
                <w:rFonts w:ascii="Times New Roman"/>
                <w:b w:val="false"/>
                <w:i w:val="false"/>
                <w:color w:val="000000"/>
                <w:sz w:val="20"/>
              </w:rPr>
              <w:t>
коммуникациялық инфрақұрылымды және</w:t>
            </w:r>
            <w:r>
              <w:br/>
            </w:r>
            <w:r>
              <w:rPr>
                <w:rFonts w:ascii="Times New Roman"/>
                <w:b w:val="false"/>
                <w:i w:val="false"/>
                <w:color w:val="000000"/>
                <w:sz w:val="20"/>
              </w:rPr>
              <w:t>
елдімекендерді көркейтуді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қаласында</w:t>
            </w:r>
            <w:r>
              <w:br/>
            </w:r>
            <w:r>
              <w:rPr>
                <w:rFonts w:ascii="Times New Roman"/>
                <w:b w:val="false"/>
                <w:i w:val="false"/>
                <w:color w:val="000000"/>
                <w:sz w:val="20"/>
              </w:rPr>
              <w:t>
"Железнодорожный" шағын ауданы</w:t>
            </w:r>
            <w:r>
              <w:br/>
            </w:r>
            <w:r>
              <w:rPr>
                <w:rFonts w:ascii="Times New Roman"/>
                <w:b w:val="false"/>
                <w:i w:val="false"/>
                <w:color w:val="000000"/>
                <w:sz w:val="20"/>
              </w:rPr>
              <w:t>
аймағында су құбыры тарату желісін</w:t>
            </w:r>
            <w:r>
              <w:br/>
            </w:r>
            <w:r>
              <w:rPr>
                <w:rFonts w:ascii="Times New Roman"/>
                <w:b w:val="false"/>
                <w:i w:val="false"/>
                <w:color w:val="000000"/>
                <w:sz w:val="20"/>
              </w:rPr>
              <w:t>
қайта құру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31501</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қаланың)</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48195</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Амандық селосында</w:t>
            </w:r>
            <w:r>
              <w:br/>
            </w:r>
            <w:r>
              <w:rPr>
                <w:rFonts w:ascii="Times New Roman"/>
                <w:b w:val="false"/>
                <w:i w:val="false"/>
                <w:color w:val="000000"/>
                <w:sz w:val="20"/>
              </w:rPr>
              <w:t>
жер асты локальдық сумен жабдықтау</w:t>
            </w:r>
            <w:r>
              <w:br/>
            </w:r>
            <w:r>
              <w:rPr>
                <w:rFonts w:ascii="Times New Roman"/>
                <w:b w:val="false"/>
                <w:i w:val="false"/>
                <w:color w:val="000000"/>
                <w:sz w:val="20"/>
              </w:rPr>
              <w:t>
жүйесінің құрылысы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7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Теңдік селосында Азиат</w:t>
            </w:r>
            <w:r>
              <w:br/>
            </w:r>
            <w:r>
              <w:rPr>
                <w:rFonts w:ascii="Times New Roman"/>
                <w:b w:val="false"/>
                <w:i w:val="false"/>
                <w:color w:val="000000"/>
                <w:sz w:val="20"/>
              </w:rPr>
              <w:t>
даму банкі займы бойынша</w:t>
            </w:r>
            <w:r>
              <w:br/>
            </w:r>
            <w:r>
              <w:rPr>
                <w:rFonts w:ascii="Times New Roman"/>
                <w:b w:val="false"/>
                <w:i w:val="false"/>
                <w:color w:val="000000"/>
                <w:sz w:val="20"/>
              </w:rPr>
              <w:t>
технологиялық сүйемелдеуге және сумен</w:t>
            </w:r>
            <w:r>
              <w:br/>
            </w:r>
            <w:r>
              <w:rPr>
                <w:rFonts w:ascii="Times New Roman"/>
                <w:b w:val="false"/>
                <w:i w:val="false"/>
                <w:color w:val="000000"/>
                <w:sz w:val="20"/>
              </w:rPr>
              <w:t>
жабдықтау жүйесінің құрылысына</w:t>
            </w:r>
            <w:r>
              <w:br/>
            </w:r>
            <w:r>
              <w:rPr>
                <w:rFonts w:ascii="Times New Roman"/>
                <w:b w:val="false"/>
                <w:i w:val="false"/>
                <w:color w:val="000000"/>
                <w:sz w:val="20"/>
              </w:rPr>
              <w:t>
авторлық қадағалау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қаласында жер</w:t>
            </w:r>
            <w:r>
              <w:br/>
            </w:r>
            <w:r>
              <w:rPr>
                <w:rFonts w:ascii="Times New Roman"/>
                <w:b w:val="false"/>
                <w:i w:val="false"/>
                <w:color w:val="000000"/>
                <w:sz w:val="20"/>
              </w:rPr>
              <w:t>
асты көздерінен (локальдысумен</w:t>
            </w:r>
            <w:r>
              <w:br/>
            </w:r>
            <w:r>
              <w:rPr>
                <w:rFonts w:ascii="Times New Roman"/>
                <w:b w:val="false"/>
                <w:i w:val="false"/>
                <w:color w:val="000000"/>
                <w:sz w:val="20"/>
              </w:rPr>
              <w:t>
жабдықтау) екі скважинаны қайта</w:t>
            </w:r>
            <w:r>
              <w:br/>
            </w:r>
            <w:r>
              <w:rPr>
                <w:rFonts w:ascii="Times New Roman"/>
                <w:b w:val="false"/>
                <w:i w:val="false"/>
                <w:color w:val="000000"/>
                <w:sz w:val="20"/>
              </w:rPr>
              <w:t>
құруға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елдімекендерді көркейтуді</w:t>
            </w:r>
            <w:r>
              <w:br/>
            </w:r>
            <w:r>
              <w:rPr>
                <w:rFonts w:ascii="Times New Roman"/>
                <w:b w:val="false"/>
                <w:i w:val="false"/>
                <w:color w:val="000000"/>
                <w:sz w:val="20"/>
              </w:rPr>
              <w:t>
дамыту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34893</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қаласында электр желісінің</w:t>
            </w:r>
            <w:r>
              <w:br/>
            </w:r>
            <w:r>
              <w:rPr>
                <w:rFonts w:ascii="Times New Roman"/>
                <w:b w:val="false"/>
                <w:i w:val="false"/>
                <w:color w:val="000000"/>
                <w:sz w:val="20"/>
              </w:rPr>
              <w:t>
құрылысы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қаласының аудандық аурухана</w:t>
            </w:r>
            <w:r>
              <w:br/>
            </w:r>
            <w:r>
              <w:rPr>
                <w:rFonts w:ascii="Times New Roman"/>
                <w:b w:val="false"/>
                <w:i w:val="false"/>
                <w:color w:val="000000"/>
                <w:sz w:val="20"/>
              </w:rPr>
              <w:t>
мен емханасының аумағын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w:t>
            </w:r>
          </w:p>
        </w:tc>
      </w:tr>
      <w:tr>
        <w:trPr>
          <w:trHeight w:val="51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қаласының № 3 ОМ-тің аумағын</w:t>
            </w:r>
            <w:r>
              <w:br/>
            </w:r>
            <w:r>
              <w:rPr>
                <w:rFonts w:ascii="Times New Roman"/>
                <w:b w:val="false"/>
                <w:i w:val="false"/>
                <w:color w:val="000000"/>
                <w:sz w:val="20"/>
              </w:rPr>
              <w:t>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мәдениет үйіне жататын</w:t>
            </w:r>
            <w:r>
              <w:br/>
            </w:r>
            <w:r>
              <w:rPr>
                <w:rFonts w:ascii="Times New Roman"/>
                <w:b w:val="false"/>
                <w:i w:val="false"/>
                <w:color w:val="000000"/>
                <w:sz w:val="20"/>
              </w:rPr>
              <w:t>
аумақты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3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w:t>
            </w:r>
            <w:r>
              <w:br/>
            </w:r>
            <w:r>
              <w:rPr>
                <w:rFonts w:ascii="Times New Roman"/>
                <w:b w:val="false"/>
                <w:i w:val="false"/>
                <w:color w:val="000000"/>
                <w:sz w:val="20"/>
              </w:rPr>
              <w:t>
қалыптастыру немесе ұлғайту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20" w:id="3"/>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2009 жылға арналған аудан бюджетінің орындалуы үрдісінде секвестрге жатпайтын жергілікті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133"/>
        <w:gridCol w:w="1493"/>
        <w:gridCol w:w="7053"/>
      </w:tblGrid>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оқыту</w:t>
            </w:r>
          </w:p>
        </w:tc>
      </w:tr>
    </w:tbl>
    <w:bookmarkStart w:name="z19" w:id="4"/>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Аудандағы қала, аудандық маңызы бар қала, кент, ауыл (село), ауылдық(селолық) округтар әкімі аппаратының бюджеттік бағдарламаларының тізімі</w:t>
      </w:r>
    </w:p>
    <w:p>
      <w:pPr>
        <w:spacing w:after="0"/>
        <w:ind w:left="0"/>
        <w:jc w:val="both"/>
      </w:pPr>
      <w:r>
        <w:rPr>
          <w:rFonts w:ascii="Times New Roman"/>
          <w:b w:val="false"/>
          <w:i w:val="false"/>
          <w:color w:val="ff0000"/>
          <w:sz w:val="28"/>
        </w:rPr>
        <w:t xml:space="preserve">      Ескерту. 4-қосымша жаңа редакцияда - Тайынша аудандық мәслихатының 2009.10.23 </w:t>
      </w:r>
      <w:r>
        <w:rPr>
          <w:rFonts w:ascii="Times New Roman"/>
          <w:b w:val="false"/>
          <w:i w:val="false"/>
          <w:color w:val="ff0000"/>
          <w:sz w:val="28"/>
        </w:rPr>
        <w:t>N 150</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13"/>
        <w:gridCol w:w="893"/>
        <w:gridCol w:w="7653"/>
        <w:gridCol w:w="1553"/>
      </w:tblGrid>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112294</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w:t>
            </w:r>
            <w:r>
              <w:br/>
            </w:r>
            <w:r>
              <w:rPr>
                <w:rFonts w:ascii="Times New Roman"/>
                <w:b w:val="false"/>
                <w:i w:val="false"/>
                <w:color w:val="000000"/>
                <w:sz w:val="20"/>
              </w:rPr>
              <w:t>
аудандық маңызы бар қала, кент, ауыл</w:t>
            </w:r>
            <w:r>
              <w:br/>
            </w:r>
            <w:r>
              <w:rPr>
                <w:rFonts w:ascii="Times New Roman"/>
                <w:b w:val="false"/>
                <w:i w:val="false"/>
                <w:color w:val="000000"/>
                <w:sz w:val="20"/>
              </w:rPr>
              <w:t>
(село), ауылдық(селолық) округі</w:t>
            </w:r>
            <w:r>
              <w:br/>
            </w:r>
            <w:r>
              <w:rPr>
                <w:rFonts w:ascii="Times New Roman"/>
                <w:b w:val="false"/>
                <w:i w:val="false"/>
                <w:color w:val="000000"/>
                <w:sz w:val="20"/>
              </w:rPr>
              <w:t>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112294</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аппаратының,</w:t>
            </w:r>
            <w:r>
              <w:br/>
            </w:r>
            <w:r>
              <w:rPr>
                <w:rFonts w:ascii="Times New Roman"/>
                <w:b w:val="false"/>
                <w:i w:val="false"/>
                <w:color w:val="000000"/>
                <w:sz w:val="20"/>
              </w:rPr>
              <w:t>
аудандық маңызы бар қала, кент, ауыл</w:t>
            </w:r>
            <w:r>
              <w:br/>
            </w:r>
            <w:r>
              <w:rPr>
                <w:rFonts w:ascii="Times New Roman"/>
                <w:b w:val="false"/>
                <w:i w:val="false"/>
                <w:color w:val="000000"/>
                <w:sz w:val="20"/>
              </w:rPr>
              <w:t>
(село), ауылдық (селолық) округі әкімі</w:t>
            </w:r>
            <w:r>
              <w:br/>
            </w:r>
            <w:r>
              <w:rPr>
                <w:rFonts w:ascii="Times New Roman"/>
                <w:b w:val="false"/>
                <w:i w:val="false"/>
                <w:color w:val="000000"/>
                <w:sz w:val="20"/>
              </w:rPr>
              <w:t>
аппаратының қызмет істеуі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112294</w:t>
            </w:r>
          </w:p>
        </w:tc>
      </w:tr>
      <w:tr>
        <w:trPr>
          <w:trHeight w:val="1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27166</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w:t>
            </w:r>
            <w:r>
              <w:br/>
            </w:r>
            <w:r>
              <w:rPr>
                <w:rFonts w:ascii="Times New Roman"/>
                <w:b w:val="false"/>
                <w:i w:val="false"/>
                <w:color w:val="000000"/>
                <w:sz w:val="20"/>
              </w:rPr>
              <w:t>
аудандық маңызы бар қала, кент, ауыл</w:t>
            </w:r>
            <w:r>
              <w:br/>
            </w:r>
            <w:r>
              <w:rPr>
                <w:rFonts w:ascii="Times New Roman"/>
                <w:b w:val="false"/>
                <w:i w:val="false"/>
                <w:color w:val="000000"/>
                <w:sz w:val="20"/>
              </w:rPr>
              <w:t>
(село) ауылдық (селолық) округі</w:t>
            </w:r>
            <w:r>
              <w:br/>
            </w:r>
            <w:r>
              <w:rPr>
                <w:rFonts w:ascii="Times New Roman"/>
                <w:b w:val="false"/>
                <w:i w:val="false"/>
                <w:color w:val="000000"/>
                <w:sz w:val="20"/>
              </w:rPr>
              <w:t>
әкімінің аппарат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27166</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жарықтау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 мекендердің санитариясын</w:t>
            </w:r>
            <w:r>
              <w:br/>
            </w:r>
            <w:r>
              <w:rPr>
                <w:rFonts w:ascii="Times New Roman"/>
                <w:b w:val="false"/>
                <w:i w:val="false"/>
                <w:color w:val="000000"/>
                <w:sz w:val="20"/>
              </w:rPr>
              <w:t>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w:t>
            </w:r>
            <w:r>
              <w:br/>
            </w:r>
            <w:r>
              <w:rPr>
                <w:rFonts w:ascii="Times New Roman"/>
                <w:b w:val="false"/>
                <w:i w:val="false"/>
                <w:color w:val="000000"/>
                <w:sz w:val="20"/>
              </w:rPr>
              <w:t>
көгалдандыру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w:t>
            </w:r>
            <w:r>
              <w:br/>
            </w:r>
            <w:r>
              <w:rPr>
                <w:rFonts w:ascii="Times New Roman"/>
                <w:b w:val="false"/>
                <w:i w:val="false"/>
                <w:color w:val="000000"/>
                <w:sz w:val="20"/>
              </w:rPr>
              <w:t>
ұйымдастыру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қала,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округтар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жұмысын қолдау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w:t>
            </w:r>
          </w:p>
        </w:tc>
      </w:tr>
      <w:tr>
        <w:trPr>
          <w:trHeight w:val="6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әкімінің аппараты,</w:t>
            </w:r>
            <w:r>
              <w:br/>
            </w:r>
            <w:r>
              <w:rPr>
                <w:rFonts w:ascii="Times New Roman"/>
                <w:b w:val="false"/>
                <w:i w:val="false"/>
                <w:color w:val="000000"/>
                <w:sz w:val="20"/>
              </w:rPr>
              <w:t>
аудандық маңызы бар қала, кент, ауыл</w:t>
            </w:r>
            <w:r>
              <w:br/>
            </w:r>
            <w:r>
              <w:rPr>
                <w:rFonts w:ascii="Times New Roman"/>
                <w:b w:val="false"/>
                <w:i w:val="false"/>
                <w:color w:val="000000"/>
                <w:sz w:val="20"/>
              </w:rPr>
              <w:t>
(село) ауылдық (селолық) округі</w:t>
            </w:r>
            <w:r>
              <w:br/>
            </w:r>
            <w:r>
              <w:rPr>
                <w:rFonts w:ascii="Times New Roman"/>
                <w:b w:val="false"/>
                <w:i w:val="false"/>
                <w:color w:val="000000"/>
                <w:sz w:val="20"/>
              </w:rPr>
              <w:t>
әкімінің аппарат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жүзеге</w:t>
            </w:r>
            <w:r>
              <w:br/>
            </w:r>
            <w:r>
              <w:rPr>
                <w:rFonts w:ascii="Times New Roman"/>
                <w:b w:val="false"/>
                <w:i w:val="false"/>
                <w:color w:val="000000"/>
                <w:sz w:val="20"/>
              </w:rPr>
              <w:t>
асыру шеңберінде кешендер, ауылдар</w:t>
            </w:r>
            <w:r>
              <w:br/>
            </w:r>
            <w:r>
              <w:rPr>
                <w:rFonts w:ascii="Times New Roman"/>
                <w:b w:val="false"/>
                <w:i w:val="false"/>
                <w:color w:val="000000"/>
                <w:sz w:val="20"/>
              </w:rPr>
              <w:t>
(селолар), ауылдық (селолық)</w:t>
            </w:r>
            <w:r>
              <w:br/>
            </w:r>
            <w:r>
              <w:rPr>
                <w:rFonts w:ascii="Times New Roman"/>
                <w:b w:val="false"/>
                <w:i w:val="false"/>
                <w:color w:val="000000"/>
                <w:sz w:val="20"/>
              </w:rPr>
              <w:t>
округтарда әлеуметтік басым жобаларды</w:t>
            </w:r>
            <w:r>
              <w:br/>
            </w:r>
            <w:r>
              <w:rPr>
                <w:rFonts w:ascii="Times New Roman"/>
                <w:b w:val="false"/>
                <w:i w:val="false"/>
                <w:color w:val="000000"/>
                <w:sz w:val="20"/>
              </w:rPr>
              <w:t>
қаржыландыру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r>
      <w:tr>
        <w:trPr>
          <w:trHeight w:val="3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w:t>
            </w:r>
            <w:r>
              <w:br/>
            </w:r>
            <w:r>
              <w:rPr>
                <w:rFonts w:ascii="Times New Roman"/>
                <w:b w:val="false"/>
                <w:i w:val="false"/>
                <w:color w:val="000000"/>
                <w:sz w:val="20"/>
              </w:rPr>
              <w:t>
аудандық маңызы бар қала, кент, ауыл</w:t>
            </w:r>
            <w:r>
              <w:br/>
            </w:r>
            <w:r>
              <w:rPr>
                <w:rFonts w:ascii="Times New Roman"/>
                <w:b w:val="false"/>
                <w:i w:val="false"/>
                <w:color w:val="000000"/>
                <w:sz w:val="20"/>
              </w:rPr>
              <w:t>
(село), ауылдық (селолық) округі әкімі</w:t>
            </w:r>
            <w:r>
              <w:br/>
            </w:r>
            <w:r>
              <w:rPr>
                <w:rFonts w:ascii="Times New Roman"/>
                <w:b w:val="false"/>
                <w:i w:val="false"/>
                <w:color w:val="000000"/>
                <w:sz w:val="20"/>
              </w:rPr>
              <w:t>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r>
      <w:tr>
        <w:trPr>
          <w:trHeight w:val="4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қала,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округтартарды автомобиль</w:t>
            </w:r>
            <w:r>
              <w:br/>
            </w:r>
            <w:r>
              <w:rPr>
                <w:rFonts w:ascii="Times New Roman"/>
                <w:b w:val="false"/>
                <w:i w:val="false"/>
                <w:color w:val="000000"/>
                <w:sz w:val="20"/>
              </w:rPr>
              <w:t>
жолдарының жұмыс істеуін қамтамасыз</w:t>
            </w:r>
            <w:r>
              <w:br/>
            </w:r>
            <w:r>
              <w:rPr>
                <w:rFonts w:ascii="Times New Roman"/>
                <w:b w:val="false"/>
                <w:i w:val="false"/>
                <w:color w:val="000000"/>
                <w:sz w:val="20"/>
              </w:rPr>
              <w:t>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793"/>
        <w:gridCol w:w="1513"/>
        <w:gridCol w:w="1813"/>
        <w:gridCol w:w="1693"/>
        <w:gridCol w:w="1833"/>
        <w:gridCol w:w="1793"/>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44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r>
              <w:br/>
            </w:r>
            <w:r>
              <w:rPr>
                <w:rFonts w:ascii="Times New Roman"/>
                <w:b w:val="false"/>
                <w:i w:val="false"/>
                <w:color w:val="000000"/>
                <w:sz w:val="20"/>
              </w:rPr>
              <w:t>
Тайынша</w:t>
            </w:r>
            <w:r>
              <w:br/>
            </w:r>
            <w:r>
              <w:rPr>
                <w:rFonts w:ascii="Times New Roman"/>
                <w:b w:val="false"/>
                <w:i w:val="false"/>
                <w:color w:val="000000"/>
                <w:sz w:val="20"/>
              </w:rPr>
              <w:t>
ауданы</w:t>
            </w:r>
            <w:r>
              <w:br/>
            </w:r>
            <w:r>
              <w:rPr>
                <w:rFonts w:ascii="Times New Roman"/>
                <w:b w:val="false"/>
                <w:i w:val="false"/>
                <w:color w:val="000000"/>
                <w:sz w:val="20"/>
              </w:rPr>
              <w:t>
Тайынша</w:t>
            </w:r>
            <w:r>
              <w:br/>
            </w:r>
            <w:r>
              <w:rPr>
                <w:rFonts w:ascii="Times New Roman"/>
                <w:b w:val="false"/>
                <w:i w:val="false"/>
                <w:color w:val="000000"/>
                <w:sz w:val="20"/>
              </w:rPr>
              <w:t>
қ.әкімінің</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"Абай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"Ала</w:t>
            </w:r>
            <w:r>
              <w:br/>
            </w:r>
            <w:r>
              <w:rPr>
                <w:rFonts w:ascii="Times New Roman"/>
                <w:b w:val="false"/>
                <w:i w:val="false"/>
                <w:color w:val="000000"/>
                <w:sz w:val="20"/>
              </w:rPr>
              <w:t>
бота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ніњ ап</w:t>
            </w:r>
            <w:r>
              <w:br/>
            </w:r>
            <w:r>
              <w:rPr>
                <w:rFonts w:ascii="Times New Roman"/>
                <w:b w:val="false"/>
                <w:i w:val="false"/>
                <w:color w:val="000000"/>
                <w:sz w:val="20"/>
              </w:rPr>
              <w:t>
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"Аман</w:t>
            </w:r>
            <w:r>
              <w:br/>
            </w:r>
            <w:r>
              <w:rPr>
                <w:rFonts w:ascii="Times New Roman"/>
                <w:b w:val="false"/>
                <w:i w:val="false"/>
                <w:color w:val="000000"/>
                <w:sz w:val="20"/>
              </w:rPr>
              <w:t>
дық село</w:t>
            </w:r>
            <w:r>
              <w:br/>
            </w:r>
            <w:r>
              <w:rPr>
                <w:rFonts w:ascii="Times New Roman"/>
                <w:b w:val="false"/>
                <w:i w:val="false"/>
                <w:color w:val="000000"/>
                <w:sz w:val="20"/>
              </w:rPr>
              <w:t>
лық окру</w:t>
            </w:r>
            <w:r>
              <w:br/>
            </w:r>
            <w:r>
              <w:rPr>
                <w:rFonts w:ascii="Times New Roman"/>
                <w:b w:val="false"/>
                <w:i w:val="false"/>
                <w:color w:val="000000"/>
                <w:sz w:val="20"/>
              </w:rPr>
              <w:t>
гі әкімі</w:t>
            </w:r>
            <w:r>
              <w:br/>
            </w:r>
            <w:r>
              <w:rPr>
                <w:rFonts w:ascii="Times New Roman"/>
                <w:b w:val="false"/>
                <w:i w:val="false"/>
                <w:color w:val="000000"/>
                <w:sz w:val="20"/>
              </w:rPr>
              <w:t>
нің аппа</w:t>
            </w:r>
            <w:r>
              <w:br/>
            </w:r>
            <w:r>
              <w:rPr>
                <w:rFonts w:ascii="Times New Roman"/>
                <w:b w:val="false"/>
                <w:i w:val="false"/>
                <w:color w:val="000000"/>
                <w:sz w:val="20"/>
              </w:rPr>
              <w:t>
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"Боль</w:t>
            </w:r>
            <w:r>
              <w:br/>
            </w:r>
            <w:r>
              <w:rPr>
                <w:rFonts w:ascii="Times New Roman"/>
                <w:b w:val="false"/>
                <w:i w:val="false"/>
                <w:color w:val="000000"/>
                <w:sz w:val="20"/>
              </w:rPr>
              <w:t>
шеизюм</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"До</w:t>
            </w:r>
            <w:r>
              <w:br/>
            </w:r>
            <w:r>
              <w:rPr>
                <w:rFonts w:ascii="Times New Roman"/>
                <w:b w:val="false"/>
                <w:i w:val="false"/>
                <w:color w:val="000000"/>
                <w:sz w:val="20"/>
              </w:rPr>
              <w:t>
нецкое</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"Дра</w:t>
            </w:r>
            <w:r>
              <w:br/>
            </w:r>
            <w:r>
              <w:rPr>
                <w:rFonts w:ascii="Times New Roman"/>
                <w:b w:val="false"/>
                <w:i w:val="false"/>
                <w:color w:val="000000"/>
                <w:sz w:val="20"/>
              </w:rPr>
              <w:t>
гомиров</w:t>
            </w:r>
            <w:r>
              <w:br/>
            </w:r>
            <w:r>
              <w:rPr>
                <w:rFonts w:ascii="Times New Roman"/>
                <w:b w:val="false"/>
                <w:i w:val="false"/>
                <w:color w:val="000000"/>
                <w:sz w:val="20"/>
              </w:rPr>
              <w:t>
ка село</w:t>
            </w:r>
            <w:r>
              <w:br/>
            </w:r>
            <w:r>
              <w:rPr>
                <w:rFonts w:ascii="Times New Roman"/>
                <w:b w:val="false"/>
                <w:i w:val="false"/>
                <w:color w:val="000000"/>
                <w:sz w:val="20"/>
              </w:rPr>
              <w:t>
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r>
      <w:tr>
        <w:trPr>
          <w:trHeight w:val="1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w:t>
            </w:r>
          </w:p>
        </w:tc>
      </w:tr>
      <w:tr>
        <w:trPr>
          <w:trHeight w:val="48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w:t>
            </w:r>
          </w:p>
        </w:tc>
      </w:tr>
      <w:tr>
        <w:trPr>
          <w:trHeight w:val="4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w:t>
            </w:r>
          </w:p>
        </w:tc>
      </w:tr>
      <w:tr>
        <w:trPr>
          <w:trHeight w:val="18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4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66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793"/>
        <w:gridCol w:w="1573"/>
        <w:gridCol w:w="1773"/>
        <w:gridCol w:w="1693"/>
        <w:gridCol w:w="1853"/>
        <w:gridCol w:w="1813"/>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"Зелено</w:t>
            </w:r>
            <w:r>
              <w:br/>
            </w:r>
            <w:r>
              <w:rPr>
                <w:rFonts w:ascii="Times New Roman"/>
                <w:b w:val="false"/>
                <w:i w:val="false"/>
                <w:color w:val="000000"/>
                <w:sz w:val="20"/>
              </w:rPr>
              <w:t>
гай село</w:t>
            </w:r>
            <w:r>
              <w:br/>
            </w:r>
            <w:r>
              <w:rPr>
                <w:rFonts w:ascii="Times New Roman"/>
                <w:b w:val="false"/>
                <w:i w:val="false"/>
                <w:color w:val="000000"/>
                <w:sz w:val="20"/>
              </w:rPr>
              <w:t>
лық округ</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"Кан</w:t>
            </w:r>
            <w:r>
              <w:br/>
            </w:r>
            <w:r>
              <w:rPr>
                <w:rFonts w:ascii="Times New Roman"/>
                <w:b w:val="false"/>
                <w:i w:val="false"/>
                <w:color w:val="000000"/>
                <w:sz w:val="20"/>
              </w:rPr>
              <w:t>
темир</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"Кел</w:t>
            </w:r>
            <w:r>
              <w:br/>
            </w:r>
            <w:r>
              <w:rPr>
                <w:rFonts w:ascii="Times New Roman"/>
                <w:b w:val="false"/>
                <w:i w:val="false"/>
                <w:color w:val="000000"/>
                <w:sz w:val="20"/>
              </w:rPr>
              <w:t>
леровка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"Ки</w:t>
            </w:r>
            <w:r>
              <w:br/>
            </w:r>
            <w:r>
              <w:rPr>
                <w:rFonts w:ascii="Times New Roman"/>
                <w:b w:val="false"/>
                <w:i w:val="false"/>
                <w:color w:val="000000"/>
                <w:sz w:val="20"/>
              </w:rPr>
              <w:t>
ров село</w:t>
            </w:r>
            <w:r>
              <w:br/>
            </w:r>
            <w:r>
              <w:rPr>
                <w:rFonts w:ascii="Times New Roman"/>
                <w:b w:val="false"/>
                <w:i w:val="false"/>
                <w:color w:val="000000"/>
                <w:sz w:val="20"/>
              </w:rPr>
              <w:t>
лық окру</w:t>
            </w:r>
            <w:r>
              <w:br/>
            </w:r>
            <w:r>
              <w:rPr>
                <w:rFonts w:ascii="Times New Roman"/>
                <w:b w:val="false"/>
                <w:i w:val="false"/>
                <w:color w:val="000000"/>
                <w:sz w:val="20"/>
              </w:rPr>
              <w:t>
гі әкімі</w:t>
            </w:r>
            <w:r>
              <w:br/>
            </w:r>
            <w:r>
              <w:rPr>
                <w:rFonts w:ascii="Times New Roman"/>
                <w:b w:val="false"/>
                <w:i w:val="false"/>
                <w:color w:val="000000"/>
                <w:sz w:val="20"/>
              </w:rPr>
              <w:t>
нің аппа</w:t>
            </w:r>
            <w:r>
              <w:br/>
            </w:r>
            <w:r>
              <w:rPr>
                <w:rFonts w:ascii="Times New Roman"/>
                <w:b w:val="false"/>
                <w:i w:val="false"/>
                <w:color w:val="000000"/>
                <w:sz w:val="20"/>
              </w:rPr>
              <w:t>
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w:t>
            </w:r>
            <w:r>
              <w:br/>
            </w:r>
            <w:r>
              <w:rPr>
                <w:rFonts w:ascii="Times New Roman"/>
                <w:b w:val="false"/>
                <w:i w:val="false"/>
                <w:color w:val="000000"/>
                <w:sz w:val="20"/>
              </w:rPr>
              <w:t>
нокамен</w:t>
            </w:r>
            <w:r>
              <w:br/>
            </w:r>
            <w:r>
              <w:rPr>
                <w:rFonts w:ascii="Times New Roman"/>
                <w:b w:val="false"/>
                <w:i w:val="false"/>
                <w:color w:val="000000"/>
                <w:sz w:val="20"/>
              </w:rPr>
              <w:t>
ка село</w:t>
            </w:r>
            <w:r>
              <w:br/>
            </w:r>
            <w:r>
              <w:rPr>
                <w:rFonts w:ascii="Times New Roman"/>
                <w:b w:val="false"/>
                <w:i w:val="false"/>
                <w:color w:val="000000"/>
                <w:sz w:val="20"/>
              </w:rPr>
              <w:t>
лық ок</w:t>
            </w:r>
            <w:r>
              <w:br/>
            </w:r>
            <w:r>
              <w:rPr>
                <w:rFonts w:ascii="Times New Roman"/>
                <w:b w:val="false"/>
                <w:i w:val="false"/>
                <w:color w:val="000000"/>
                <w:sz w:val="20"/>
              </w:rPr>
              <w:t>
руг әкі</w:t>
            </w:r>
            <w:r>
              <w:br/>
            </w:r>
            <w:r>
              <w:rPr>
                <w:rFonts w:ascii="Times New Roman"/>
                <w:b w:val="false"/>
                <w:i w:val="false"/>
                <w:color w:val="000000"/>
                <w:sz w:val="20"/>
              </w:rPr>
              <w:t>
мінің ап</w:t>
            </w:r>
            <w:r>
              <w:br/>
            </w:r>
            <w:r>
              <w:rPr>
                <w:rFonts w:ascii="Times New Roman"/>
                <w:b w:val="false"/>
                <w:i w:val="false"/>
                <w:color w:val="000000"/>
                <w:sz w:val="20"/>
              </w:rPr>
              <w:t>
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"Крас</w:t>
            </w:r>
            <w:r>
              <w:br/>
            </w:r>
            <w:r>
              <w:rPr>
                <w:rFonts w:ascii="Times New Roman"/>
                <w:b w:val="false"/>
                <w:i w:val="false"/>
                <w:color w:val="000000"/>
                <w:sz w:val="20"/>
              </w:rPr>
              <w:t>
нополян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"Лето</w:t>
            </w:r>
            <w:r>
              <w:br/>
            </w:r>
            <w:r>
              <w:rPr>
                <w:rFonts w:ascii="Times New Roman"/>
                <w:b w:val="false"/>
                <w:i w:val="false"/>
                <w:color w:val="000000"/>
                <w:sz w:val="20"/>
              </w:rPr>
              <w:t>
вочное</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r>
      <w:tr>
        <w:trPr>
          <w:trHeight w:val="1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48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49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18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9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19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6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813"/>
        <w:gridCol w:w="1613"/>
        <w:gridCol w:w="1773"/>
        <w:gridCol w:w="1673"/>
        <w:gridCol w:w="1853"/>
        <w:gridCol w:w="1853"/>
      </w:tblGrid>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1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"Рощин</w:t>
            </w:r>
            <w:r>
              <w:br/>
            </w:r>
            <w:r>
              <w:rPr>
                <w:rFonts w:ascii="Times New Roman"/>
                <w:b w:val="false"/>
                <w:i w:val="false"/>
                <w:color w:val="000000"/>
                <w:sz w:val="20"/>
              </w:rPr>
              <w:t>
ское село</w:t>
            </w:r>
            <w:r>
              <w:br/>
            </w:r>
            <w:r>
              <w:rPr>
                <w:rFonts w:ascii="Times New Roman"/>
                <w:b w:val="false"/>
                <w:i w:val="false"/>
                <w:color w:val="000000"/>
                <w:sz w:val="20"/>
              </w:rPr>
              <w:t>
лық окру</w:t>
            </w:r>
            <w:r>
              <w:br/>
            </w:r>
            <w:r>
              <w:rPr>
                <w:rFonts w:ascii="Times New Roman"/>
                <w:b w:val="false"/>
                <w:i w:val="false"/>
                <w:color w:val="000000"/>
                <w:sz w:val="20"/>
              </w:rPr>
              <w:t>
гі әкімі</w:t>
            </w:r>
            <w:r>
              <w:br/>
            </w:r>
            <w:r>
              <w:rPr>
                <w:rFonts w:ascii="Times New Roman"/>
                <w:b w:val="false"/>
                <w:i w:val="false"/>
                <w:color w:val="000000"/>
                <w:sz w:val="20"/>
              </w:rPr>
              <w:t>
нің аппа</w:t>
            </w:r>
            <w:r>
              <w:br/>
            </w:r>
            <w:r>
              <w:rPr>
                <w:rFonts w:ascii="Times New Roman"/>
                <w:b w:val="false"/>
                <w:i w:val="false"/>
                <w:color w:val="000000"/>
                <w:sz w:val="20"/>
              </w:rPr>
              <w:t>
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"Миро</w:t>
            </w:r>
            <w:r>
              <w:br/>
            </w:r>
            <w:r>
              <w:rPr>
                <w:rFonts w:ascii="Times New Roman"/>
                <w:b w:val="false"/>
                <w:i w:val="false"/>
                <w:color w:val="000000"/>
                <w:sz w:val="20"/>
              </w:rPr>
              <w:t>
новка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"Тең</w:t>
            </w:r>
            <w:r>
              <w:br/>
            </w:r>
            <w:r>
              <w:rPr>
                <w:rFonts w:ascii="Times New Roman"/>
                <w:b w:val="false"/>
                <w:i w:val="false"/>
                <w:color w:val="000000"/>
                <w:sz w:val="20"/>
              </w:rPr>
              <w:t>
дік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"Тихо</w:t>
            </w:r>
            <w:r>
              <w:br/>
            </w:r>
            <w:r>
              <w:rPr>
                <w:rFonts w:ascii="Times New Roman"/>
                <w:b w:val="false"/>
                <w:i w:val="false"/>
                <w:color w:val="000000"/>
                <w:sz w:val="20"/>
              </w:rPr>
              <w:t>
океан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"Чер</w:t>
            </w:r>
            <w:r>
              <w:br/>
            </w:r>
            <w:r>
              <w:rPr>
                <w:rFonts w:ascii="Times New Roman"/>
                <w:b w:val="false"/>
                <w:i w:val="false"/>
                <w:color w:val="000000"/>
                <w:sz w:val="20"/>
              </w:rPr>
              <w:t>
мошнян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"Сол</w:t>
            </w:r>
            <w:r>
              <w:br/>
            </w:r>
            <w:r>
              <w:rPr>
                <w:rFonts w:ascii="Times New Roman"/>
                <w:b w:val="false"/>
                <w:i w:val="false"/>
                <w:color w:val="000000"/>
                <w:sz w:val="20"/>
              </w:rPr>
              <w:t>
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r>
              <w:br/>
            </w:r>
            <w:r>
              <w:rPr>
                <w:rFonts w:ascii="Times New Roman"/>
                <w:b w:val="false"/>
                <w:i w:val="false"/>
                <w:color w:val="000000"/>
                <w:sz w:val="20"/>
              </w:rPr>
              <w:t>
Тайынша</w:t>
            </w:r>
            <w:r>
              <w:br/>
            </w:r>
            <w:r>
              <w:rPr>
                <w:rFonts w:ascii="Times New Roman"/>
                <w:b w:val="false"/>
                <w:i w:val="false"/>
                <w:color w:val="000000"/>
                <w:sz w:val="20"/>
              </w:rPr>
              <w:t>
ауданы</w:t>
            </w:r>
            <w:r>
              <w:br/>
            </w:r>
            <w:r>
              <w:rPr>
                <w:rFonts w:ascii="Times New Roman"/>
                <w:b w:val="false"/>
                <w:i w:val="false"/>
                <w:color w:val="000000"/>
                <w:sz w:val="20"/>
              </w:rPr>
              <w:t>
Чкалов</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"Ясно</w:t>
            </w:r>
            <w:r>
              <w:br/>
            </w:r>
            <w:r>
              <w:rPr>
                <w:rFonts w:ascii="Times New Roman"/>
                <w:b w:val="false"/>
                <w:i w:val="false"/>
                <w:color w:val="000000"/>
                <w:sz w:val="20"/>
              </w:rPr>
              <w:t>
полян</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1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48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49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18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9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5"/>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Жергілікті өкілетті органдардың шешімі бойынша азаматтардың жекелеген санаттарына әлеуметтік көмек көрсету" 007 бағдарламасы бойынша 2009 жылы азаматтардың жекелеген санаттарына көрсетілетін әлеуметтік көмек төлемдерінің тізімі</w:t>
      </w:r>
    </w:p>
    <w:p>
      <w:pPr>
        <w:spacing w:after="0"/>
        <w:ind w:left="0"/>
        <w:jc w:val="both"/>
      </w:pPr>
      <w:r>
        <w:rPr>
          <w:rFonts w:ascii="Times New Roman"/>
          <w:b w:val="false"/>
          <w:i w:val="false"/>
          <w:color w:val="ff0000"/>
          <w:sz w:val="28"/>
        </w:rPr>
        <w:t xml:space="preserve">      Ескерту. 5-қосымша жаңа редакцияда - Тайынша аудандық мәслихатының 2009.07.27 </w:t>
      </w:r>
      <w:r>
        <w:rPr>
          <w:rFonts w:ascii="Times New Roman"/>
          <w:b w:val="false"/>
          <w:i w:val="false"/>
          <w:color w:val="ff0000"/>
          <w:sz w:val="28"/>
        </w:rPr>
        <w:t>N 133</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873"/>
        <w:gridCol w:w="1453"/>
      </w:tblGrid>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5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w:t>
            </w:r>
            <w:r>
              <w:br/>
            </w:r>
            <w:r>
              <w:rPr>
                <w:rFonts w:ascii="Times New Roman"/>
                <w:b w:val="false"/>
                <w:i w:val="false"/>
                <w:color w:val="000000"/>
                <w:sz w:val="20"/>
              </w:rPr>
              <w:t>
мүгедектерге баспасөзге жазылуына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отбасыларының 10 студентінің</w:t>
            </w:r>
            <w:r>
              <w:br/>
            </w:r>
            <w:r>
              <w:rPr>
                <w:rFonts w:ascii="Times New Roman"/>
                <w:b w:val="false"/>
                <w:i w:val="false"/>
                <w:color w:val="000000"/>
                <w:sz w:val="20"/>
              </w:rPr>
              <w:t>
оқуына төлем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Санаторлық-курорттық емделуге төлем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r>
      <w:tr>
        <w:trPr>
          <w:trHeight w:val="6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w:t>
            </w:r>
            <w:r>
              <w:br/>
            </w:r>
            <w:r>
              <w:rPr>
                <w:rFonts w:ascii="Times New Roman"/>
                <w:b w:val="false"/>
                <w:i w:val="false"/>
                <w:color w:val="000000"/>
                <w:sz w:val="20"/>
              </w:rPr>
              <w:t>
мүгедектерге тіс протездерін салу шығындарын</w:t>
            </w:r>
            <w:r>
              <w:br/>
            </w:r>
            <w:r>
              <w:rPr>
                <w:rFonts w:ascii="Times New Roman"/>
                <w:b w:val="false"/>
                <w:i w:val="false"/>
                <w:color w:val="000000"/>
                <w:sz w:val="20"/>
              </w:rPr>
              <w:t>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аурулардың</w:t>
            </w:r>
            <w:r>
              <w:br/>
            </w:r>
            <w:r>
              <w:rPr>
                <w:rFonts w:ascii="Times New Roman"/>
                <w:b w:val="false"/>
                <w:i w:val="false"/>
                <w:color w:val="000000"/>
                <w:sz w:val="20"/>
              </w:rPr>
              <w:t>
қосымша тамақтануы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6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w:t>
            </w:r>
            <w:r>
              <w:br/>
            </w:r>
            <w:r>
              <w:rPr>
                <w:rFonts w:ascii="Times New Roman"/>
                <w:b w:val="false"/>
                <w:i w:val="false"/>
                <w:color w:val="000000"/>
                <w:sz w:val="20"/>
              </w:rPr>
              <w:t>
мүгедектерге Астана қаласына авиатурмен бару</w:t>
            </w:r>
            <w:r>
              <w:br/>
            </w:r>
            <w:r>
              <w:rPr>
                <w:rFonts w:ascii="Times New Roman"/>
                <w:b w:val="false"/>
                <w:i w:val="false"/>
                <w:color w:val="000000"/>
                <w:sz w:val="20"/>
              </w:rPr>
              <w:t>
шығындарын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w:t>
            </w:r>
            <w:r>
              <w:br/>
            </w:r>
            <w:r>
              <w:rPr>
                <w:rFonts w:ascii="Times New Roman"/>
                <w:b w:val="false"/>
                <w:i w:val="false"/>
                <w:color w:val="000000"/>
                <w:sz w:val="20"/>
              </w:rPr>
              <w:t>
мүгедектерге монша мен шаштараз қызметін</w:t>
            </w:r>
            <w:r>
              <w:br/>
            </w:r>
            <w:r>
              <w:rPr>
                <w:rFonts w:ascii="Times New Roman"/>
                <w:b w:val="false"/>
                <w:i w:val="false"/>
                <w:color w:val="000000"/>
                <w:sz w:val="20"/>
              </w:rPr>
              <w:t>
көрсетулерінің шығындарын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Азық-түліктің қымбаттауына байланысты</w:t>
            </w:r>
            <w:r>
              <w:br/>
            </w:r>
            <w:r>
              <w:rPr>
                <w:rFonts w:ascii="Times New Roman"/>
                <w:b w:val="false"/>
                <w:i w:val="false"/>
                <w:color w:val="000000"/>
                <w:sz w:val="20"/>
              </w:rPr>
              <w:t>
кедейлік сызығынан төмен тұратын аз</w:t>
            </w:r>
            <w:r>
              <w:br/>
            </w:r>
            <w:r>
              <w:rPr>
                <w:rFonts w:ascii="Times New Roman"/>
                <w:b w:val="false"/>
                <w:i w:val="false"/>
                <w:color w:val="000000"/>
                <w:sz w:val="20"/>
              </w:rPr>
              <w:t>
қамтылған азаматтардың шығындарын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7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мүгедектері мен</w:t>
            </w:r>
            <w:r>
              <w:br/>
            </w:r>
            <w:r>
              <w:rPr>
                <w:rFonts w:ascii="Times New Roman"/>
                <w:b w:val="false"/>
                <w:i w:val="false"/>
                <w:color w:val="000000"/>
                <w:sz w:val="20"/>
              </w:rPr>
              <w:t>
қатысушыларының коммуналдық төлем шығындарын</w:t>
            </w:r>
            <w:r>
              <w:br/>
            </w:r>
            <w:r>
              <w:rPr>
                <w:rFonts w:ascii="Times New Roman"/>
                <w:b w:val="false"/>
                <w:i w:val="false"/>
                <w:color w:val="000000"/>
                <w:sz w:val="20"/>
              </w:rPr>
              <w:t>
өтеу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әлеуметтік көмек</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w:t>
            </w:r>
          </w:p>
        </w:tc>
      </w:tr>
    </w:tbl>
    <w:bookmarkStart w:name="z21" w:id="6"/>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6-қосымша</w:t>
      </w:r>
    </w:p>
    <w:bookmarkEnd w:id="6"/>
    <w:p>
      <w:pPr>
        <w:spacing w:after="0"/>
        <w:ind w:left="0"/>
        <w:jc w:val="left"/>
      </w:pPr>
      <w:r>
        <w:rPr>
          <w:rFonts w:ascii="Times New Roman"/>
          <w:b/>
          <w:i w:val="false"/>
          <w:color w:val="000000"/>
        </w:rPr>
        <w:t xml:space="preserve"> 2009 жылдың 1 қаңтарына қалыптасқан бюджеттік қаражаттың еркін қалдықтарын бағыттау</w:t>
      </w:r>
    </w:p>
    <w:p>
      <w:pPr>
        <w:spacing w:after="0"/>
        <w:ind w:left="0"/>
        <w:jc w:val="both"/>
      </w:pPr>
      <w:r>
        <w:rPr>
          <w:rFonts w:ascii="Times New Roman"/>
          <w:b w:val="false"/>
          <w:i w:val="false"/>
          <w:color w:val="ff0000"/>
          <w:sz w:val="28"/>
        </w:rPr>
        <w:t xml:space="preserve">      Ескерту. 6-қосымша жаңа редакцияда - Тайынша аудандық мәслихатының 2009.03.02 </w:t>
      </w:r>
      <w:r>
        <w:rPr>
          <w:rFonts w:ascii="Times New Roman"/>
          <w:b w:val="false"/>
          <w:i w:val="false"/>
          <w:color w:val="ff0000"/>
          <w:sz w:val="28"/>
        </w:rPr>
        <w:t>N 106</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53"/>
        <w:gridCol w:w="1473"/>
        <w:gridCol w:w="6273"/>
        <w:gridCol w:w="1533"/>
      </w:tblGrid>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фун.топ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 маңызы бар қаланың)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14402</w:t>
            </w:r>
          </w:p>
        </w:tc>
      </w:tr>
      <w:tr>
        <w:trPr>
          <w:trHeight w:val="7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түскен трансферттер есебінен мемлекеттік білім жүйесіне жаңа технологиялар енгізу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9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 (облыстық маңызы бар қаланың)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4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мақсатты трансферттерді қайтару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26 507</w:t>
            </w:r>
          </w:p>
        </w:tc>
      </w:tr>
    </w:tbl>
    <w:bookmarkStart w:name="z24" w:id="7"/>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23 желтоқсандағы № 91 шешіміне</w:t>
      </w:r>
      <w:r>
        <w:br/>
      </w:r>
      <w:r>
        <w:rPr>
          <w:rFonts w:ascii="Times New Roman"/>
          <w:b w:val="false"/>
          <w:i w:val="false"/>
          <w:color w:val="000000"/>
          <w:sz w:val="28"/>
        </w:rPr>
        <w:t>
7-қосымша</w:t>
      </w:r>
    </w:p>
    <w:bookmarkEnd w:id="7"/>
    <w:p>
      <w:pPr>
        <w:spacing w:after="0"/>
        <w:ind w:left="0"/>
        <w:jc w:val="left"/>
      </w:pPr>
      <w:r>
        <w:rPr>
          <w:rFonts w:ascii="Times New Roman"/>
          <w:b/>
          <w:i w:val="false"/>
          <w:color w:val="000000"/>
        </w:rPr>
        <w:t xml:space="preserve"> 2008 қаржы жылы ағымында толық пайдаланылмаған мақсатты трансферттерді бюджеттік қаражаттардың еркін қалдықтары есебінен қайтару</w:t>
      </w:r>
    </w:p>
    <w:p>
      <w:pPr>
        <w:spacing w:after="0"/>
        <w:ind w:left="0"/>
        <w:jc w:val="both"/>
      </w:pPr>
      <w:r>
        <w:rPr>
          <w:rFonts w:ascii="Times New Roman"/>
          <w:b w:val="false"/>
          <w:i w:val="false"/>
          <w:color w:val="ff0000"/>
          <w:sz w:val="28"/>
        </w:rPr>
        <w:t xml:space="preserve">      Ескерту. 7-қосымша жаңа редакцияда - Тайынша аудандық мәслихатының 2009.03.02 </w:t>
      </w:r>
      <w:r>
        <w:rPr>
          <w:rFonts w:ascii="Times New Roman"/>
          <w:b w:val="false"/>
          <w:i w:val="false"/>
          <w:color w:val="ff0000"/>
          <w:sz w:val="28"/>
        </w:rPr>
        <w:t>N 106</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253"/>
        <w:gridCol w:w="1493"/>
        <w:gridCol w:w="5273"/>
        <w:gridCol w:w="1573"/>
      </w:tblGrid>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мақсатты трансферттерді қайтару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