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de1d0" w14:textId="dbde1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селоларда тұратын әлеуметтік салалардағы мамандарға отын алуға әлеуметтік көмекті тағайындау"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2008 жылғы 14 қаңтардағы N 9 қаулысы. Солтүстік Қазақстан облысының Тимирязев ауданының Әділет басқармасында 2008 жылғы 18 ақпанда N 13-12-58 тіркелді. Күші жойылды - Солтүстік Қазақстан облысы Тимирязев ауданының әкімдігінің 2009 жылғы 13 қарашада N 217 Қаулысымен</w:t>
      </w:r>
    </w:p>
    <w:p>
      <w:pPr>
        <w:spacing w:after="0"/>
        <w:ind w:left="0"/>
        <w:jc w:val="both"/>
      </w:pPr>
      <w:r>
        <w:rPr>
          <w:rFonts w:ascii="Times New Roman"/>
          <w:b w:val="false"/>
          <w:i w:val="false"/>
          <w:color w:val="ff0000"/>
          <w:sz w:val="28"/>
        </w:rPr>
        <w:t>      Ескерту. Күші жойылды - Солтүстік Қазақстан облысы Тимирязев ауданының әкімдігінің 2009.11.13 N 217 Қаулысымен</w:t>
      </w:r>
    </w:p>
    <w:bookmarkStart w:name="z1" w:id="0"/>
    <w:p>
      <w:pPr>
        <w:spacing w:after="0"/>
        <w:ind w:left="0"/>
        <w:jc w:val="both"/>
      </w:pPr>
      <w:r>
        <w:rPr>
          <w:rFonts w:ascii="Times New Roman"/>
          <w:b w:val="false"/>
          <w:i w:val="false"/>
          <w:color w:val="000000"/>
          <w:sz w:val="28"/>
        </w:rPr>
        <w:t>
      «Мемлекеттік қызмет көрсетудің үлгі стандартын бекіту туралы» 2007 жылғы 30 маусымдағы № 558 Қазақстан Республикасының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бюджетінен қаржыландыратын мемлекеттік органдарымен мемлекеттік қызметтерді көрсетудің сапасын көтеру мақсатында, аудан әкімдігі </w:t>
      </w:r>
      <w:r>
        <w:rPr>
          <w:rFonts w:ascii="Times New Roman"/>
          <w:b/>
          <w:i w:val="false"/>
          <w:color w:val="000000"/>
          <w:sz w:val="28"/>
        </w:rPr>
        <w:t>ҚАУЛЫ ЕТТІ:</w:t>
      </w:r>
      <w:r>
        <w:br/>
      </w:r>
      <w:r>
        <w:rPr>
          <w:rFonts w:ascii="Times New Roman"/>
          <w:b w:val="false"/>
          <w:i w:val="false"/>
          <w:color w:val="000000"/>
          <w:sz w:val="28"/>
        </w:rPr>
        <w:t>
</w:t>
      </w:r>
      <w:r>
        <w:rPr>
          <w:rFonts w:ascii="Times New Roman"/>
          <w:b w:val="false"/>
          <w:i w:val="false"/>
          <w:color w:val="000000"/>
          <w:sz w:val="28"/>
        </w:rPr>
        <w:t>
      1. «Солтүстік Қазақстан облысы Тимирязев ауданының жұмыспен қамту және әлеуметтік бағдарламалар бөлімі» мемлекеттік мекемесімен көрсетілетін «Жергілікті селоларда тұратын әлеуметтік салалардағы мамандарға отын алуға әлеуметтік көмекті тағайындау» мемлекеттік қызмет көрсету жөнінде қоса берілген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экономикалық сұрақтары және ауыл шаруашылығы жөнінде аудан әкімінің орынбасары И.В. Циммерманға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Б. Жұмабеков</w:t>
      </w:r>
    </w:p>
    <w:bookmarkStart w:name="z17" w:id="1"/>
    <w:p>
      <w:pPr>
        <w:spacing w:after="0"/>
        <w:ind w:left="0"/>
        <w:jc w:val="both"/>
      </w:pPr>
      <w:r>
        <w:rPr>
          <w:rFonts w:ascii="Times New Roman"/>
          <w:b w:val="false"/>
          <w:i w:val="false"/>
          <w:color w:val="000000"/>
          <w:sz w:val="28"/>
        </w:rPr>
        <w:t>
Аудан әкімдігінің 2008 жылғы</w:t>
      </w:r>
      <w:r>
        <w:br/>
      </w:r>
      <w:r>
        <w:rPr>
          <w:rFonts w:ascii="Times New Roman"/>
          <w:b w:val="false"/>
          <w:i w:val="false"/>
          <w:color w:val="000000"/>
          <w:sz w:val="28"/>
        </w:rPr>
        <w:t>
14 қаңтардағы № 9 қаулысымен</w:t>
      </w:r>
      <w:r>
        <w:br/>
      </w:r>
      <w:r>
        <w:rPr>
          <w:rFonts w:ascii="Times New Roman"/>
          <w:b w:val="false"/>
          <w:i w:val="false"/>
          <w:color w:val="000000"/>
          <w:sz w:val="28"/>
        </w:rPr>
        <w:t>
бекітілді</w:t>
      </w:r>
    </w:p>
    <w:bookmarkEnd w:id="1"/>
    <w:p>
      <w:pPr>
        <w:spacing w:after="0"/>
        <w:ind w:left="0"/>
        <w:jc w:val="left"/>
      </w:pPr>
      <w:r>
        <w:rPr>
          <w:rFonts w:ascii="Times New Roman"/>
          <w:b/>
          <w:i w:val="false"/>
          <w:color w:val="000000"/>
        </w:rPr>
        <w:t xml:space="preserve"> Мемлекеттік қызмет көрсетудің стандарты «Жергілікті селоларда тұратын әлеуметтік салалардағы мамандарға отын алуға әлеуметтік көмекті тағайындау»</w:t>
      </w:r>
    </w:p>
    <w:bookmarkStart w:name="z18"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Мемлекеттік қызмет көрсетудің анықтамасы: «Жергілікті селоларда тұратын әлеуметтік салалардағы мамандарға отын алуға әлеуметтік көмекті тағайындау».</w:t>
      </w:r>
      <w:r>
        <w:br/>
      </w:r>
      <w:r>
        <w:rPr>
          <w:rFonts w:ascii="Times New Roman"/>
          <w:b w:val="false"/>
          <w:i w:val="false"/>
          <w:color w:val="000000"/>
          <w:sz w:val="28"/>
        </w:rPr>
        <w:t>
      2. Мемлекеттік қызмет көрсетудің түрі – жарым-жартылай автоматтандырылған.</w:t>
      </w:r>
      <w:r>
        <w:br/>
      </w:r>
      <w:r>
        <w:rPr>
          <w:rFonts w:ascii="Times New Roman"/>
          <w:b w:val="false"/>
          <w:i w:val="false"/>
          <w:color w:val="000000"/>
          <w:sz w:val="28"/>
        </w:rPr>
        <w:t>
      3. 2008 жылғы 4 қаңтардағы № 13-12-44 Солтүстік Қазақстан облысының әділет басқармасында тіркелген «2008 жылға аудандық бюджет туралы» 2007 жылғы 27 желтоқсандағы № 4/1 Тимирязев аудандық мәслихат сессиясының шешімі негізінде мемлекеттік қызмет көрсетіледі.</w:t>
      </w:r>
      <w:r>
        <w:br/>
      </w:r>
      <w:r>
        <w:rPr>
          <w:rFonts w:ascii="Times New Roman"/>
          <w:b w:val="false"/>
          <w:i w:val="false"/>
          <w:color w:val="000000"/>
          <w:sz w:val="28"/>
        </w:rPr>
        <w:t>
      4. Осы мемлекеттік қызмет көрсетуді ұсынатын:</w:t>
      </w:r>
      <w:r>
        <w:br/>
      </w:r>
      <w:r>
        <w:rPr>
          <w:rFonts w:ascii="Times New Roman"/>
          <w:b w:val="false"/>
          <w:i w:val="false"/>
          <w:color w:val="000000"/>
          <w:sz w:val="28"/>
        </w:rPr>
        <w:t xml:space="preserve">
      «Тимирязев ауданының жұмыспен қамту және әлеуметтік бағдарламалар бөлімі» мемлекеттік мекемесі, Тимирязев селосы, Уәлиханов көшесі, 1 үй. </w:t>
      </w:r>
      <w:r>
        <w:rPr>
          <w:rFonts w:ascii="Times New Roman"/>
          <w:b w:val="false"/>
          <w:i w:val="false"/>
          <w:color w:val="ff0000"/>
          <w:sz w:val="28"/>
        </w:rPr>
        <w:t>ro-timir@mail.online.kz</w:t>
      </w:r>
      <w:r>
        <w:rPr>
          <w:rFonts w:ascii="Times New Roman"/>
          <w:b w:val="false"/>
          <w:i w:val="false"/>
          <w:color w:val="000000"/>
          <w:sz w:val="28"/>
        </w:rPr>
        <w:t>.</w:t>
      </w:r>
      <w:r>
        <w:br/>
      </w:r>
      <w:r>
        <w:rPr>
          <w:rFonts w:ascii="Times New Roman"/>
          <w:b w:val="false"/>
          <w:i w:val="false"/>
          <w:color w:val="000000"/>
          <w:sz w:val="28"/>
        </w:rPr>
        <w:t>
      5. Тұтынушы алуға көрсетілетін мемлекеттік қызмет көрсетудің аяқталу формасы (нәтижесі), тұтынушы алушының есеп шотына ақшаның түсуі.</w:t>
      </w:r>
      <w:r>
        <w:br/>
      </w:r>
      <w:r>
        <w:rPr>
          <w:rFonts w:ascii="Times New Roman"/>
          <w:b w:val="false"/>
          <w:i w:val="false"/>
          <w:color w:val="000000"/>
          <w:sz w:val="28"/>
        </w:rPr>
        <w:t>
      6. Осы мемлекеттік қызмет жергілікті селоларда тұратын денсаулық сақтау, білім, әлеуметтік қамту, мәдениет мемлекеттік органдарының мамандарына көрсетіледі.</w:t>
      </w:r>
      <w:r>
        <w:br/>
      </w:r>
      <w:r>
        <w:rPr>
          <w:rFonts w:ascii="Times New Roman"/>
          <w:b w:val="false"/>
          <w:i w:val="false"/>
          <w:color w:val="000000"/>
          <w:sz w:val="28"/>
        </w:rPr>
        <w:t>
      7.Мемлекеттік қызмет көрсету кезіндегі уақыт бойынша шектеу мерзімі:</w:t>
      </w:r>
      <w:r>
        <w:br/>
      </w:r>
      <w:r>
        <w:rPr>
          <w:rFonts w:ascii="Times New Roman"/>
          <w:b w:val="false"/>
          <w:i w:val="false"/>
          <w:color w:val="000000"/>
          <w:sz w:val="28"/>
        </w:rPr>
        <w:t>
      1) Тұтынушыларға қажетті құжаттарды берген күннен бастап мемлекеттік қызмет көрсетудің мерзімдері (тіркеу, талон алу күнінен бастап т.б.): 10 күн;</w:t>
      </w:r>
      <w:r>
        <w:br/>
      </w:r>
      <w:r>
        <w:rPr>
          <w:rFonts w:ascii="Times New Roman"/>
          <w:b w:val="false"/>
          <w:i w:val="false"/>
          <w:color w:val="000000"/>
          <w:sz w:val="28"/>
        </w:rPr>
        <w:t>
      2) қажетті құжаттарды тапсырған кезде кезек күтудің максималды уақыты (тіркеліп талон алған уақыттан бастап т.б.): 30 минут;</w:t>
      </w:r>
      <w:r>
        <w:br/>
      </w:r>
      <w:r>
        <w:rPr>
          <w:rFonts w:ascii="Times New Roman"/>
          <w:b w:val="false"/>
          <w:i w:val="false"/>
          <w:color w:val="000000"/>
          <w:sz w:val="28"/>
        </w:rPr>
        <w:t>
      3) қажетті құжаттарды тапсырған кезде кезек күтудің максималды уақыты: 40 минут.</w:t>
      </w:r>
      <w:r>
        <w:br/>
      </w:r>
      <w:r>
        <w:rPr>
          <w:rFonts w:ascii="Times New Roman"/>
          <w:b w:val="false"/>
          <w:i w:val="false"/>
          <w:color w:val="000000"/>
          <w:sz w:val="28"/>
        </w:rPr>
        <w:t>
      8. Мемлекеттік қызмет көрсету «Жергілікті селоларда тұратын әлеуметтік салалардағы мамандарға отын алуға әлеуметтік көмекті тағайындау» тегін көрсетіледі.</w:t>
      </w:r>
      <w:r>
        <w:br/>
      </w:r>
      <w:r>
        <w:rPr>
          <w:rFonts w:ascii="Times New Roman"/>
          <w:b w:val="false"/>
          <w:i w:val="false"/>
          <w:color w:val="000000"/>
          <w:sz w:val="28"/>
        </w:rPr>
        <w:t>
      9. «Жергілікті селоларда тұратын әлеуметтік салалардағы мамандарға отын алуға әлеуметтік көмекті тағайындау» мемлекеттік қызмет көрсетудің стандарты аудандық «Нива» газетінде жарияланады, Тимирязев селосы, Уәлиханов көшесі, 1 үй, 5-кабинеттер мекен-жайы бойынша орналасқан «Тимирязев ауданының жұмыспен қамту және әлеуметтік бағдарламалар бөлімі» мемлекеттік мекемесі жайында стенд орналастырылады. Қызмет осы мекенжай бойынша көрсетіледі.</w:t>
      </w:r>
      <w:r>
        <w:br/>
      </w:r>
      <w:r>
        <w:rPr>
          <w:rFonts w:ascii="Times New Roman"/>
          <w:b w:val="false"/>
          <w:i w:val="false"/>
          <w:color w:val="000000"/>
          <w:sz w:val="28"/>
        </w:rPr>
        <w:t>
      10. Жұмыс кестесі: күн сайын, дүйсенбіден жұмаға дейін, сағат 9-00-ден 18-00-ге дейін, үзіліс 13-00- ден 14-00-ге дейін, алдын ала жазылу талап етілмейді.</w:t>
      </w:r>
      <w:r>
        <w:br/>
      </w:r>
      <w:r>
        <w:rPr>
          <w:rFonts w:ascii="Times New Roman"/>
          <w:b w:val="false"/>
          <w:i w:val="false"/>
          <w:color w:val="000000"/>
          <w:sz w:val="28"/>
        </w:rPr>
        <w:t>
      11. «Тимирязев ауданының жұмыспен қамту және әлеуметтік бағдарламалар бөлімі» мемлекеттік мекемесінің жайында қызмет көрсетіледі. 5 кабинетте үстел, орындықтар, өтініштердің үлгілерімен ақпараттық стендтер ұйымдастырылған.</w:t>
      </w:r>
    </w:p>
    <w:bookmarkStart w:name="z19"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12. Мемлекеттік қызмет алу үшін өтініш беруші мына құжаттарды тапсырады:</w:t>
      </w:r>
      <w:r>
        <w:br/>
      </w:r>
      <w:r>
        <w:rPr>
          <w:rFonts w:ascii="Times New Roman"/>
          <w:b w:val="false"/>
          <w:i w:val="false"/>
          <w:color w:val="000000"/>
          <w:sz w:val="28"/>
        </w:rPr>
        <w:t>
      1) біржолғы ақшалау жәрдем тағайындау туралы өз қолымен еркін жазылған өтініш;</w:t>
      </w:r>
      <w:r>
        <w:br/>
      </w:r>
      <w:r>
        <w:rPr>
          <w:rFonts w:ascii="Times New Roman"/>
          <w:b w:val="false"/>
          <w:i w:val="false"/>
          <w:color w:val="000000"/>
          <w:sz w:val="28"/>
        </w:rPr>
        <w:t>
      2) салық төлеушінің тіркеу нөмірінің көшірмесі;</w:t>
      </w:r>
      <w:r>
        <w:br/>
      </w:r>
      <w:r>
        <w:rPr>
          <w:rFonts w:ascii="Times New Roman"/>
          <w:b w:val="false"/>
          <w:i w:val="false"/>
          <w:color w:val="000000"/>
          <w:sz w:val="28"/>
        </w:rPr>
        <w:t>
      3) жинақтаушы бнктегі жеке есеп шотының нөмірі;</w:t>
      </w:r>
      <w:r>
        <w:br/>
      </w:r>
      <w:r>
        <w:rPr>
          <w:rFonts w:ascii="Times New Roman"/>
          <w:b w:val="false"/>
          <w:i w:val="false"/>
          <w:color w:val="000000"/>
          <w:sz w:val="28"/>
        </w:rPr>
        <w:t>
      4) жеке куәліктің көшірмесі;</w:t>
      </w:r>
      <w:r>
        <w:br/>
      </w:r>
      <w:r>
        <w:rPr>
          <w:rFonts w:ascii="Times New Roman"/>
          <w:b w:val="false"/>
          <w:i w:val="false"/>
          <w:color w:val="000000"/>
          <w:sz w:val="28"/>
        </w:rPr>
        <w:t>
      5) жергілікті тұратын орнын растаушы анықтама;</w:t>
      </w:r>
      <w:r>
        <w:br/>
      </w:r>
      <w:r>
        <w:rPr>
          <w:rFonts w:ascii="Times New Roman"/>
          <w:b w:val="false"/>
          <w:i w:val="false"/>
          <w:color w:val="000000"/>
          <w:sz w:val="28"/>
        </w:rPr>
        <w:t>
      6) лауазым орны туралы мекемеден анықтама.</w:t>
      </w:r>
      <w:r>
        <w:br/>
      </w:r>
      <w:r>
        <w:rPr>
          <w:rFonts w:ascii="Times New Roman"/>
          <w:b w:val="false"/>
          <w:i w:val="false"/>
          <w:color w:val="000000"/>
          <w:sz w:val="28"/>
        </w:rPr>
        <w:t>
      13. Бланктар өтініш үшін қажет емес.</w:t>
      </w:r>
      <w:r>
        <w:br/>
      </w:r>
      <w:r>
        <w:rPr>
          <w:rFonts w:ascii="Times New Roman"/>
          <w:b w:val="false"/>
          <w:i w:val="false"/>
          <w:color w:val="000000"/>
          <w:sz w:val="28"/>
        </w:rPr>
        <w:t>
      14. Қажетті құжаттардың толық пакетімен арыз Тимирязев селосы, Уәлиханов көшесі, 1, 5 кабинет мекен-жайы бойынша «Тимирязев ауданының жұмыспен қамту және әлеуметтік бағдарламалар бөлімі» мемлекеттік мекемесіне тапсырылады.</w:t>
      </w:r>
      <w:r>
        <w:br/>
      </w:r>
      <w:r>
        <w:rPr>
          <w:rFonts w:ascii="Times New Roman"/>
          <w:b w:val="false"/>
          <w:i w:val="false"/>
          <w:color w:val="000000"/>
          <w:sz w:val="28"/>
        </w:rPr>
        <w:t>
      15. Мемлекеттік қызмет алу үшін керек құжаттарды тапсырған өтінушіге орындалу мерзімі және алынған датасымен арызданушының үзінді талоны беріледі.</w:t>
      </w:r>
      <w:r>
        <w:br/>
      </w:r>
      <w:r>
        <w:rPr>
          <w:rFonts w:ascii="Times New Roman"/>
          <w:b w:val="false"/>
          <w:i w:val="false"/>
          <w:color w:val="000000"/>
          <w:sz w:val="28"/>
        </w:rPr>
        <w:t>
      16. Хабарлама поштамен жіберіледі немесе Тимирязев селосы, Уәлиханов көшесі, 1 үй, 5 кабинетте мекен-жайы бойынша «Тимирязев ауданының жұмыспен қамту және әлеуметтік бағдарламалар бөлімі» мемлекеттік мекемесіне жеке қатынасқанда табыстайды.</w:t>
      </w:r>
      <w:r>
        <w:br/>
      </w:r>
      <w:r>
        <w:rPr>
          <w:rFonts w:ascii="Times New Roman"/>
          <w:b w:val="false"/>
          <w:i w:val="false"/>
          <w:color w:val="000000"/>
          <w:sz w:val="28"/>
        </w:rPr>
        <w:t>
      17. Мемлекеттік қызмет көрсетуді тоқтату немесе мемлекеттік қызмет көрсетуден бас тарту үшін себеп болған негізі қажетті құжаттар пакетінің толық емес тапсырғаны.</w:t>
      </w:r>
    </w:p>
    <w:bookmarkStart w:name="z20" w:id="4"/>
    <w:p>
      <w:pPr>
        <w:spacing w:after="0"/>
        <w:ind w:left="0"/>
        <w:jc w:val="left"/>
      </w:pPr>
      <w:r>
        <w:rPr>
          <w:rFonts w:ascii="Times New Roman"/>
          <w:b/>
          <w:i w:val="false"/>
          <w:color w:val="000000"/>
        </w:rPr>
        <w:t xml:space="preserve"> 
3. Жұмыс принципі</w:t>
      </w:r>
    </w:p>
    <w:bookmarkEnd w:id="4"/>
    <w:p>
      <w:pPr>
        <w:spacing w:after="0"/>
        <w:ind w:left="0"/>
        <w:jc w:val="both"/>
      </w:pPr>
      <w:r>
        <w:rPr>
          <w:rFonts w:ascii="Times New Roman"/>
          <w:b w:val="false"/>
          <w:i w:val="false"/>
          <w:color w:val="000000"/>
          <w:sz w:val="28"/>
        </w:rPr>
        <w:t>      18. Мемлекеттік қызмет көрсетулерді пайдалануға арызданған азаматтар:</w:t>
      </w:r>
      <w:r>
        <w:br/>
      </w:r>
      <w:r>
        <w:rPr>
          <w:rFonts w:ascii="Times New Roman"/>
          <w:b w:val="false"/>
          <w:i w:val="false"/>
          <w:color w:val="000000"/>
          <w:sz w:val="28"/>
        </w:rPr>
        <w:t>
      1) әлеуметтік көмек көрсету тәртібі туралы полық және түсінікті ақпарат алуға;</w:t>
      </w:r>
      <w:r>
        <w:br/>
      </w:r>
      <w:r>
        <w:rPr>
          <w:rFonts w:ascii="Times New Roman"/>
          <w:b w:val="false"/>
          <w:i w:val="false"/>
          <w:color w:val="000000"/>
          <w:sz w:val="28"/>
        </w:rPr>
        <w:t>
      2) комиссия мүшелері мен хатшысының әдептілігіне, жауапкершілігіне және кәсібилігіне;</w:t>
      </w:r>
      <w:r>
        <w:br/>
      </w:r>
      <w:r>
        <w:rPr>
          <w:rFonts w:ascii="Times New Roman"/>
          <w:b w:val="false"/>
          <w:i w:val="false"/>
          <w:color w:val="000000"/>
          <w:sz w:val="28"/>
        </w:rPr>
        <w:t>
      3) белгіленген үлгідегі өтінішті және оған қоса берілген бланктерді тегін алуға;</w:t>
      </w:r>
      <w:r>
        <w:br/>
      </w:r>
      <w:r>
        <w:rPr>
          <w:rFonts w:ascii="Times New Roman"/>
          <w:b w:val="false"/>
          <w:i w:val="false"/>
          <w:color w:val="000000"/>
          <w:sz w:val="28"/>
        </w:rPr>
        <w:t>
      4) қабылданған шешім туралы хабарлама алуға, егерде оң шешілмесе хабарламада себебі көрсетіледі.</w:t>
      </w:r>
    </w:p>
    <w:bookmarkStart w:name="z21" w:id="5"/>
    <w:p>
      <w:pPr>
        <w:spacing w:after="0"/>
        <w:ind w:left="0"/>
        <w:jc w:val="left"/>
      </w:pPr>
      <w:r>
        <w:rPr>
          <w:rFonts w:ascii="Times New Roman"/>
          <w:b/>
          <w:i w:val="false"/>
          <w:color w:val="000000"/>
        </w:rPr>
        <w:t xml:space="preserve"> 
4. Жұмыс нәтижелері</w:t>
      </w:r>
    </w:p>
    <w:bookmarkEnd w:id="5"/>
    <w:p>
      <w:pPr>
        <w:spacing w:after="0"/>
        <w:ind w:left="0"/>
        <w:jc w:val="both"/>
      </w:pPr>
      <w:r>
        <w:rPr>
          <w:rFonts w:ascii="Times New Roman"/>
          <w:b w:val="false"/>
          <w:i w:val="false"/>
          <w:color w:val="000000"/>
          <w:sz w:val="28"/>
        </w:rPr>
        <w:t>      19. Тұтынушыларға мемлекеттік қызмет көрсетудің нәтижелері осы стандарттың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сапалылық пен қол жеткізушілік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басқа да субъектілердің жұмыстары бағаланатын мемлекеттік қызмет көрсетулердің сапасы мен қол жеткізушілігінің көрсеткіштерінің мақсатты тағайындалуы жыл сайын арнайы құрылған жұмысшы топтармен бекітіледі.</w:t>
      </w:r>
    </w:p>
    <w:bookmarkStart w:name="z22" w:id="6"/>
    <w:p>
      <w:pPr>
        <w:spacing w:after="0"/>
        <w:ind w:left="0"/>
        <w:jc w:val="left"/>
      </w:pPr>
      <w:r>
        <w:rPr>
          <w:rFonts w:ascii="Times New Roman"/>
          <w:b/>
          <w:i w:val="false"/>
          <w:color w:val="000000"/>
        </w:rPr>
        <w:t xml:space="preserve"> 
5. Шағымдану тәртібі</w:t>
      </w:r>
    </w:p>
    <w:bookmarkEnd w:id="6"/>
    <w:p>
      <w:pPr>
        <w:spacing w:after="0"/>
        <w:ind w:left="0"/>
        <w:jc w:val="both"/>
      </w:pPr>
      <w:r>
        <w:rPr>
          <w:rFonts w:ascii="Times New Roman"/>
          <w:b w:val="false"/>
          <w:i w:val="false"/>
          <w:color w:val="000000"/>
          <w:sz w:val="28"/>
        </w:rPr>
        <w:t>      21. Лауазымды тұлғаның әрекетіне шағымдану:</w:t>
      </w:r>
      <w:r>
        <w:br/>
      </w:r>
      <w:r>
        <w:rPr>
          <w:rFonts w:ascii="Times New Roman"/>
          <w:b w:val="false"/>
          <w:i w:val="false"/>
          <w:color w:val="000000"/>
          <w:sz w:val="28"/>
        </w:rPr>
        <w:t>
      Тимирязев селосы, Уәлиханов көшесі,1 үй, 2 кабинет немесе орынбасарға 4 кабинет мекен-жайы бойынша «Тимирязев ауданының жұмыспен қамту және әлеуметтік бағдарламалар бөлімі» мемлекеттік мекемесінің басшысына арыздану арқылы іске асырылады.</w:t>
      </w:r>
      <w:r>
        <w:br/>
      </w:r>
      <w:r>
        <w:rPr>
          <w:rFonts w:ascii="Times New Roman"/>
          <w:b w:val="false"/>
          <w:i w:val="false"/>
          <w:color w:val="000000"/>
          <w:sz w:val="28"/>
        </w:rPr>
        <w:t>
      2) Тимирязев ауданының әкіміне</w:t>
      </w:r>
      <w:r>
        <w:br/>
      </w:r>
      <w:r>
        <w:rPr>
          <w:rFonts w:ascii="Times New Roman"/>
          <w:b w:val="false"/>
          <w:i w:val="false"/>
          <w:color w:val="000000"/>
          <w:sz w:val="28"/>
        </w:rPr>
        <w:t>
      3) Тимирязев аудандық сотқа.</w:t>
      </w:r>
      <w:r>
        <w:br/>
      </w:r>
      <w:r>
        <w:rPr>
          <w:rFonts w:ascii="Times New Roman"/>
          <w:b w:val="false"/>
          <w:i w:val="false"/>
          <w:color w:val="000000"/>
          <w:sz w:val="28"/>
        </w:rPr>
        <w:t>
      22. Шағым түскен мемлекеттік органы:</w:t>
      </w:r>
      <w:r>
        <w:br/>
      </w:r>
      <w:r>
        <w:rPr>
          <w:rFonts w:ascii="Times New Roman"/>
          <w:b w:val="false"/>
          <w:i w:val="false"/>
          <w:color w:val="000000"/>
          <w:sz w:val="28"/>
        </w:rPr>
        <w:t>
      1) «Тимирязев ауданының жұмыспен қамту және әлеуметтік бағдарламалар бөлімі» мемлекеттік мекемесінің басшысы, 2 кабинет;</w:t>
      </w:r>
      <w:r>
        <w:br/>
      </w:r>
      <w:r>
        <w:rPr>
          <w:rFonts w:ascii="Times New Roman"/>
          <w:b w:val="false"/>
          <w:i w:val="false"/>
          <w:color w:val="000000"/>
          <w:sz w:val="28"/>
        </w:rPr>
        <w:t>
      2) «Тимирязев ауданының жұмыспен қамту және әлеуметтік бағдарламалар бөлімі» мемлекеттік мекемесі бастығының орынбасары – 4 кабинет;</w:t>
      </w:r>
      <w:r>
        <w:br/>
      </w:r>
      <w:r>
        <w:rPr>
          <w:rFonts w:ascii="Times New Roman"/>
          <w:b w:val="false"/>
          <w:i w:val="false"/>
          <w:color w:val="000000"/>
          <w:sz w:val="28"/>
        </w:rPr>
        <w:t>
      3) Тимирязев ауданының әкіміне, Тимирязев с., Уәлиханов көшесі,1;</w:t>
      </w:r>
      <w:r>
        <w:br/>
      </w:r>
      <w:r>
        <w:rPr>
          <w:rFonts w:ascii="Times New Roman"/>
          <w:b w:val="false"/>
          <w:i w:val="false"/>
          <w:color w:val="000000"/>
          <w:sz w:val="28"/>
        </w:rPr>
        <w:t>
      4) Тимирязев аудандық сотқа, Тимирязев с., Уәлиханов көшесі, 1</w:t>
      </w:r>
      <w:r>
        <w:br/>
      </w:r>
      <w:r>
        <w:rPr>
          <w:rFonts w:ascii="Times New Roman"/>
          <w:b w:val="false"/>
          <w:i w:val="false"/>
          <w:color w:val="000000"/>
          <w:sz w:val="28"/>
        </w:rPr>
        <w:t>
      23. Қабылданған шағымдарды растайтын және берілген шағымға жауап алудың мерзімі 15 күн ішінде қаралады немесе 30 күн ішінде егерде қосымша тексеріс қажет болса. Өтініш берушіге үзінді талон талап етіледі.</w:t>
      </w:r>
    </w:p>
    <w:bookmarkStart w:name="z23" w:id="7"/>
    <w:p>
      <w:pPr>
        <w:spacing w:after="0"/>
        <w:ind w:left="0"/>
        <w:jc w:val="left"/>
      </w:pPr>
      <w:r>
        <w:rPr>
          <w:rFonts w:ascii="Times New Roman"/>
          <w:b/>
          <w:i w:val="false"/>
          <w:color w:val="000000"/>
        </w:rPr>
        <w:t xml:space="preserve"> 
6. Байланыс ақпарат</w:t>
      </w:r>
    </w:p>
    <w:bookmarkEnd w:id="7"/>
    <w:p>
      <w:pPr>
        <w:spacing w:after="0"/>
        <w:ind w:left="0"/>
        <w:jc w:val="both"/>
      </w:pPr>
      <w:r>
        <w:rPr>
          <w:rFonts w:ascii="Times New Roman"/>
          <w:b w:val="false"/>
          <w:i w:val="false"/>
          <w:color w:val="000000"/>
          <w:sz w:val="28"/>
        </w:rPr>
        <w:t xml:space="preserve">      24. «Тимирязев ауданының жұмыспен қамту және әлеуметтік бағдарламалар бөлімі» мемлекеттік мекемесі – Тимирязев селосы, Уәлиханов көшесі, 1, электрондық пошта мекен-жайы: </w:t>
      </w:r>
      <w:r>
        <w:rPr>
          <w:rFonts w:ascii="Times New Roman"/>
          <w:b w:val="false"/>
          <w:i w:val="false"/>
          <w:color w:val="ff0000"/>
          <w:sz w:val="28"/>
        </w:rPr>
        <w:t>ro-timir@mail.online.kz.</w:t>
      </w:r>
      <w:r>
        <w:br/>
      </w:r>
      <w:r>
        <w:rPr>
          <w:rFonts w:ascii="Times New Roman"/>
          <w:b w:val="false"/>
          <w:i w:val="false"/>
          <w:color w:val="000000"/>
          <w:sz w:val="28"/>
        </w:rPr>
        <w:t>
      мекеме бастығы, телефон 21494, № 2 кабинет;</w:t>
      </w:r>
      <w:r>
        <w:br/>
      </w:r>
      <w:r>
        <w:rPr>
          <w:rFonts w:ascii="Times New Roman"/>
          <w:b w:val="false"/>
          <w:i w:val="false"/>
          <w:color w:val="000000"/>
          <w:sz w:val="28"/>
        </w:rPr>
        <w:t>
      бастықтың орынбасары, телефон 21649, № 4 кабинет;</w:t>
      </w:r>
      <w:r>
        <w:br/>
      </w:r>
      <w:r>
        <w:rPr>
          <w:rFonts w:ascii="Times New Roman"/>
          <w:b w:val="false"/>
          <w:i w:val="false"/>
          <w:color w:val="000000"/>
          <w:sz w:val="28"/>
        </w:rPr>
        <w:t>
      әлеуметтік жәрдемақылар құрылымдық бөлімшесі: телефон 21649, 4 кабинет;</w:t>
      </w:r>
      <w:r>
        <w:br/>
      </w:r>
      <w:r>
        <w:rPr>
          <w:rFonts w:ascii="Times New Roman"/>
          <w:b w:val="false"/>
          <w:i w:val="false"/>
          <w:color w:val="000000"/>
          <w:sz w:val="28"/>
        </w:rPr>
        <w:t xml:space="preserve">
      Солтүстік Қазақстан облысы жұмыспен қамтуды үйлестіру және әлеуметтік бағдарламалар Департаменті, Петропавл қаласы Абай көшесі, 64, № 213 кабинет, 465648 телефон, электрондық пошта мекен-жайы: </w:t>
      </w:r>
      <w:r>
        <w:rPr>
          <w:rFonts w:ascii="Times New Roman"/>
          <w:b w:val="false"/>
          <w:i w:val="false"/>
          <w:color w:val="ff0000"/>
          <w:sz w:val="28"/>
        </w:rPr>
        <w:t>obl_dep@mail.online.kz.</w:t>
      </w:r>
    </w:p>
    <w:bookmarkStart w:name="z12" w:id="8"/>
    <w:p>
      <w:pPr>
        <w:spacing w:after="0"/>
        <w:ind w:left="0"/>
        <w:jc w:val="both"/>
      </w:pPr>
      <w:r>
        <w:rPr>
          <w:rFonts w:ascii="Times New Roman"/>
          <w:b w:val="false"/>
          <w:i w:val="false"/>
          <w:color w:val="000000"/>
          <w:sz w:val="28"/>
        </w:rPr>
        <w:t>
«Жергілікті селоларда тұратын</w:t>
      </w:r>
      <w:r>
        <w:br/>
      </w:r>
      <w:r>
        <w:rPr>
          <w:rFonts w:ascii="Times New Roman"/>
          <w:b w:val="false"/>
          <w:i w:val="false"/>
          <w:color w:val="000000"/>
          <w:sz w:val="28"/>
        </w:rPr>
        <w:t>
әлеуметтік салалардағы мамандарға отын</w:t>
      </w:r>
      <w:r>
        <w:br/>
      </w:r>
      <w:r>
        <w:rPr>
          <w:rFonts w:ascii="Times New Roman"/>
          <w:b w:val="false"/>
          <w:i w:val="false"/>
          <w:color w:val="000000"/>
          <w:sz w:val="28"/>
        </w:rPr>
        <w:t>
алуға әлеуметтік көмекті тағайындау»</w:t>
      </w:r>
      <w:r>
        <w:br/>
      </w:r>
      <w:r>
        <w:rPr>
          <w:rFonts w:ascii="Times New Roman"/>
          <w:b w:val="false"/>
          <w:i w:val="false"/>
          <w:color w:val="000000"/>
          <w:sz w:val="28"/>
        </w:rPr>
        <w:t>
мемлекеттік қызмет көрсетудің</w:t>
      </w:r>
      <w:r>
        <w:br/>
      </w:r>
      <w:r>
        <w:rPr>
          <w:rFonts w:ascii="Times New Roman"/>
          <w:b w:val="false"/>
          <w:i w:val="false"/>
          <w:color w:val="000000"/>
          <w:sz w:val="28"/>
        </w:rPr>
        <w:t>
стандартына қосымша</w:t>
      </w:r>
    </w:p>
    <w:bookmarkEnd w:id="8"/>
    <w:p>
      <w:pPr>
        <w:spacing w:after="0"/>
        <w:ind w:left="0"/>
        <w:jc w:val="left"/>
      </w:pPr>
      <w:r>
        <w:rPr>
          <w:rFonts w:ascii="Times New Roman"/>
          <w:b/>
          <w:i w:val="false"/>
          <w:color w:val="000000"/>
        </w:rPr>
        <w:t xml:space="preserve"> Таблица. Сапа мен қол жеткізушілік көрсеткіштерінің мағынасы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0"/>
        <w:gridCol w:w="2068"/>
        <w:gridCol w:w="2666"/>
        <w:gridCol w:w="2626"/>
      </w:tblGrid>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жеткізушілік көрсеткіштері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норматив-</w:t>
            </w:r>
            <w:r>
              <w:br/>
            </w:r>
            <w:r>
              <w:rPr>
                <w:rFonts w:ascii="Times New Roman"/>
                <w:b w:val="false"/>
                <w:i w:val="false"/>
                <w:color w:val="000000"/>
                <w:sz w:val="20"/>
              </w:rPr>
              <w:t>
тік мағынасы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жылдағы көрсеткіштер-дің мақсатты мағынасы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жылындағы көрсеткіштер-дің ағымдағы мағынасы</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Дер кезділік</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құжатты тапсырған кезден бастап белгіленген мерзімде қызметтер көрсетудің % (үлесі) жағдайлары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кезекте 40 минуттан астам қызмет көрсетуді пайдалануды күткен тұтынушылар % (үлесі)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көрсетулер үрдісінің сапасына қанағаттанған тұтынушылар % (үлесі)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лауазымды тұлғалармен құжаттарды дұрыс ресімдеу жағдайлары (өндірістік есептеулер, есеп айырысулар және т.б.)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жеткізушілік</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көрсетулер тәртібі туралы ақпаратқа және оның сапасына қанағаттанған тұтынушылар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тұтынушылармен дұрыс толтырылған және бірден тапсырылған құжаттар жағдайлары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жеткізе алатын ақпараттар қызметі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үрдісі</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іс бойынша қызмет көрсетілген тұтынушылардың жалпы санына негізделген шағымдар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қаралып және қанағаттандырылып негізделген шағымдар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персоналдық сыпайылығына қанағаттанған тұтынушылар % (үлесі)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